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762B" w14:textId="15997722" w:rsidR="00C8355A" w:rsidRPr="007A3913" w:rsidRDefault="00C8355A" w:rsidP="00367E7F">
      <w:pPr>
        <w:pStyle w:val="Adresvangeadresseerde"/>
        <w:rPr>
          <w:rFonts w:ascii="Trebuchet MS" w:hAnsi="Trebuchet MS"/>
          <w:color w:val="auto"/>
          <w:sz w:val="20"/>
          <w:szCs w:val="20"/>
        </w:rPr>
      </w:pPr>
      <w:r w:rsidRPr="007A3913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0B455FB7" wp14:editId="3B7C07A7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0426" w14:textId="42DB4EC0" w:rsidR="005F335D" w:rsidRPr="007A3913" w:rsidRDefault="003C6C1B" w:rsidP="00367E7F">
      <w:pPr>
        <w:pStyle w:val="Adresvangeadresseerde"/>
        <w:rPr>
          <w:rFonts w:ascii="Trebuchet MS" w:hAnsi="Trebuchet MS"/>
          <w:color w:val="00619B"/>
          <w:sz w:val="36"/>
          <w:szCs w:val="36"/>
        </w:rPr>
      </w:pPr>
      <w:r w:rsidRPr="007A3913">
        <w:rPr>
          <w:rFonts w:ascii="Trebuchet MS" w:hAnsi="Trebuchet MS"/>
          <w:color w:val="00619B"/>
          <w:sz w:val="36"/>
          <w:szCs w:val="36"/>
        </w:rPr>
        <w:t>ARTIKEL</w:t>
      </w:r>
    </w:p>
    <w:p w14:paraId="6B20E5F1" w14:textId="1763D284" w:rsidR="003C6C1B" w:rsidRDefault="003C6C1B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7A3913">
        <w:rPr>
          <w:rFonts w:ascii="Trebuchet MS" w:hAnsi="Trebuchet MS"/>
          <w:b/>
          <w:sz w:val="18"/>
          <w:szCs w:val="18"/>
        </w:rPr>
        <w:t xml:space="preserve">Afzender: </w:t>
      </w:r>
      <w:r w:rsidRPr="007A3913">
        <w:rPr>
          <w:rFonts w:ascii="Trebuchet MS" w:hAnsi="Trebuchet MS"/>
          <w:sz w:val="18"/>
          <w:szCs w:val="18"/>
        </w:rPr>
        <w:t>Logo Brugge-Oostende vzw</w:t>
      </w:r>
    </w:p>
    <w:p w14:paraId="68223AF8" w14:textId="2D56777E" w:rsidR="003C6C1B" w:rsidRPr="007A3913" w:rsidRDefault="00F900F3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Ideale publicatiemaand</w:t>
      </w:r>
      <w:r w:rsidR="003C6C1B" w:rsidRPr="007A3913">
        <w:rPr>
          <w:rFonts w:ascii="Trebuchet MS" w:hAnsi="Trebuchet MS"/>
          <w:b/>
          <w:sz w:val="18"/>
          <w:szCs w:val="18"/>
        </w:rPr>
        <w:t xml:space="preserve">: </w:t>
      </w:r>
      <w:r w:rsidR="000C197F">
        <w:rPr>
          <w:rFonts w:ascii="Trebuchet MS" w:hAnsi="Trebuchet MS"/>
          <w:sz w:val="18"/>
          <w:szCs w:val="18"/>
        </w:rPr>
        <w:t>oktober</w:t>
      </w:r>
      <w:bookmarkStart w:id="0" w:name="_GoBack"/>
      <w:bookmarkEnd w:id="0"/>
      <w:r w:rsidR="006C7266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2016</w:t>
      </w:r>
    </w:p>
    <w:p w14:paraId="09E00A89" w14:textId="5E9C873C" w:rsidR="00B0787C" w:rsidRDefault="00B0787C" w:rsidP="00B0787C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3BE8F8D8" w14:textId="77777777" w:rsidR="00D801DB" w:rsidRDefault="00D801DB" w:rsidP="00FA0265">
      <w:pPr>
        <w:rPr>
          <w:rFonts w:ascii="Trebuchet MS" w:hAnsi="Trebuchet MS"/>
          <w:color w:val="00619B"/>
          <w:sz w:val="28"/>
          <w:szCs w:val="28"/>
        </w:rPr>
      </w:pPr>
    </w:p>
    <w:p w14:paraId="3B4D8C25" w14:textId="1D6FBAC8" w:rsidR="00FA0265" w:rsidRDefault="000E1A4D" w:rsidP="000E1A4D">
      <w:pPr>
        <w:pStyle w:val="Kop1"/>
      </w:pPr>
      <w:r>
        <w:t>Fit in je Hoofd, goed in je vel</w:t>
      </w:r>
    </w:p>
    <w:p w14:paraId="6F294602" w14:textId="625D4E77" w:rsidR="000E1A4D" w:rsidRPr="000E1A4D" w:rsidRDefault="000E1A4D" w:rsidP="000E1A4D">
      <w:pPr>
        <w:pStyle w:val="Kop2"/>
      </w:pPr>
      <w:r>
        <w:t>Geestelijke gezondheid</w:t>
      </w:r>
    </w:p>
    <w:p w14:paraId="6EF6D6FF" w14:textId="215D74FC" w:rsidR="000E1A4D" w:rsidRPr="00B32040" w:rsidRDefault="000E1A4D" w:rsidP="000E1A4D">
      <w:pPr>
        <w:pStyle w:val="Plattetekst2"/>
        <w:spacing w:after="0" w:line="240" w:lineRule="auto"/>
        <w:rPr>
          <w:rFonts w:ascii="Trebuchet MS" w:hAnsi="Trebuchet MS" w:cs="Lucida Sans Unicode"/>
          <w:sz w:val="22"/>
          <w:szCs w:val="22"/>
        </w:rPr>
      </w:pPr>
      <w:r w:rsidRPr="0006699B"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0B36B639" wp14:editId="4CF95F2E">
            <wp:simplePos x="0" y="0"/>
            <wp:positionH relativeFrom="column">
              <wp:posOffset>-107315</wp:posOffset>
            </wp:positionH>
            <wp:positionV relativeFrom="paragraph">
              <wp:posOffset>145415</wp:posOffset>
            </wp:positionV>
            <wp:extent cx="3113405" cy="4106545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EA47" w14:textId="77777777" w:rsidR="000E1A4D" w:rsidRPr="00850EEC" w:rsidRDefault="000E1A4D" w:rsidP="000E1A4D">
      <w:pPr>
        <w:rPr>
          <w:rStyle w:val="Nadruk"/>
          <w:rFonts w:ascii="Trebuchet MS" w:hAnsi="Trebuchet MS"/>
          <w:i w:val="0"/>
          <w:sz w:val="20"/>
          <w:szCs w:val="20"/>
        </w:rPr>
      </w:pP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Wist je dat je, net zoals je fysieke gezondheid, je mentale gezondheid kan trainen? </w:t>
      </w:r>
      <w:r>
        <w:rPr>
          <w:rStyle w:val="Nadruk"/>
          <w:rFonts w:ascii="Trebuchet MS" w:hAnsi="Trebuchet MS"/>
          <w:i w:val="0"/>
          <w:sz w:val="20"/>
          <w:szCs w:val="20"/>
        </w:rPr>
        <w:t>Zo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vergroot je je veerkracht. Op </w:t>
      </w:r>
      <w:hyperlink r:id="rId14" w:history="1">
        <w:r w:rsidRPr="00850EEC">
          <w:rPr>
            <w:rStyle w:val="Hyperlink"/>
            <w:rFonts w:ascii="Trebuchet MS" w:hAnsi="Trebuchet MS"/>
            <w:sz w:val="20"/>
            <w:szCs w:val="20"/>
          </w:rPr>
          <w:t>www.fitinjehoofd.be</w:t>
        </w:r>
      </w:hyperlink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</w:t>
      </w:r>
      <w:r>
        <w:rPr>
          <w:rStyle w:val="Nadruk"/>
          <w:rFonts w:ascii="Trebuchet MS" w:hAnsi="Trebuchet MS"/>
          <w:i w:val="0"/>
          <w:sz w:val="20"/>
          <w:szCs w:val="20"/>
        </w:rPr>
        <w:t>ga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je aan de slag.</w:t>
      </w:r>
    </w:p>
    <w:p w14:paraId="1B02602A" w14:textId="77777777" w:rsidR="000E1A4D" w:rsidRPr="000E1A4D" w:rsidRDefault="000E1A4D" w:rsidP="000E1A4D">
      <w:pPr>
        <w:pStyle w:val="Kop2"/>
        <w:rPr>
          <w:rStyle w:val="Nadruk"/>
          <w:rFonts w:eastAsiaTheme="minorEastAsia"/>
          <w:i w:val="0"/>
          <w:iCs w:val="0"/>
          <w:color w:val="00679F"/>
        </w:rPr>
      </w:pPr>
      <w:r w:rsidRPr="000E1A4D">
        <w:rPr>
          <w:rStyle w:val="Nadruk"/>
          <w:rFonts w:eastAsiaTheme="minorEastAsia"/>
          <w:i w:val="0"/>
          <w:iCs w:val="0"/>
          <w:color w:val="00679F"/>
        </w:rPr>
        <w:t>10 stappen</w:t>
      </w:r>
    </w:p>
    <w:p w14:paraId="452FF1D7" w14:textId="77777777" w:rsidR="000E1A4D" w:rsidRDefault="000E1A4D" w:rsidP="000E1A4D">
      <w:pPr>
        <w:rPr>
          <w:rStyle w:val="Nadruk"/>
          <w:rFonts w:ascii="Trebuchet MS" w:hAnsi="Trebuchet MS"/>
          <w:i w:val="0"/>
          <w:sz w:val="20"/>
          <w:szCs w:val="20"/>
        </w:rPr>
      </w:pPr>
      <w:r w:rsidRPr="00850EEC">
        <w:rPr>
          <w:rStyle w:val="Nadruk"/>
          <w:rFonts w:ascii="Trebuchet MS" w:hAnsi="Trebuchet MS"/>
          <w:i w:val="0"/>
          <w:sz w:val="20"/>
          <w:szCs w:val="20"/>
        </w:rPr>
        <w:t>Fit in je Hoofd is gebaseerd op 10 positieve stappen</w:t>
      </w:r>
      <w:r>
        <w:rPr>
          <w:rStyle w:val="Nadruk"/>
          <w:rFonts w:ascii="Trebuchet MS" w:hAnsi="Trebuchet MS"/>
          <w:i w:val="0"/>
          <w:sz w:val="20"/>
          <w:szCs w:val="20"/>
        </w:rPr>
        <w:t>: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vind jezelf oké, praat erover, beweeg, probeer iets nieuws uit, reken op je vrienden, durf neen zeggen, ga ervoor, durf hulp vragen, gun jezelf rust en </w:t>
      </w:r>
      <w:proofErr w:type="gramStart"/>
      <w:r w:rsidRPr="00850EEC">
        <w:rPr>
          <w:rStyle w:val="Nadruk"/>
          <w:rFonts w:ascii="Trebuchet MS" w:hAnsi="Trebuchet MS"/>
          <w:i w:val="0"/>
          <w:sz w:val="20"/>
          <w:szCs w:val="20"/>
        </w:rPr>
        <w:t>hou</w:t>
      </w:r>
      <w:proofErr w:type="gramEnd"/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je hoofd boven water.</w:t>
      </w:r>
    </w:p>
    <w:p w14:paraId="5B5DA2FD" w14:textId="77777777" w:rsidR="000E1A4D" w:rsidRPr="00850EEC" w:rsidRDefault="000E1A4D" w:rsidP="000E1A4D">
      <w:pPr>
        <w:rPr>
          <w:rStyle w:val="Nadruk"/>
          <w:rFonts w:ascii="Trebuchet MS" w:hAnsi="Trebuchet MS"/>
          <w:i w:val="0"/>
          <w:sz w:val="20"/>
          <w:szCs w:val="20"/>
        </w:rPr>
      </w:pP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Deze stappen of tips helpen je om je goed in je vel te voelen of om te gaan met stress. </w:t>
      </w:r>
      <w:r>
        <w:rPr>
          <w:rStyle w:val="Nadruk"/>
          <w:rFonts w:ascii="Trebuchet MS" w:hAnsi="Trebuchet MS"/>
          <w:i w:val="0"/>
          <w:sz w:val="20"/>
          <w:szCs w:val="20"/>
        </w:rPr>
        <w:t>Want g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>eestelijk gezond zijn</w:t>
      </w:r>
      <w:r>
        <w:rPr>
          <w:rStyle w:val="Nadruk"/>
          <w:rFonts w:ascii="Trebuchet MS" w:hAnsi="Trebuchet MS"/>
          <w:i w:val="0"/>
          <w:sz w:val="20"/>
          <w:szCs w:val="20"/>
        </w:rPr>
        <w:t>,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is meer dan ‘niet ziek zijn’. Het gaat ook over goed in je vel zitten, omgaan met stress, je talenten ontplooien en bijdragen aan de</w:t>
      </w:r>
      <w:r>
        <w:rPr>
          <w:rStyle w:val="Nadruk"/>
          <w:rFonts w:ascii="Trebuchet MS" w:hAnsi="Trebuchet MS"/>
          <w:i w:val="0"/>
          <w:sz w:val="20"/>
          <w:szCs w:val="20"/>
        </w:rPr>
        <w:t xml:space="preserve"> maatschappij.</w:t>
      </w:r>
    </w:p>
    <w:p w14:paraId="3242B49A" w14:textId="77777777" w:rsidR="000E1A4D" w:rsidRPr="000E1A4D" w:rsidRDefault="000E1A4D" w:rsidP="000E1A4D">
      <w:pPr>
        <w:pStyle w:val="Kop2"/>
        <w:rPr>
          <w:rStyle w:val="Nadruk"/>
          <w:rFonts w:eastAsiaTheme="minorEastAsia"/>
          <w:i w:val="0"/>
          <w:iCs w:val="0"/>
          <w:color w:val="00679F"/>
        </w:rPr>
      </w:pPr>
      <w:r w:rsidRPr="000E1A4D">
        <w:rPr>
          <w:rStyle w:val="Nadruk"/>
          <w:rFonts w:eastAsiaTheme="minorEastAsia"/>
          <w:i w:val="0"/>
          <w:iCs w:val="0"/>
          <w:color w:val="00679F"/>
        </w:rPr>
        <w:t>Zelftest</w:t>
      </w:r>
    </w:p>
    <w:p w14:paraId="441758FA" w14:textId="77777777" w:rsidR="000E1A4D" w:rsidRPr="00850EEC" w:rsidRDefault="000E1A4D" w:rsidP="000E1A4D">
      <w:pPr>
        <w:rPr>
          <w:rStyle w:val="Nadruk"/>
          <w:rFonts w:ascii="Trebuchet MS" w:hAnsi="Trebuchet MS"/>
          <w:i w:val="0"/>
          <w:sz w:val="20"/>
          <w:szCs w:val="20"/>
        </w:rPr>
      </w:pPr>
      <w:r w:rsidRPr="00850EEC">
        <w:rPr>
          <w:rStyle w:val="Nadruk"/>
          <w:rFonts w:ascii="Trebuchet MS" w:hAnsi="Trebuchet MS"/>
          <w:i w:val="0"/>
          <w:sz w:val="20"/>
          <w:szCs w:val="20"/>
        </w:rPr>
        <w:t>Als je een profiel aanmaakt</w:t>
      </w:r>
      <w:r>
        <w:rPr>
          <w:rStyle w:val="Nadruk"/>
          <w:rFonts w:ascii="Trebuchet MS" w:hAnsi="Trebuchet MS"/>
          <w:i w:val="0"/>
          <w:sz w:val="20"/>
          <w:szCs w:val="20"/>
        </w:rPr>
        <w:t xml:space="preserve"> op </w:t>
      </w:r>
      <w:hyperlink r:id="rId15" w:history="1">
        <w:r w:rsidRPr="00D159A1">
          <w:rPr>
            <w:rStyle w:val="Hyperlink"/>
            <w:rFonts w:ascii="Trebuchet MS" w:hAnsi="Trebuchet MS"/>
            <w:sz w:val="20"/>
            <w:szCs w:val="20"/>
          </w:rPr>
          <w:t>www.fitinjehoofd.be</w:t>
        </w:r>
      </w:hyperlink>
      <w:r>
        <w:rPr>
          <w:rStyle w:val="Nadruk"/>
          <w:rFonts w:ascii="Trebuchet MS" w:hAnsi="Trebuchet MS"/>
          <w:i w:val="0"/>
          <w:sz w:val="20"/>
          <w:szCs w:val="20"/>
        </w:rPr>
        <w:t xml:space="preserve"> vul je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 een korte test </w:t>
      </w:r>
      <w:r>
        <w:rPr>
          <w:rStyle w:val="Nadruk"/>
          <w:rFonts w:ascii="Trebuchet MS" w:hAnsi="Trebuchet MS"/>
          <w:i w:val="0"/>
          <w:sz w:val="20"/>
          <w:szCs w:val="20"/>
        </w:rPr>
        <w:t xml:space="preserve">in 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 xml:space="preserve">die nagaat hoe hoog je veerkracht </w:t>
      </w:r>
      <w:r>
        <w:rPr>
          <w:rStyle w:val="Nadruk"/>
          <w:rFonts w:ascii="Trebuchet MS" w:hAnsi="Trebuchet MS"/>
          <w:i w:val="0"/>
          <w:sz w:val="20"/>
          <w:szCs w:val="20"/>
        </w:rPr>
        <w:t>nu is</w:t>
      </w:r>
      <w:r w:rsidRPr="00850EEC">
        <w:rPr>
          <w:rStyle w:val="Nadruk"/>
          <w:rFonts w:ascii="Trebuchet MS" w:hAnsi="Trebuchet MS"/>
          <w:i w:val="0"/>
          <w:sz w:val="20"/>
          <w:szCs w:val="20"/>
        </w:rPr>
        <w:t>. Een tweede korte test gaat na hoe jij omgaat met stress: op een gezonde of een ongezonde manier. Op basis hiervan krijg je advies op maat en kan je aan de slag gaan.</w:t>
      </w:r>
    </w:p>
    <w:p w14:paraId="4EBD5147" w14:textId="77777777" w:rsidR="000E1A4D" w:rsidRPr="000E1A4D" w:rsidRDefault="000E1A4D" w:rsidP="000E1A4D">
      <w:pPr>
        <w:pStyle w:val="Kop2"/>
        <w:rPr>
          <w:rStyle w:val="Nadruk"/>
          <w:rFonts w:eastAsiaTheme="minorEastAsia"/>
          <w:i w:val="0"/>
          <w:iCs w:val="0"/>
          <w:color w:val="00679F"/>
        </w:rPr>
      </w:pPr>
      <w:r w:rsidRPr="000E1A4D">
        <w:rPr>
          <w:rStyle w:val="Nadruk"/>
          <w:rFonts w:eastAsiaTheme="minorEastAsia"/>
          <w:i w:val="0"/>
          <w:iCs w:val="0"/>
          <w:color w:val="00679F"/>
        </w:rPr>
        <w:t>Online werkplek en app</w:t>
      </w:r>
    </w:p>
    <w:p w14:paraId="4FE3DE31" w14:textId="77777777" w:rsidR="000E1A4D" w:rsidRPr="00850EEC" w:rsidRDefault="000E1A4D" w:rsidP="000E1A4D">
      <w:pPr>
        <w:rPr>
          <w:rFonts w:ascii="Trebuchet MS" w:hAnsi="Trebuchet MS"/>
          <w:sz w:val="20"/>
          <w:szCs w:val="20"/>
        </w:rPr>
      </w:pPr>
      <w:r w:rsidRPr="00850EEC">
        <w:rPr>
          <w:rFonts w:ascii="Trebuchet MS" w:hAnsi="Trebuchet MS"/>
          <w:sz w:val="20"/>
          <w:szCs w:val="20"/>
        </w:rPr>
        <w:t xml:space="preserve">Omdat </w:t>
      </w:r>
      <w:r>
        <w:rPr>
          <w:rFonts w:ascii="Trebuchet MS" w:hAnsi="Trebuchet MS"/>
          <w:sz w:val="20"/>
          <w:szCs w:val="20"/>
        </w:rPr>
        <w:t xml:space="preserve">je </w:t>
      </w:r>
      <w:r w:rsidRPr="00850EEC">
        <w:rPr>
          <w:rFonts w:ascii="Trebuchet MS" w:hAnsi="Trebuchet MS"/>
          <w:sz w:val="20"/>
          <w:szCs w:val="20"/>
        </w:rPr>
        <w:t xml:space="preserve">veerkracht van moment tot moment kan verschillen, is het belangrijk </w:t>
      </w:r>
      <w:r>
        <w:rPr>
          <w:rFonts w:ascii="Trebuchet MS" w:hAnsi="Trebuchet MS"/>
          <w:sz w:val="20"/>
          <w:szCs w:val="20"/>
        </w:rPr>
        <w:t xml:space="preserve">om </w:t>
      </w:r>
      <w:r w:rsidRPr="00850EEC">
        <w:rPr>
          <w:rFonts w:ascii="Trebuchet MS" w:hAnsi="Trebuchet MS"/>
          <w:sz w:val="20"/>
          <w:szCs w:val="20"/>
        </w:rPr>
        <w:t xml:space="preserve">deze te trainen. Op de online werkplek vind je oefeningen, een dagboek, kan je voor jezelf doelen stellen… </w:t>
      </w:r>
      <w:r>
        <w:rPr>
          <w:rFonts w:ascii="Trebuchet MS" w:hAnsi="Trebuchet MS"/>
          <w:sz w:val="20"/>
          <w:szCs w:val="20"/>
        </w:rPr>
        <w:t>Je kan ook aan de slag met d</w:t>
      </w:r>
      <w:r w:rsidRPr="00850EEC">
        <w:rPr>
          <w:rFonts w:ascii="Trebuchet MS" w:hAnsi="Trebuchet MS"/>
          <w:sz w:val="20"/>
          <w:szCs w:val="20"/>
        </w:rPr>
        <w:t>e app</w:t>
      </w:r>
      <w:r>
        <w:rPr>
          <w:rFonts w:ascii="Trebuchet MS" w:hAnsi="Trebuchet MS"/>
          <w:sz w:val="20"/>
          <w:szCs w:val="20"/>
        </w:rPr>
        <w:t xml:space="preserve"> Fit in je Hoofd voor je smartphone.</w:t>
      </w:r>
    </w:p>
    <w:p w14:paraId="73CFEFFD" w14:textId="77777777" w:rsidR="000E1A4D" w:rsidRPr="00850EEC" w:rsidRDefault="000E1A4D" w:rsidP="000E1A4D">
      <w:pPr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de Vlaamse Logo’s</w:t>
      </w:r>
    </w:p>
    <w:p w14:paraId="3C1CBA2B" w14:textId="77777777" w:rsidR="00D801DB" w:rsidRPr="00D801DB" w:rsidRDefault="00D801DB" w:rsidP="00D801D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color w:val="00679F"/>
          <w:sz w:val="20"/>
          <w:szCs w:val="20"/>
        </w:rPr>
      </w:pPr>
    </w:p>
    <w:sectPr w:rsidR="00D801DB" w:rsidRPr="00D801DB" w:rsidSect="00DC492B">
      <w:headerReference w:type="even" r:id="rId16"/>
      <w:footerReference w:type="even" r:id="rId17"/>
      <w:footerReference w:type="first" r:id="rId18"/>
      <w:pgSz w:w="12240" w:h="15840" w:code="1"/>
      <w:pgMar w:top="1702" w:right="1467" w:bottom="1440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7C37" w14:textId="77777777" w:rsidR="004B64A0" w:rsidRDefault="004B64A0">
      <w:pPr>
        <w:spacing w:after="0" w:line="240" w:lineRule="auto"/>
      </w:pPr>
      <w:r>
        <w:separator/>
      </w:r>
    </w:p>
  </w:endnote>
  <w:endnote w:type="continuationSeparator" w:id="0">
    <w:p w14:paraId="0A41F2B0" w14:textId="77777777" w:rsidR="004B64A0" w:rsidRDefault="004B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D892" w14:textId="77777777" w:rsidR="00EF26AC" w:rsidRDefault="00386F8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3A29BB" wp14:editId="745FA11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BF5308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3A29BB" id="_x0000_s1029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AiCpCpGwIAAH8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14:paraId="4FBF5308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B46F2A" wp14:editId="0C19568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23A839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3B46F2A" id="_x0000_s1030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AMG7vQEAIA&#10;AIE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4E23A839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1962B1" wp14:editId="3FEBFE7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2D2CDB" w14:textId="77777777" w:rsidR="00EF26AC" w:rsidRDefault="00386F8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62B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ROlD9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14:paraId="262D2CDB" w14:textId="77777777" w:rsidR="00EF26AC" w:rsidRDefault="00386F8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EB56" w14:textId="77777777" w:rsidR="0008350E" w:rsidRDefault="0008350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8EC13F" wp14:editId="0E9884CD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8C5B9" w14:textId="77777777" w:rsidR="0008350E" w:rsidRPr="007A3913" w:rsidRDefault="0008350E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C13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14:paraId="6908C5B9" w14:textId="77777777" w:rsidR="0008350E" w:rsidRPr="007A3913" w:rsidRDefault="0008350E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0C2B6A11" wp14:editId="7890CD7D">
          <wp:simplePos x="0" y="0"/>
          <wp:positionH relativeFrom="column">
            <wp:posOffset>-850900</wp:posOffset>
          </wp:positionH>
          <wp:positionV relativeFrom="page">
            <wp:posOffset>9256395</wp:posOffset>
          </wp:positionV>
          <wp:extent cx="7228205" cy="554355"/>
          <wp:effectExtent l="0" t="0" r="0" b="0"/>
          <wp:wrapThrough wrapText="bothSides">
            <wp:wrapPolygon edited="0">
              <wp:start x="20835" y="742"/>
              <wp:lineTo x="228" y="8165"/>
              <wp:lineTo x="171" y="18557"/>
              <wp:lineTo x="20494" y="18557"/>
              <wp:lineTo x="20721" y="14103"/>
              <wp:lineTo x="21291" y="10392"/>
              <wp:lineTo x="21405" y="5938"/>
              <wp:lineTo x="21120" y="742"/>
              <wp:lineTo x="20835" y="742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O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522E" w14:textId="77777777" w:rsidR="004B64A0" w:rsidRDefault="004B64A0">
      <w:pPr>
        <w:spacing w:after="0" w:line="240" w:lineRule="auto"/>
      </w:pPr>
      <w:r>
        <w:separator/>
      </w:r>
    </w:p>
  </w:footnote>
  <w:footnote w:type="continuationSeparator" w:id="0">
    <w:p w14:paraId="76736A95" w14:textId="77777777" w:rsidR="004B64A0" w:rsidRDefault="004B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4B48" w14:textId="77777777" w:rsidR="00EF26AC" w:rsidRDefault="00386F8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2EBC20" wp14:editId="5BF3F19D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62820E8" w14:textId="77777777" w:rsidR="00EF26AC" w:rsidRDefault="005563C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Hewlett-Packard Company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2EBC2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HQ/q6GaAgAApwUAAA4AAAAAAAAAAAAAAAAALgIAAGRycy9lMm9E&#10;b2MueG1sUEsBAi0AFAAGAAgAAAAhABu8aNTdAAAABAEAAA8AAAAAAAAAAAAAAAAA9A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62820E8" w14:textId="77777777" w:rsidR="00EF26AC" w:rsidRDefault="005563C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Hewlett-Packard Company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88F3A5" wp14:editId="78F7D2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9FBE6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888F3A5" id="Rechthoe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AZJ2F6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4209FBE6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438B54" wp14:editId="784500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52BD3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38B54" id="Rechthoe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DWdU2E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14:paraId="7F352BD3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4D33EA9"/>
    <w:multiLevelType w:val="hybridMultilevel"/>
    <w:tmpl w:val="7E4EE4F8"/>
    <w:lvl w:ilvl="0" w:tplc="A874E43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7ABD"/>
    <w:multiLevelType w:val="hybridMultilevel"/>
    <w:tmpl w:val="0720A0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5E2A"/>
    <w:multiLevelType w:val="hybridMultilevel"/>
    <w:tmpl w:val="915623F6"/>
    <w:lvl w:ilvl="0" w:tplc="B08805C0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5EAC"/>
    <w:multiLevelType w:val="hybridMultilevel"/>
    <w:tmpl w:val="7262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6FB8"/>
    <w:multiLevelType w:val="hybridMultilevel"/>
    <w:tmpl w:val="551A1ACE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62D8"/>
    <w:multiLevelType w:val="hybridMultilevel"/>
    <w:tmpl w:val="1F1CD1C6"/>
    <w:lvl w:ilvl="0" w:tplc="3FB68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2338"/>
    <w:multiLevelType w:val="hybridMultilevel"/>
    <w:tmpl w:val="9B9AF8C8"/>
    <w:lvl w:ilvl="0" w:tplc="A312714E">
      <w:start w:val="1"/>
      <w:numFmt w:val="bullet"/>
      <w:pStyle w:val="Opsomming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023B"/>
    <w:multiLevelType w:val="hybridMultilevel"/>
    <w:tmpl w:val="8D4630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7CA2"/>
    <w:multiLevelType w:val="hybridMultilevel"/>
    <w:tmpl w:val="51164224"/>
    <w:lvl w:ilvl="0" w:tplc="A91C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3DE9"/>
    <w:multiLevelType w:val="hybridMultilevel"/>
    <w:tmpl w:val="9AF67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A23BD"/>
    <w:multiLevelType w:val="hybridMultilevel"/>
    <w:tmpl w:val="5DAE4F7A"/>
    <w:lvl w:ilvl="0" w:tplc="7B1C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72323"/>
    <w:multiLevelType w:val="hybridMultilevel"/>
    <w:tmpl w:val="72D008D8"/>
    <w:lvl w:ilvl="0" w:tplc="B08805C0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07C1D"/>
    <w:multiLevelType w:val="hybridMultilevel"/>
    <w:tmpl w:val="6582C3EE"/>
    <w:lvl w:ilvl="0" w:tplc="B144221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060F6"/>
    <w:multiLevelType w:val="hybridMultilevel"/>
    <w:tmpl w:val="0EF41B3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3"/>
  </w:num>
  <w:num w:numId="23">
    <w:abstractNumId w:val="11"/>
  </w:num>
  <w:num w:numId="24">
    <w:abstractNumId w:val="20"/>
  </w:num>
  <w:num w:numId="25">
    <w:abstractNumId w:val="10"/>
  </w:num>
  <w:num w:numId="26">
    <w:abstractNumId w:val="17"/>
  </w:num>
  <w:num w:numId="27">
    <w:abstractNumId w:val="19"/>
  </w:num>
  <w:num w:numId="28">
    <w:abstractNumId w:val="15"/>
  </w:num>
  <w:num w:numId="29">
    <w:abstractNumId w:val="22"/>
  </w:num>
  <w:num w:numId="30">
    <w:abstractNumId w:val="14"/>
  </w:num>
  <w:num w:numId="31">
    <w:abstractNumId w:val="23"/>
  </w:num>
  <w:num w:numId="32">
    <w:abstractNumId w:val="1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9"/>
    <w:rsid w:val="00051532"/>
    <w:rsid w:val="0008350E"/>
    <w:rsid w:val="0009158E"/>
    <w:rsid w:val="00093209"/>
    <w:rsid w:val="000C197F"/>
    <w:rsid w:val="000E1A4D"/>
    <w:rsid w:val="000E72B8"/>
    <w:rsid w:val="0013311C"/>
    <w:rsid w:val="00181BD7"/>
    <w:rsid w:val="00194E1C"/>
    <w:rsid w:val="001E30F1"/>
    <w:rsid w:val="001E585D"/>
    <w:rsid w:val="00206993"/>
    <w:rsid w:val="00260694"/>
    <w:rsid w:val="002C30E6"/>
    <w:rsid w:val="00304699"/>
    <w:rsid w:val="0034207A"/>
    <w:rsid w:val="003503E8"/>
    <w:rsid w:val="00367E7F"/>
    <w:rsid w:val="00386F87"/>
    <w:rsid w:val="003B3626"/>
    <w:rsid w:val="003B7965"/>
    <w:rsid w:val="003C6C1B"/>
    <w:rsid w:val="003D4A13"/>
    <w:rsid w:val="00490C85"/>
    <w:rsid w:val="00496F28"/>
    <w:rsid w:val="004B21E4"/>
    <w:rsid w:val="004B64A0"/>
    <w:rsid w:val="004D39C9"/>
    <w:rsid w:val="00505EA3"/>
    <w:rsid w:val="00534848"/>
    <w:rsid w:val="00543403"/>
    <w:rsid w:val="005563CB"/>
    <w:rsid w:val="00561193"/>
    <w:rsid w:val="00562751"/>
    <w:rsid w:val="005F335D"/>
    <w:rsid w:val="0062164C"/>
    <w:rsid w:val="006567F3"/>
    <w:rsid w:val="00666786"/>
    <w:rsid w:val="0066679D"/>
    <w:rsid w:val="00674B1B"/>
    <w:rsid w:val="006C16F4"/>
    <w:rsid w:val="006C7266"/>
    <w:rsid w:val="006E79C0"/>
    <w:rsid w:val="00734756"/>
    <w:rsid w:val="007642E0"/>
    <w:rsid w:val="00773E91"/>
    <w:rsid w:val="00793FE4"/>
    <w:rsid w:val="007A3913"/>
    <w:rsid w:val="007A6184"/>
    <w:rsid w:val="007B0FC4"/>
    <w:rsid w:val="007C5961"/>
    <w:rsid w:val="007C5A88"/>
    <w:rsid w:val="007E47B8"/>
    <w:rsid w:val="007F5B94"/>
    <w:rsid w:val="00822C8E"/>
    <w:rsid w:val="00836379"/>
    <w:rsid w:val="00837DF5"/>
    <w:rsid w:val="00845591"/>
    <w:rsid w:val="00845A7A"/>
    <w:rsid w:val="00870286"/>
    <w:rsid w:val="00873B87"/>
    <w:rsid w:val="00911D63"/>
    <w:rsid w:val="009F139E"/>
    <w:rsid w:val="00A501D1"/>
    <w:rsid w:val="00A71C59"/>
    <w:rsid w:val="00A71DE9"/>
    <w:rsid w:val="00A87048"/>
    <w:rsid w:val="00AB11B5"/>
    <w:rsid w:val="00B0787C"/>
    <w:rsid w:val="00B32609"/>
    <w:rsid w:val="00B461B1"/>
    <w:rsid w:val="00B85790"/>
    <w:rsid w:val="00BA4A0B"/>
    <w:rsid w:val="00BE2A38"/>
    <w:rsid w:val="00C17915"/>
    <w:rsid w:val="00C4432E"/>
    <w:rsid w:val="00C47D0D"/>
    <w:rsid w:val="00C8355A"/>
    <w:rsid w:val="00C94D1F"/>
    <w:rsid w:val="00CC1838"/>
    <w:rsid w:val="00CE17AD"/>
    <w:rsid w:val="00CE39F5"/>
    <w:rsid w:val="00D21F67"/>
    <w:rsid w:val="00D277FE"/>
    <w:rsid w:val="00D449D0"/>
    <w:rsid w:val="00D7458A"/>
    <w:rsid w:val="00D801DB"/>
    <w:rsid w:val="00D840D9"/>
    <w:rsid w:val="00DC285C"/>
    <w:rsid w:val="00DC492B"/>
    <w:rsid w:val="00DF5311"/>
    <w:rsid w:val="00DF7270"/>
    <w:rsid w:val="00E1788E"/>
    <w:rsid w:val="00E25DFA"/>
    <w:rsid w:val="00E51717"/>
    <w:rsid w:val="00E56F56"/>
    <w:rsid w:val="00E71271"/>
    <w:rsid w:val="00EA001A"/>
    <w:rsid w:val="00EF26AC"/>
    <w:rsid w:val="00F37191"/>
    <w:rsid w:val="00F71C6D"/>
    <w:rsid w:val="00F77806"/>
    <w:rsid w:val="00F900F3"/>
    <w:rsid w:val="00FA0265"/>
    <w:rsid w:val="00FA322F"/>
    <w:rsid w:val="00FD568C"/>
    <w:rsid w:val="00FE16B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FFD682"/>
  <w15:docId w15:val="{BEB23E41-B469-4D55-8F2A-8A2C66E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qFormat/>
    <w:rsid w:val="000E1A4D"/>
    <w:pPr>
      <w:outlineLvl w:val="0"/>
    </w:pPr>
    <w:rPr>
      <w:rFonts w:ascii="Trebuchet MS" w:hAnsi="Trebuchet MS"/>
      <w:color w:val="00619B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0E1A4D"/>
    <w:pPr>
      <w:shd w:val="clear" w:color="auto" w:fill="FFFFFF"/>
      <w:spacing w:after="48" w:line="240" w:lineRule="auto"/>
      <w:textAlignment w:val="baseline"/>
      <w:outlineLvl w:val="1"/>
    </w:pPr>
    <w:rPr>
      <w:rFonts w:ascii="Trebuchet MS" w:eastAsia="Times New Roman" w:hAnsi="Trebuchet MS" w:cs="Times New Roman"/>
      <w:color w:val="00679F"/>
      <w:kern w:val="36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1A4D"/>
    <w:rPr>
      <w:rFonts w:ascii="Trebuchet MS" w:hAnsi="Trebuchet MS"/>
      <w:color w:val="00619B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0E1A4D"/>
    <w:rPr>
      <w:rFonts w:ascii="Trebuchet MS" w:eastAsia="Times New Roman" w:hAnsi="Trebuchet MS" w:cs="Times New Roman"/>
      <w:color w:val="00679F"/>
      <w:kern w:val="36"/>
      <w:sz w:val="20"/>
      <w:szCs w:val="20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uiPriority w:val="22"/>
    <w:qFormat/>
    <w:rsid w:val="000E1A4D"/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b/>
      <w:color w:val="000000"/>
    </w:rPr>
  </w:style>
  <w:style w:type="paragraph" w:customStyle="1" w:styleId="Opsomming">
    <w:name w:val="Opsomming"/>
    <w:basedOn w:val="Lijstalinea"/>
    <w:qFormat/>
    <w:rsid w:val="000E1A4D"/>
    <w:pPr>
      <w:numPr>
        <w:numId w:val="32"/>
      </w:numPr>
      <w:shd w:val="clear" w:color="auto" w:fill="FFFFFF"/>
      <w:spacing w:after="48"/>
      <w:textAlignment w:val="baseline"/>
      <w:outlineLvl w:val="0"/>
    </w:p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271"/>
    <w:rPr>
      <w:color w:val="849A0A" w:themeColor="followedHyperlink"/>
      <w:u w:val="single"/>
    </w:rPr>
  </w:style>
  <w:style w:type="paragraph" w:customStyle="1" w:styleId="Standard">
    <w:name w:val="Standard"/>
    <w:rsid w:val="003B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0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207A"/>
    <w:pPr>
      <w:spacing w:after="0" w:line="240" w:lineRule="auto"/>
    </w:pPr>
    <w:rPr>
      <w:sz w:val="21"/>
    </w:rPr>
  </w:style>
  <w:style w:type="paragraph" w:styleId="Plattetekst2">
    <w:name w:val="Body Text 2"/>
    <w:basedOn w:val="Standaard"/>
    <w:link w:val="Plattetekst2Char"/>
    <w:rsid w:val="000E1A4D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E1A4D"/>
    <w:rPr>
      <w:rFonts w:ascii="Lucida Sans Unicode" w:eastAsia="Times New Roman" w:hAnsi="Lucida Sans Unicode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itinjehoofd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tinjehoofd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A"/>
    <w:rsid w:val="0015077A"/>
    <w:rsid w:val="00322462"/>
    <w:rsid w:val="00447BCA"/>
    <w:rsid w:val="006B4E68"/>
    <w:rsid w:val="006C5C6F"/>
    <w:rsid w:val="009821C3"/>
    <w:rsid w:val="00AD24B3"/>
    <w:rsid w:val="00AE1399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customStyle="1" w:styleId="8F82C28D008D412584759271A6D37821">
    <w:name w:val="8F82C28D008D412584759271A6D37821"/>
  </w:style>
  <w:style w:type="paragraph" w:customStyle="1" w:styleId="8A7883A3D53F4DD5A27E97BFFB9C9177">
    <w:name w:val="8A7883A3D53F4DD5A27E97BFFB9C9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3EA1-1393-46F1-8587-10875DE40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F2F6FFA5-520D-4DEC-9916-743904F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ART-201607-alcohol en ouder worden</vt:lpstr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ART-201607-alcohol en ouder worden</dc:title>
  <dc:subject>Gezond binnen: maak je woning klaar voor het najaar!</dc:subject>
  <dc:creator>Jessie.Priem@logobrugge-oostende.be;Lies.Vanloo@logobrugge-oostende.be</dc:creator>
  <cp:keywords>ART-201607-alcohol en ouder worden</cp:keywords>
  <dc:description>ART-201607-alcohol en ouder worden</dc:description>
  <cp:lastModifiedBy>Priem Jessie</cp:lastModifiedBy>
  <cp:revision>3</cp:revision>
  <cp:lastPrinted>2012-08-31T12:17:00Z</cp:lastPrinted>
  <dcterms:created xsi:type="dcterms:W3CDTF">2016-07-06T11:51:00Z</dcterms:created>
  <dcterms:modified xsi:type="dcterms:W3CDTF">2016-07-06T13:23:00Z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