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62B" w14:textId="1A27A90A" w:rsidR="00C8355A" w:rsidRPr="00925C3D" w:rsidRDefault="00C8355A" w:rsidP="003F7AF7">
      <w:pPr>
        <w:pStyle w:val="Adresvangeadresseerde"/>
        <w:spacing w:after="0"/>
        <w:rPr>
          <w:rFonts w:ascii="Trebuchet MS" w:hAnsi="Trebuchet MS"/>
          <w:color w:val="auto"/>
          <w:sz w:val="20"/>
          <w:szCs w:val="20"/>
        </w:rPr>
      </w:pPr>
      <w:r w:rsidRPr="00925C3D">
        <w:rPr>
          <w:rFonts w:ascii="Trebuchet MS" w:hAnsi="Trebuchet MS"/>
          <w:noProof/>
        </w:rPr>
        <w:drawing>
          <wp:anchor distT="0" distB="0" distL="114300" distR="114300" simplePos="0" relativeHeight="251651072"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2584355F" w:rsidR="005F335D" w:rsidRPr="00925C3D" w:rsidRDefault="003C6C1B" w:rsidP="003F7AF7">
      <w:pPr>
        <w:pStyle w:val="Adresvangeadresseerde"/>
        <w:spacing w:after="0"/>
        <w:rPr>
          <w:rFonts w:ascii="Trebuchet MS" w:hAnsi="Trebuchet MS"/>
          <w:color w:val="00619B"/>
          <w:sz w:val="36"/>
          <w:szCs w:val="36"/>
        </w:rPr>
      </w:pPr>
      <w:r w:rsidRPr="00925C3D">
        <w:rPr>
          <w:rFonts w:ascii="Trebuchet MS" w:hAnsi="Trebuchet MS"/>
          <w:color w:val="00619B"/>
          <w:sz w:val="36"/>
          <w:szCs w:val="36"/>
        </w:rPr>
        <w:t>ARTIKEL</w:t>
      </w:r>
    </w:p>
    <w:p w14:paraId="78385200" w14:textId="026F66C2" w:rsidR="005D370D" w:rsidRPr="00925C3D" w:rsidRDefault="003C6C1B" w:rsidP="003F7AF7">
      <w:pPr>
        <w:spacing w:after="0" w:line="240" w:lineRule="auto"/>
        <w:rPr>
          <w:rFonts w:ascii="Trebuchet MS" w:hAnsi="Trebuchet MS"/>
          <w:sz w:val="18"/>
          <w:szCs w:val="18"/>
          <w:lang w:val="nl-NL"/>
        </w:rPr>
      </w:pPr>
      <w:r w:rsidRPr="00925C3D">
        <w:rPr>
          <w:rFonts w:ascii="Trebuchet MS" w:hAnsi="Trebuchet MS"/>
          <w:b/>
          <w:sz w:val="18"/>
          <w:szCs w:val="18"/>
        </w:rPr>
        <w:t xml:space="preserve">Afzender: </w:t>
      </w:r>
      <w:r w:rsidRPr="00925C3D">
        <w:rPr>
          <w:rFonts w:ascii="Trebuchet MS" w:hAnsi="Trebuchet MS"/>
          <w:sz w:val="18"/>
          <w:szCs w:val="18"/>
        </w:rPr>
        <w:t>Logo Brugge-Oostende vzw</w:t>
      </w:r>
      <w:r w:rsidR="005D370D" w:rsidRPr="00925C3D">
        <w:rPr>
          <w:rFonts w:ascii="Trebuchet MS" w:hAnsi="Trebuchet MS"/>
          <w:sz w:val="18"/>
          <w:szCs w:val="18"/>
        </w:rPr>
        <w:br/>
      </w:r>
      <w:r w:rsidR="005D370D" w:rsidRPr="00925C3D">
        <w:rPr>
          <w:rFonts w:ascii="Trebuchet MS" w:hAnsi="Trebuchet MS"/>
          <w:b/>
          <w:sz w:val="18"/>
          <w:szCs w:val="18"/>
        </w:rPr>
        <w:t>Auteur:</w:t>
      </w:r>
      <w:r w:rsidR="005D370D" w:rsidRPr="00925C3D">
        <w:rPr>
          <w:rFonts w:ascii="Trebuchet MS" w:hAnsi="Trebuchet MS"/>
          <w:sz w:val="18"/>
          <w:szCs w:val="18"/>
        </w:rPr>
        <w:t xml:space="preserve"> </w:t>
      </w:r>
      <w:r w:rsidR="005D370D" w:rsidRPr="00925C3D">
        <w:rPr>
          <w:rStyle w:val="Hyperlink"/>
          <w:rFonts w:ascii="Trebuchet MS" w:hAnsi="Trebuchet MS"/>
          <w:color w:val="auto"/>
          <w:sz w:val="18"/>
          <w:szCs w:val="18"/>
          <w:u w:val="none"/>
        </w:rPr>
        <w:t>Dieter Vanparys, Logo Brugge-Oostende vzw</w:t>
      </w:r>
    </w:p>
    <w:p w14:paraId="68223AF8" w14:textId="295CAE7C" w:rsidR="003C6C1B" w:rsidRPr="00925C3D" w:rsidRDefault="00F900F3" w:rsidP="003F7AF7">
      <w:pPr>
        <w:spacing w:after="0" w:line="240" w:lineRule="auto"/>
        <w:rPr>
          <w:rFonts w:ascii="Trebuchet MS" w:hAnsi="Trebuchet MS"/>
          <w:sz w:val="18"/>
          <w:szCs w:val="18"/>
        </w:rPr>
      </w:pPr>
      <w:r w:rsidRPr="00925C3D">
        <w:rPr>
          <w:rFonts w:ascii="Trebuchet MS" w:hAnsi="Trebuchet MS"/>
          <w:b/>
          <w:sz w:val="18"/>
          <w:szCs w:val="18"/>
        </w:rPr>
        <w:t>Ideale publicatiemaand</w:t>
      </w:r>
      <w:r w:rsidR="003C6C1B" w:rsidRPr="00925C3D">
        <w:rPr>
          <w:rFonts w:ascii="Trebuchet MS" w:hAnsi="Trebuchet MS"/>
          <w:b/>
          <w:sz w:val="18"/>
          <w:szCs w:val="18"/>
        </w:rPr>
        <w:t xml:space="preserve">: </w:t>
      </w:r>
      <w:r w:rsidR="00A920C9">
        <w:rPr>
          <w:rFonts w:ascii="Trebuchet MS" w:hAnsi="Trebuchet MS"/>
          <w:bCs/>
          <w:sz w:val="18"/>
          <w:szCs w:val="18"/>
        </w:rPr>
        <w:t>mei-september</w:t>
      </w:r>
    </w:p>
    <w:p w14:paraId="09E00A89" w14:textId="7F3848F0" w:rsidR="00B0787C" w:rsidRPr="00925C3D" w:rsidRDefault="00B0787C" w:rsidP="003F7AF7">
      <w:pPr>
        <w:spacing w:after="0" w:line="240" w:lineRule="auto"/>
        <w:rPr>
          <w:rFonts w:ascii="Trebuchet MS" w:hAnsi="Trebuchet MS"/>
          <w:sz w:val="18"/>
          <w:szCs w:val="18"/>
        </w:rPr>
      </w:pPr>
    </w:p>
    <w:p w14:paraId="47128235" w14:textId="30B6CE5D" w:rsidR="001D1660" w:rsidRPr="00925C3D" w:rsidRDefault="001D1660" w:rsidP="003F7AF7">
      <w:pPr>
        <w:spacing w:after="0" w:line="240" w:lineRule="auto"/>
        <w:rPr>
          <w:rFonts w:ascii="Trebuchet MS" w:hAnsi="Trebuchet MS"/>
        </w:rPr>
      </w:pPr>
    </w:p>
    <w:p w14:paraId="489B93C3" w14:textId="6AE19438" w:rsidR="006024BD" w:rsidRDefault="00F850C5" w:rsidP="00501AF5">
      <w:pPr>
        <w:spacing w:before="120"/>
        <w:jc w:val="both"/>
        <w:rPr>
          <w:rFonts w:ascii="Trebuchet MS" w:hAnsi="Trebuchet MS"/>
          <w:i/>
          <w:color w:val="00619B"/>
          <w:sz w:val="28"/>
          <w:szCs w:val="28"/>
        </w:rPr>
      </w:pPr>
      <w:r w:rsidRPr="00F850C5">
        <w:rPr>
          <w:rFonts w:ascii="Trebuchet MS" w:hAnsi="Trebuchet MS"/>
          <w:b/>
          <w:color w:val="00619B"/>
          <w:sz w:val="28"/>
          <w:szCs w:val="28"/>
        </w:rPr>
        <w:t>Hoe jezelf beschermen tegen de zon</w:t>
      </w:r>
    </w:p>
    <w:p w14:paraId="77A900D0" w14:textId="77777777" w:rsidR="001F2561" w:rsidRPr="001F2561" w:rsidRDefault="001F2561" w:rsidP="001F2561">
      <w:pPr>
        <w:spacing w:line="240" w:lineRule="auto"/>
        <w:contextualSpacing/>
        <w:rPr>
          <w:rFonts w:ascii="Trebuchet MS" w:hAnsi="Trebuchet MS"/>
          <w:bCs/>
          <w:i/>
        </w:rPr>
      </w:pPr>
      <w:r w:rsidRPr="001F2561">
        <w:rPr>
          <w:rFonts w:ascii="Trebuchet MS" w:hAnsi="Trebuchet MS"/>
          <w:bCs/>
          <w:i/>
        </w:rPr>
        <w:t>Het weer is onvoorspelbaar, maar probeer je toch goed voor te bereiden op warme dagen. Erg belangrijk is dat je de weersvoorspellingen nauwgezet volgt. Weet je dat het warm gaat worden? Zorg dan dat je altijd water bij je hebt wanneer je de deur uitgaat.</w:t>
      </w:r>
    </w:p>
    <w:p w14:paraId="29912F23" w14:textId="77777777" w:rsidR="001F2561" w:rsidRPr="001F2561" w:rsidRDefault="001F2561" w:rsidP="001F2561">
      <w:pPr>
        <w:spacing w:line="240" w:lineRule="auto"/>
        <w:contextualSpacing/>
        <w:rPr>
          <w:rFonts w:ascii="Trebuchet MS" w:hAnsi="Trebuchet MS"/>
          <w:bCs/>
          <w:i/>
        </w:rPr>
      </w:pPr>
    </w:p>
    <w:p w14:paraId="41CA2A0E" w14:textId="33F8A6C6" w:rsidR="001F2561" w:rsidRPr="001F2561" w:rsidRDefault="00FA5058" w:rsidP="001F2561">
      <w:pPr>
        <w:spacing w:line="240" w:lineRule="auto"/>
        <w:contextualSpacing/>
        <w:rPr>
          <w:rFonts w:ascii="Trebuchet MS" w:hAnsi="Trebuchet MS"/>
          <w:bCs/>
          <w:iCs/>
        </w:rPr>
      </w:pPr>
      <w:r>
        <w:rPr>
          <w:rFonts w:ascii="Trebuchet MS" w:hAnsi="Trebuchet MS"/>
          <w:b/>
          <w:i/>
          <w:noProof/>
        </w:rPr>
        <w:drawing>
          <wp:anchor distT="0" distB="0" distL="114300" distR="114300" simplePos="0" relativeHeight="251658240" behindDoc="0" locked="0" layoutInCell="1" allowOverlap="1" wp14:anchorId="64F9EC22" wp14:editId="473560D8">
            <wp:simplePos x="0" y="0"/>
            <wp:positionH relativeFrom="margin">
              <wp:posOffset>4741545</wp:posOffset>
            </wp:positionH>
            <wp:positionV relativeFrom="margin">
              <wp:posOffset>2130425</wp:posOffset>
            </wp:positionV>
            <wp:extent cx="900000" cy="977627"/>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290" t="3951" r="7128" b="7410"/>
                    <a:stretch/>
                  </pic:blipFill>
                  <pic:spPr bwMode="auto">
                    <a:xfrm>
                      <a:off x="0" y="0"/>
                      <a:ext cx="900000" cy="9776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2561" w:rsidRPr="001F2561">
        <w:rPr>
          <w:rFonts w:ascii="Trebuchet MS" w:hAnsi="Trebuchet MS"/>
          <w:bCs/>
          <w:iCs/>
        </w:rPr>
        <w:t>Als de zon schijnt, bescherm dan jezelf en anderen. Enkele tips:</w:t>
      </w:r>
    </w:p>
    <w:p w14:paraId="03BC3AD9" w14:textId="05113636" w:rsidR="001F2561" w:rsidRPr="001F2561" w:rsidRDefault="001F2561" w:rsidP="001F2561">
      <w:pPr>
        <w:spacing w:line="240" w:lineRule="auto"/>
        <w:contextualSpacing/>
        <w:rPr>
          <w:rFonts w:ascii="Trebuchet MS" w:hAnsi="Trebuchet MS"/>
          <w:bCs/>
          <w:iCs/>
        </w:rPr>
      </w:pPr>
    </w:p>
    <w:p w14:paraId="672A4F8D" w14:textId="7D8B865A" w:rsidR="001F2561" w:rsidRPr="001F2561" w:rsidRDefault="001F2561" w:rsidP="001F2561">
      <w:pPr>
        <w:numPr>
          <w:ilvl w:val="0"/>
          <w:numId w:val="10"/>
        </w:numPr>
        <w:spacing w:line="240" w:lineRule="auto"/>
        <w:contextualSpacing/>
        <w:rPr>
          <w:rFonts w:ascii="Trebuchet MS" w:hAnsi="Trebuchet MS"/>
          <w:bCs/>
          <w:iCs/>
        </w:rPr>
      </w:pPr>
      <w:r w:rsidRPr="001F2561">
        <w:rPr>
          <w:rFonts w:ascii="Trebuchet MS" w:hAnsi="Trebuchet MS"/>
          <w:bCs/>
          <w:iCs/>
        </w:rPr>
        <w:t>Smeer de huid regelmatig in met zonnecrème.</w:t>
      </w:r>
    </w:p>
    <w:p w14:paraId="5D3AC151" w14:textId="11A9E20D" w:rsidR="001F2561" w:rsidRPr="001F2561" w:rsidRDefault="001F2561" w:rsidP="001F2561">
      <w:pPr>
        <w:numPr>
          <w:ilvl w:val="0"/>
          <w:numId w:val="10"/>
        </w:numPr>
        <w:spacing w:line="240" w:lineRule="auto"/>
        <w:contextualSpacing/>
        <w:rPr>
          <w:rFonts w:ascii="Trebuchet MS" w:hAnsi="Trebuchet MS"/>
          <w:bCs/>
          <w:iCs/>
        </w:rPr>
      </w:pPr>
      <w:r w:rsidRPr="001F2561">
        <w:rPr>
          <w:rFonts w:ascii="Trebuchet MS" w:hAnsi="Trebuchet MS"/>
          <w:bCs/>
          <w:iCs/>
        </w:rPr>
        <w:t>Vermijd langdurige blootstelling aan de zon, zeker tijdens het middaguur wanneer de zon het sterkst is.</w:t>
      </w:r>
    </w:p>
    <w:p w14:paraId="32172C40" w14:textId="77777777" w:rsidR="001F2561" w:rsidRPr="001F2561" w:rsidRDefault="001F2561" w:rsidP="001F2561">
      <w:pPr>
        <w:numPr>
          <w:ilvl w:val="0"/>
          <w:numId w:val="10"/>
        </w:numPr>
        <w:spacing w:line="240" w:lineRule="auto"/>
        <w:contextualSpacing/>
        <w:rPr>
          <w:rFonts w:ascii="Trebuchet MS" w:hAnsi="Trebuchet MS"/>
          <w:bCs/>
          <w:iCs/>
        </w:rPr>
      </w:pPr>
      <w:r w:rsidRPr="001F2561">
        <w:rPr>
          <w:rFonts w:ascii="Trebuchet MS" w:hAnsi="Trebuchet MS"/>
          <w:bCs/>
          <w:iCs/>
        </w:rPr>
        <w:t>Voorzie een zonnebril voor de bescherming van je ogen.</w:t>
      </w:r>
    </w:p>
    <w:p w14:paraId="3E095556" w14:textId="12EBFE85" w:rsidR="001F2561" w:rsidRPr="001F2561" w:rsidRDefault="00D730B1" w:rsidP="001F2561">
      <w:pPr>
        <w:numPr>
          <w:ilvl w:val="0"/>
          <w:numId w:val="10"/>
        </w:numPr>
        <w:spacing w:line="240" w:lineRule="auto"/>
        <w:contextualSpacing/>
        <w:rPr>
          <w:rFonts w:ascii="Trebuchet MS" w:hAnsi="Trebuchet MS"/>
          <w:bCs/>
          <w:iCs/>
        </w:rPr>
      </w:pPr>
      <w:r>
        <w:rPr>
          <w:rFonts w:ascii="Trebuchet MS" w:hAnsi="Trebuchet MS"/>
          <w:b/>
          <w:i/>
          <w:noProof/>
        </w:rPr>
        <w:drawing>
          <wp:anchor distT="0" distB="0" distL="114300" distR="114300" simplePos="0" relativeHeight="251659264" behindDoc="0" locked="0" layoutInCell="1" allowOverlap="1" wp14:anchorId="3CAD6515" wp14:editId="028FE5D9">
            <wp:simplePos x="0" y="0"/>
            <wp:positionH relativeFrom="margin">
              <wp:align>right</wp:align>
            </wp:positionH>
            <wp:positionV relativeFrom="margin">
              <wp:posOffset>3107690</wp:posOffset>
            </wp:positionV>
            <wp:extent cx="900000" cy="991838"/>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259"/>
                    <a:stretch/>
                  </pic:blipFill>
                  <pic:spPr bwMode="auto">
                    <a:xfrm>
                      <a:off x="0" y="0"/>
                      <a:ext cx="900000" cy="991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2561" w:rsidRPr="001F2561">
        <w:rPr>
          <w:rFonts w:ascii="Trebuchet MS" w:hAnsi="Trebuchet MS"/>
          <w:bCs/>
          <w:iCs/>
        </w:rPr>
        <w:t>Draag een hoofddeksel en dekkende, luchtige kledij.</w:t>
      </w:r>
    </w:p>
    <w:p w14:paraId="071BA607" w14:textId="14DD900D" w:rsidR="001F2561" w:rsidRPr="001F2561" w:rsidRDefault="001F2561" w:rsidP="001F2561">
      <w:pPr>
        <w:numPr>
          <w:ilvl w:val="0"/>
          <w:numId w:val="10"/>
        </w:numPr>
        <w:spacing w:line="240" w:lineRule="auto"/>
        <w:contextualSpacing/>
        <w:rPr>
          <w:rFonts w:ascii="Trebuchet MS" w:hAnsi="Trebuchet MS"/>
          <w:bCs/>
          <w:iCs/>
        </w:rPr>
      </w:pPr>
      <w:r w:rsidRPr="001F2561">
        <w:rPr>
          <w:rFonts w:ascii="Trebuchet MS" w:hAnsi="Trebuchet MS"/>
          <w:bCs/>
          <w:iCs/>
        </w:rPr>
        <w:t xml:space="preserve">Zoek </w:t>
      </w:r>
      <w:r w:rsidR="00FC43E2">
        <w:rPr>
          <w:rFonts w:ascii="Trebuchet MS" w:hAnsi="Trebuchet MS"/>
          <w:bCs/>
          <w:iCs/>
        </w:rPr>
        <w:t>de</w:t>
      </w:r>
      <w:r w:rsidRPr="001F2561">
        <w:rPr>
          <w:rFonts w:ascii="Trebuchet MS" w:hAnsi="Trebuchet MS"/>
          <w:bCs/>
          <w:iCs/>
        </w:rPr>
        <w:t xml:space="preserve"> schaduw op onder een boom of een parasol.</w:t>
      </w:r>
    </w:p>
    <w:p w14:paraId="4ABD0F98" w14:textId="16ECB7EC" w:rsidR="001F2561" w:rsidRPr="001F2561" w:rsidRDefault="001F2561" w:rsidP="001F2561">
      <w:pPr>
        <w:numPr>
          <w:ilvl w:val="0"/>
          <w:numId w:val="10"/>
        </w:numPr>
        <w:spacing w:line="240" w:lineRule="auto"/>
        <w:contextualSpacing/>
        <w:rPr>
          <w:rFonts w:ascii="Trebuchet MS" w:hAnsi="Trebuchet MS"/>
          <w:bCs/>
          <w:iCs/>
        </w:rPr>
      </w:pPr>
      <w:r w:rsidRPr="001F2561">
        <w:rPr>
          <w:rFonts w:ascii="Trebuchet MS" w:hAnsi="Trebuchet MS"/>
          <w:bCs/>
          <w:iCs/>
        </w:rPr>
        <w:t xml:space="preserve">Ken je huid! Ben je van nature gevoelig voor de zon? Neem dan zeker de nodige </w:t>
      </w:r>
      <w:r w:rsidR="00FC43E2">
        <w:rPr>
          <w:rFonts w:ascii="Trebuchet MS" w:hAnsi="Trebuchet MS"/>
          <w:bCs/>
          <w:iCs/>
        </w:rPr>
        <w:t xml:space="preserve">extra </w:t>
      </w:r>
      <w:r w:rsidRPr="001F2561">
        <w:rPr>
          <w:rFonts w:ascii="Trebuchet MS" w:hAnsi="Trebuchet MS"/>
          <w:bCs/>
          <w:iCs/>
        </w:rPr>
        <w:t>voorzorgsmaatregelen.</w:t>
      </w:r>
      <w:r w:rsidR="002B7071" w:rsidRPr="002B7071">
        <w:rPr>
          <w:rFonts w:ascii="Trebuchet MS" w:hAnsi="Trebuchet MS"/>
          <w:b/>
          <w:i/>
          <w:noProof/>
        </w:rPr>
        <w:t xml:space="preserve"> </w:t>
      </w:r>
    </w:p>
    <w:p w14:paraId="520C04C6" w14:textId="5F8418F9" w:rsidR="001F2561" w:rsidRDefault="001F2561" w:rsidP="001F2561">
      <w:pPr>
        <w:numPr>
          <w:ilvl w:val="0"/>
          <w:numId w:val="10"/>
        </w:numPr>
        <w:spacing w:line="240" w:lineRule="auto"/>
        <w:contextualSpacing/>
        <w:rPr>
          <w:rFonts w:ascii="Trebuchet MS" w:hAnsi="Trebuchet MS"/>
          <w:bCs/>
          <w:iCs/>
        </w:rPr>
      </w:pPr>
      <w:r w:rsidRPr="001F2561">
        <w:rPr>
          <w:rFonts w:ascii="Trebuchet MS" w:hAnsi="Trebuchet MS"/>
          <w:bCs/>
          <w:iCs/>
        </w:rPr>
        <w:t>Laat nooit iemand achter in de auto.</w:t>
      </w:r>
    </w:p>
    <w:p w14:paraId="39454C00" w14:textId="77777777" w:rsidR="00FC43E2" w:rsidRPr="008409E0" w:rsidRDefault="00FC43E2" w:rsidP="00FC43E2">
      <w:pPr>
        <w:spacing w:line="240" w:lineRule="auto"/>
        <w:ind w:left="720"/>
        <w:contextualSpacing/>
        <w:rPr>
          <w:rFonts w:ascii="Trebuchet MS" w:hAnsi="Trebuchet MS"/>
          <w:bCs/>
          <w:iCs/>
        </w:rPr>
      </w:pPr>
    </w:p>
    <w:p w14:paraId="5A2F2C15" w14:textId="73D421B7" w:rsidR="00D10BD0" w:rsidRPr="008409E0" w:rsidRDefault="00282550" w:rsidP="00282550">
      <w:pPr>
        <w:spacing w:line="240" w:lineRule="auto"/>
        <w:contextualSpacing/>
        <w:rPr>
          <w:rFonts w:ascii="Trebuchet MS" w:hAnsi="Trebuchet MS"/>
          <w:bCs/>
          <w:iCs/>
        </w:rPr>
      </w:pPr>
      <w:r w:rsidRPr="008409E0">
        <w:rPr>
          <w:rFonts w:ascii="Trebuchet MS" w:hAnsi="Trebuchet MS"/>
          <w:bCs/>
          <w:iCs/>
        </w:rPr>
        <w:t>Geef extra aandacht aan ouderen en kinderen:</w:t>
      </w:r>
    </w:p>
    <w:p w14:paraId="264A8A6E" w14:textId="41546F77" w:rsidR="00D10BD0" w:rsidRDefault="00D730B1" w:rsidP="002E77F9">
      <w:pPr>
        <w:numPr>
          <w:ilvl w:val="0"/>
          <w:numId w:val="10"/>
        </w:numPr>
        <w:tabs>
          <w:tab w:val="num" w:pos="720"/>
        </w:tabs>
        <w:spacing w:line="240" w:lineRule="auto"/>
        <w:contextualSpacing/>
        <w:rPr>
          <w:rFonts w:ascii="Trebuchet MS" w:hAnsi="Trebuchet MS"/>
          <w:bCs/>
          <w:iCs/>
        </w:rPr>
      </w:pPr>
      <w:r>
        <w:rPr>
          <w:rFonts w:ascii="Trebuchet MS" w:hAnsi="Trebuchet MS"/>
          <w:b/>
          <w:i/>
          <w:noProof/>
        </w:rPr>
        <w:drawing>
          <wp:anchor distT="0" distB="0" distL="114300" distR="114300" simplePos="0" relativeHeight="251660288" behindDoc="0" locked="0" layoutInCell="1" allowOverlap="1" wp14:anchorId="47236B11" wp14:editId="77A4CC79">
            <wp:simplePos x="0" y="0"/>
            <wp:positionH relativeFrom="margin">
              <wp:align>right</wp:align>
            </wp:positionH>
            <wp:positionV relativeFrom="margin">
              <wp:posOffset>4181475</wp:posOffset>
            </wp:positionV>
            <wp:extent cx="900000" cy="987097"/>
            <wp:effectExtent l="0" t="0" r="0"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824"/>
                    <a:stretch/>
                  </pic:blipFill>
                  <pic:spPr bwMode="auto">
                    <a:xfrm>
                      <a:off x="0" y="0"/>
                      <a:ext cx="900000" cy="9870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BD0">
        <w:rPr>
          <w:rFonts w:ascii="Trebuchet MS" w:hAnsi="Trebuchet MS"/>
          <w:bCs/>
          <w:iCs/>
        </w:rPr>
        <w:t xml:space="preserve">Niet alleen de zon is gevaarlijk, ook de warmte op zich </w:t>
      </w:r>
      <w:r w:rsidR="00DA3D3C">
        <w:rPr>
          <w:rFonts w:ascii="Trebuchet MS" w:hAnsi="Trebuchet MS"/>
          <w:bCs/>
          <w:iCs/>
        </w:rPr>
        <w:t>werkt op onze gezondheid.</w:t>
      </w:r>
    </w:p>
    <w:p w14:paraId="59AEB676" w14:textId="2C1E6D0E" w:rsidR="002E77F9" w:rsidRPr="002E77F9" w:rsidRDefault="002E77F9" w:rsidP="002E77F9">
      <w:pPr>
        <w:numPr>
          <w:ilvl w:val="0"/>
          <w:numId w:val="10"/>
        </w:numPr>
        <w:tabs>
          <w:tab w:val="num" w:pos="720"/>
        </w:tabs>
        <w:spacing w:line="240" w:lineRule="auto"/>
        <w:contextualSpacing/>
        <w:rPr>
          <w:rFonts w:ascii="Trebuchet MS" w:hAnsi="Trebuchet MS"/>
          <w:bCs/>
          <w:iCs/>
        </w:rPr>
      </w:pPr>
      <w:r w:rsidRPr="002E77F9">
        <w:rPr>
          <w:rFonts w:ascii="Trebuchet MS" w:hAnsi="Trebuchet MS"/>
          <w:bCs/>
          <w:iCs/>
        </w:rPr>
        <w:t>Hou de algemene gezondheidstoestand (hydratatie, vermoeidheid, bloeddruk, …) goed in het oog. Die kan bij oudere mensen zeer snel evolueren.</w:t>
      </w:r>
      <w:r w:rsidR="008409E0" w:rsidRPr="008409E0">
        <w:rPr>
          <w:rFonts w:ascii="Trebuchet MS" w:hAnsi="Trebuchet MS"/>
          <w:bCs/>
          <w:iCs/>
        </w:rPr>
        <w:t xml:space="preserve"> Lees meer over hoe je de signalen kan herkennen op www.warmedagen.be!</w:t>
      </w:r>
    </w:p>
    <w:p w14:paraId="1E9AB818" w14:textId="1B425500" w:rsidR="002E77F9" w:rsidRPr="002E77F9" w:rsidRDefault="002E77F9" w:rsidP="002E77F9">
      <w:pPr>
        <w:numPr>
          <w:ilvl w:val="0"/>
          <w:numId w:val="10"/>
        </w:numPr>
        <w:tabs>
          <w:tab w:val="num" w:pos="720"/>
        </w:tabs>
        <w:spacing w:line="240" w:lineRule="auto"/>
        <w:contextualSpacing/>
        <w:rPr>
          <w:rFonts w:ascii="Trebuchet MS" w:hAnsi="Trebuchet MS"/>
          <w:bCs/>
          <w:iCs/>
        </w:rPr>
      </w:pPr>
      <w:r w:rsidRPr="002E77F9">
        <w:rPr>
          <w:rFonts w:ascii="Trebuchet MS" w:hAnsi="Trebuchet MS"/>
          <w:bCs/>
          <w:iCs/>
        </w:rPr>
        <w:t xml:space="preserve">Een hitteslag kan gevaarlijk zijn. Bel 112 als </w:t>
      </w:r>
      <w:r w:rsidR="006560E8" w:rsidRPr="008409E0">
        <w:rPr>
          <w:rFonts w:ascii="Trebuchet MS" w:hAnsi="Trebuchet MS"/>
          <w:bCs/>
          <w:iCs/>
        </w:rPr>
        <w:t xml:space="preserve">het </w:t>
      </w:r>
      <w:r w:rsidRPr="002E77F9">
        <w:rPr>
          <w:rFonts w:ascii="Trebuchet MS" w:hAnsi="Trebuchet MS"/>
          <w:bCs/>
          <w:iCs/>
        </w:rPr>
        <w:t>nodig</w:t>
      </w:r>
      <w:r w:rsidR="006560E8" w:rsidRPr="008409E0">
        <w:rPr>
          <w:rFonts w:ascii="Trebuchet MS" w:hAnsi="Trebuchet MS"/>
          <w:bCs/>
          <w:iCs/>
        </w:rPr>
        <w:t xml:space="preserve"> is!</w:t>
      </w:r>
    </w:p>
    <w:p w14:paraId="7710F7DE" w14:textId="77777777" w:rsidR="00282550" w:rsidRPr="008409E0" w:rsidRDefault="00282550" w:rsidP="00282550">
      <w:pPr>
        <w:spacing w:line="240" w:lineRule="auto"/>
        <w:contextualSpacing/>
        <w:rPr>
          <w:rFonts w:ascii="Trebuchet MS" w:hAnsi="Trebuchet MS"/>
          <w:bCs/>
          <w:iCs/>
        </w:rPr>
      </w:pPr>
    </w:p>
    <w:p w14:paraId="17CA46D6" w14:textId="77777777" w:rsidR="00282550" w:rsidRPr="001F2561" w:rsidRDefault="00282550" w:rsidP="00282550">
      <w:pPr>
        <w:spacing w:line="240" w:lineRule="auto"/>
        <w:contextualSpacing/>
        <w:rPr>
          <w:rFonts w:ascii="Trebuchet MS" w:hAnsi="Trebuchet MS"/>
          <w:bCs/>
          <w:i/>
        </w:rPr>
      </w:pPr>
    </w:p>
    <w:p w14:paraId="321FEF81" w14:textId="77777777" w:rsidR="001F2561" w:rsidRPr="001F2561" w:rsidRDefault="001F2561" w:rsidP="001F2561">
      <w:pPr>
        <w:spacing w:line="240" w:lineRule="auto"/>
        <w:contextualSpacing/>
        <w:rPr>
          <w:rFonts w:ascii="Trebuchet MS" w:hAnsi="Trebuchet MS"/>
          <w:bCs/>
          <w:i/>
        </w:rPr>
      </w:pPr>
      <w:r w:rsidRPr="001F2561">
        <w:rPr>
          <w:rFonts w:ascii="Trebuchet MS" w:hAnsi="Trebuchet MS"/>
          <w:bCs/>
          <w:i/>
        </w:rPr>
        <w:t xml:space="preserve">Meer lezen: </w:t>
      </w:r>
      <w:hyperlink r:id="rId19" w:history="1">
        <w:r w:rsidRPr="001F2561">
          <w:rPr>
            <w:rStyle w:val="Hyperlink"/>
            <w:rFonts w:ascii="Trebuchet MS" w:hAnsi="Trebuchet MS"/>
            <w:bCs/>
            <w:i/>
          </w:rPr>
          <w:t>www.warmedagen.be</w:t>
        </w:r>
      </w:hyperlink>
    </w:p>
    <w:p w14:paraId="0D15C749" w14:textId="77777777" w:rsidR="00F95E9E" w:rsidRPr="00F95E9E" w:rsidRDefault="00F95E9E" w:rsidP="00F95E9E">
      <w:pPr>
        <w:spacing w:line="240" w:lineRule="auto"/>
        <w:contextualSpacing/>
        <w:rPr>
          <w:rFonts w:ascii="Trebuchet MS" w:hAnsi="Trebuchet MS"/>
          <w:bCs/>
          <w:i/>
        </w:rPr>
      </w:pPr>
    </w:p>
    <w:p w14:paraId="71BEDE8F" w14:textId="62D5BF77" w:rsidR="00016C7D" w:rsidRDefault="00016C7D" w:rsidP="00501AF5">
      <w:pPr>
        <w:spacing w:line="240" w:lineRule="auto"/>
        <w:contextualSpacing/>
        <w:rPr>
          <w:rFonts w:ascii="Trebuchet MS" w:eastAsia="Tahoma" w:hAnsi="Trebuchet MS" w:cs="Tahoma"/>
          <w:bCs/>
          <w:szCs w:val="21"/>
        </w:rPr>
      </w:pPr>
    </w:p>
    <w:p w14:paraId="3129490F" w14:textId="77777777" w:rsidR="005E73D9" w:rsidRPr="00925C3D" w:rsidRDefault="005E73D9" w:rsidP="005E73D9">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7E49407" w14:textId="77777777"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370F8046" w14:textId="77777777"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t>Extra info:</w:t>
      </w:r>
    </w:p>
    <w:p w14:paraId="338E2467" w14:textId="73E802A0" w:rsidR="00F95E9E" w:rsidRDefault="00F95E9E" w:rsidP="002740C9">
      <w:pPr>
        <w:numPr>
          <w:ilvl w:val="0"/>
          <w:numId w:val="9"/>
        </w:numPr>
        <w:spacing w:line="240" w:lineRule="auto"/>
        <w:contextualSpacing/>
        <w:rPr>
          <w:rFonts w:ascii="Trebuchet MS" w:hAnsi="Trebuchet MS"/>
          <w:b/>
          <w:i/>
        </w:rPr>
      </w:pPr>
      <w:r w:rsidRPr="002740C9">
        <w:rPr>
          <w:rFonts w:ascii="Trebuchet MS" w:hAnsi="Trebuchet MS"/>
          <w:b/>
          <w:i/>
        </w:rPr>
        <w:t xml:space="preserve">Bron: </w:t>
      </w:r>
      <w:hyperlink r:id="rId20" w:history="1">
        <w:r w:rsidRPr="002740C9">
          <w:rPr>
            <w:b/>
          </w:rPr>
          <w:t>www.warmedagen.be</w:t>
        </w:r>
      </w:hyperlink>
    </w:p>
    <w:p w14:paraId="01D30956" w14:textId="77777777" w:rsidR="005E73D9" w:rsidRPr="00925C3D" w:rsidRDefault="005E73D9" w:rsidP="005E73D9">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sectPr w:rsidR="005E73D9" w:rsidRPr="00925C3D" w:rsidSect="00267432">
      <w:headerReference w:type="even" r:id="rId21"/>
      <w:footerReference w:type="even" r:id="rId22"/>
      <w:footerReference w:type="first" r:id="rId23"/>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8D36" w14:textId="77777777" w:rsidR="00BF2FFC" w:rsidRDefault="00BF2FFC">
      <w:pPr>
        <w:spacing w:after="0" w:line="240" w:lineRule="auto"/>
      </w:pPr>
      <w:r>
        <w:separator/>
      </w:r>
    </w:p>
  </w:endnote>
  <w:endnote w:type="continuationSeparator" w:id="0">
    <w:p w14:paraId="5FC79920" w14:textId="77777777" w:rsidR="00BF2FFC" w:rsidRDefault="00BF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B56" w14:textId="122AA732" w:rsidR="0008350E" w:rsidRDefault="00160E55">
    <w:pPr>
      <w:pStyle w:val="Voettekst"/>
    </w:pPr>
    <w:r>
      <w:rPr>
        <w:noProof/>
      </w:rPr>
      <w:drawing>
        <wp:anchor distT="0" distB="0" distL="114300" distR="114300" simplePos="0" relativeHeight="251661824" behindDoc="1" locked="0" layoutInCell="1" allowOverlap="1" wp14:anchorId="419DE5DA" wp14:editId="42BA4030">
          <wp:simplePos x="0" y="0"/>
          <wp:positionH relativeFrom="margin">
            <wp:posOffset>-938760</wp:posOffset>
          </wp:positionH>
          <wp:positionV relativeFrom="bottomMargin">
            <wp:posOffset>0</wp:posOffset>
          </wp:positionV>
          <wp:extent cx="7310120" cy="56197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D4C4A6B" wp14:editId="32CFB068">
          <wp:simplePos x="0" y="0"/>
          <wp:positionH relativeFrom="margin">
            <wp:posOffset>0</wp:posOffset>
          </wp:positionH>
          <wp:positionV relativeFrom="margin">
            <wp:posOffset>9005570</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55680" behindDoc="0" locked="0" layoutInCell="1" allowOverlap="1" wp14:anchorId="5B8EC13F" wp14:editId="430580F4">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3D81" w14:textId="77777777" w:rsidR="00BF2FFC" w:rsidRDefault="00BF2FFC">
      <w:pPr>
        <w:spacing w:after="0" w:line="240" w:lineRule="auto"/>
      </w:pPr>
      <w:r>
        <w:separator/>
      </w:r>
    </w:p>
  </w:footnote>
  <w:footnote w:type="continuationSeparator" w:id="0">
    <w:p w14:paraId="7EFBE677" w14:textId="77777777" w:rsidR="00BF2FFC" w:rsidRDefault="00BF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2"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4"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5" w15:restartNumberingAfterBreak="0">
    <w:nsid w:val="0A370A3F"/>
    <w:multiLevelType w:val="hybridMultilevel"/>
    <w:tmpl w:val="64E86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B157A8"/>
    <w:multiLevelType w:val="hybridMultilevel"/>
    <w:tmpl w:val="79264036"/>
    <w:lvl w:ilvl="0" w:tplc="9182CC7E">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5467FF8"/>
    <w:multiLevelType w:val="multilevel"/>
    <w:tmpl w:val="2DF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5"/>
  </w:num>
  <w:num w:numId="9">
    <w:abstractNumId w:val="6"/>
  </w:num>
  <w:num w:numId="10">
    <w:abstractNumId w:val="9"/>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9"/>
    <w:rsid w:val="00016C7D"/>
    <w:rsid w:val="00051532"/>
    <w:rsid w:val="0008350E"/>
    <w:rsid w:val="0009158E"/>
    <w:rsid w:val="00093209"/>
    <w:rsid w:val="000A4095"/>
    <w:rsid w:val="000B5401"/>
    <w:rsid w:val="000C3157"/>
    <w:rsid w:val="000C6D1F"/>
    <w:rsid w:val="000C7932"/>
    <w:rsid w:val="000E1A4D"/>
    <w:rsid w:val="000E59EE"/>
    <w:rsid w:val="000E72B8"/>
    <w:rsid w:val="0013311C"/>
    <w:rsid w:val="00135643"/>
    <w:rsid w:val="00135D0D"/>
    <w:rsid w:val="00143B67"/>
    <w:rsid w:val="00160E55"/>
    <w:rsid w:val="00174A9E"/>
    <w:rsid w:val="001762AD"/>
    <w:rsid w:val="00181BD7"/>
    <w:rsid w:val="00194E1C"/>
    <w:rsid w:val="001B6799"/>
    <w:rsid w:val="001D1660"/>
    <w:rsid w:val="001E30F1"/>
    <w:rsid w:val="001E585D"/>
    <w:rsid w:val="001F204A"/>
    <w:rsid w:val="001F2561"/>
    <w:rsid w:val="00206993"/>
    <w:rsid w:val="00260694"/>
    <w:rsid w:val="00267432"/>
    <w:rsid w:val="002740C9"/>
    <w:rsid w:val="00274291"/>
    <w:rsid w:val="00282550"/>
    <w:rsid w:val="002B7071"/>
    <w:rsid w:val="002C30E6"/>
    <w:rsid w:val="002C7CA7"/>
    <w:rsid w:val="002D42CB"/>
    <w:rsid w:val="002E5A95"/>
    <w:rsid w:val="002E77F9"/>
    <w:rsid w:val="00304699"/>
    <w:rsid w:val="00327C27"/>
    <w:rsid w:val="0034207A"/>
    <w:rsid w:val="003503E8"/>
    <w:rsid w:val="00367E7F"/>
    <w:rsid w:val="00373598"/>
    <w:rsid w:val="00386F87"/>
    <w:rsid w:val="003B3626"/>
    <w:rsid w:val="003B7965"/>
    <w:rsid w:val="003C6C1B"/>
    <w:rsid w:val="003D4A13"/>
    <w:rsid w:val="003E4C8B"/>
    <w:rsid w:val="003F7AF7"/>
    <w:rsid w:val="00402414"/>
    <w:rsid w:val="0047694F"/>
    <w:rsid w:val="00477862"/>
    <w:rsid w:val="00490C85"/>
    <w:rsid w:val="00493115"/>
    <w:rsid w:val="00496F28"/>
    <w:rsid w:val="004B21E4"/>
    <w:rsid w:val="004B64A0"/>
    <w:rsid w:val="004C5AC4"/>
    <w:rsid w:val="004D39C9"/>
    <w:rsid w:val="004F3573"/>
    <w:rsid w:val="00501AF5"/>
    <w:rsid w:val="00504A4A"/>
    <w:rsid w:val="00505EA3"/>
    <w:rsid w:val="00534848"/>
    <w:rsid w:val="00543403"/>
    <w:rsid w:val="00545312"/>
    <w:rsid w:val="005563CB"/>
    <w:rsid w:val="00561193"/>
    <w:rsid w:val="00562751"/>
    <w:rsid w:val="00570357"/>
    <w:rsid w:val="005852E7"/>
    <w:rsid w:val="00585B8D"/>
    <w:rsid w:val="005D370D"/>
    <w:rsid w:val="005E7301"/>
    <w:rsid w:val="005E73D9"/>
    <w:rsid w:val="005F0B27"/>
    <w:rsid w:val="005F335D"/>
    <w:rsid w:val="006024BD"/>
    <w:rsid w:val="00611953"/>
    <w:rsid w:val="0062164C"/>
    <w:rsid w:val="00634EEF"/>
    <w:rsid w:val="0064294D"/>
    <w:rsid w:val="00652273"/>
    <w:rsid w:val="006560E8"/>
    <w:rsid w:val="006567F3"/>
    <w:rsid w:val="00666786"/>
    <w:rsid w:val="0066679D"/>
    <w:rsid w:val="0067308C"/>
    <w:rsid w:val="00674B1B"/>
    <w:rsid w:val="00683DD8"/>
    <w:rsid w:val="0068438E"/>
    <w:rsid w:val="006C16F4"/>
    <w:rsid w:val="006C7266"/>
    <w:rsid w:val="006D6985"/>
    <w:rsid w:val="006E0C37"/>
    <w:rsid w:val="006E608A"/>
    <w:rsid w:val="006E79C0"/>
    <w:rsid w:val="00734756"/>
    <w:rsid w:val="007368DF"/>
    <w:rsid w:val="00755448"/>
    <w:rsid w:val="007642E0"/>
    <w:rsid w:val="00773E91"/>
    <w:rsid w:val="00774DF4"/>
    <w:rsid w:val="00793FE4"/>
    <w:rsid w:val="007A3913"/>
    <w:rsid w:val="007A6184"/>
    <w:rsid w:val="007B0FC4"/>
    <w:rsid w:val="007B6261"/>
    <w:rsid w:val="007C5961"/>
    <w:rsid w:val="007C5A88"/>
    <w:rsid w:val="007E47B8"/>
    <w:rsid w:val="007F5B94"/>
    <w:rsid w:val="00822C8E"/>
    <w:rsid w:val="00836379"/>
    <w:rsid w:val="00837DF5"/>
    <w:rsid w:val="008409E0"/>
    <w:rsid w:val="00842FC5"/>
    <w:rsid w:val="00845591"/>
    <w:rsid w:val="00845A7A"/>
    <w:rsid w:val="00861F39"/>
    <w:rsid w:val="00864B38"/>
    <w:rsid w:val="00870286"/>
    <w:rsid w:val="00873B87"/>
    <w:rsid w:val="00897A12"/>
    <w:rsid w:val="008C6035"/>
    <w:rsid w:val="00911D63"/>
    <w:rsid w:val="00925C3D"/>
    <w:rsid w:val="00925E39"/>
    <w:rsid w:val="009C3D47"/>
    <w:rsid w:val="009D0BEF"/>
    <w:rsid w:val="009E39E4"/>
    <w:rsid w:val="009F139E"/>
    <w:rsid w:val="00A00B1D"/>
    <w:rsid w:val="00A27938"/>
    <w:rsid w:val="00A33183"/>
    <w:rsid w:val="00A46EDA"/>
    <w:rsid w:val="00A501D1"/>
    <w:rsid w:val="00A67758"/>
    <w:rsid w:val="00A71C59"/>
    <w:rsid w:val="00A71DE9"/>
    <w:rsid w:val="00A77D29"/>
    <w:rsid w:val="00A869DE"/>
    <w:rsid w:val="00A87048"/>
    <w:rsid w:val="00A91206"/>
    <w:rsid w:val="00A920C9"/>
    <w:rsid w:val="00AA3EBC"/>
    <w:rsid w:val="00AB11B5"/>
    <w:rsid w:val="00AD356F"/>
    <w:rsid w:val="00AF0D01"/>
    <w:rsid w:val="00B0787C"/>
    <w:rsid w:val="00B26C7C"/>
    <w:rsid w:val="00B32609"/>
    <w:rsid w:val="00B461B1"/>
    <w:rsid w:val="00B85790"/>
    <w:rsid w:val="00B9657B"/>
    <w:rsid w:val="00BA4A0B"/>
    <w:rsid w:val="00BB011B"/>
    <w:rsid w:val="00BB66EE"/>
    <w:rsid w:val="00BC301E"/>
    <w:rsid w:val="00BE2A38"/>
    <w:rsid w:val="00BE6C74"/>
    <w:rsid w:val="00BF2FFC"/>
    <w:rsid w:val="00BF4F00"/>
    <w:rsid w:val="00C17915"/>
    <w:rsid w:val="00C30BC7"/>
    <w:rsid w:val="00C4432E"/>
    <w:rsid w:val="00C47D0D"/>
    <w:rsid w:val="00C73BD8"/>
    <w:rsid w:val="00C8355A"/>
    <w:rsid w:val="00C872BF"/>
    <w:rsid w:val="00C94D1F"/>
    <w:rsid w:val="00CC1838"/>
    <w:rsid w:val="00CE17AD"/>
    <w:rsid w:val="00CE39F5"/>
    <w:rsid w:val="00CE7EA8"/>
    <w:rsid w:val="00D10BD0"/>
    <w:rsid w:val="00D21F67"/>
    <w:rsid w:val="00D277FE"/>
    <w:rsid w:val="00D34247"/>
    <w:rsid w:val="00D449D0"/>
    <w:rsid w:val="00D62E4A"/>
    <w:rsid w:val="00D730B1"/>
    <w:rsid w:val="00D7458A"/>
    <w:rsid w:val="00D801DB"/>
    <w:rsid w:val="00D840D9"/>
    <w:rsid w:val="00D84BD7"/>
    <w:rsid w:val="00D921FB"/>
    <w:rsid w:val="00D975A9"/>
    <w:rsid w:val="00DA3D3C"/>
    <w:rsid w:val="00DB3FFA"/>
    <w:rsid w:val="00DC285C"/>
    <w:rsid w:val="00DC492B"/>
    <w:rsid w:val="00DE3042"/>
    <w:rsid w:val="00DF5311"/>
    <w:rsid w:val="00DF5366"/>
    <w:rsid w:val="00DF6922"/>
    <w:rsid w:val="00DF7270"/>
    <w:rsid w:val="00E1788E"/>
    <w:rsid w:val="00E25DFA"/>
    <w:rsid w:val="00E51717"/>
    <w:rsid w:val="00E54C35"/>
    <w:rsid w:val="00E56F56"/>
    <w:rsid w:val="00E71271"/>
    <w:rsid w:val="00E81E35"/>
    <w:rsid w:val="00EA001A"/>
    <w:rsid w:val="00EB060B"/>
    <w:rsid w:val="00EC546A"/>
    <w:rsid w:val="00EF26AC"/>
    <w:rsid w:val="00F37191"/>
    <w:rsid w:val="00F42D8B"/>
    <w:rsid w:val="00F67D25"/>
    <w:rsid w:val="00F71C6D"/>
    <w:rsid w:val="00F77806"/>
    <w:rsid w:val="00F850C5"/>
    <w:rsid w:val="00F900F3"/>
    <w:rsid w:val="00F95E9E"/>
    <w:rsid w:val="00FA0265"/>
    <w:rsid w:val="00FA322F"/>
    <w:rsid w:val="00FA5058"/>
    <w:rsid w:val="00FC43E2"/>
    <w:rsid w:val="00FD17E3"/>
    <w:rsid w:val="00FD186C"/>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
      </w:numPr>
      <w:spacing w:after="0"/>
      <w:contextualSpacing/>
    </w:pPr>
  </w:style>
  <w:style w:type="paragraph" w:styleId="Lijstopsomteken2">
    <w:name w:val="List Bullet 2"/>
    <w:basedOn w:val="Standaard"/>
    <w:uiPriority w:val="6"/>
    <w:unhideWhenUsed/>
    <w:pPr>
      <w:numPr>
        <w:numId w:val="2"/>
      </w:numPr>
      <w:spacing w:after="0"/>
    </w:pPr>
  </w:style>
  <w:style w:type="paragraph" w:styleId="Lijstopsomteken3">
    <w:name w:val="List Bullet 3"/>
    <w:basedOn w:val="Standaard"/>
    <w:uiPriority w:val="6"/>
    <w:unhideWhenUsed/>
    <w:pPr>
      <w:numPr>
        <w:numId w:val="3"/>
      </w:numPr>
      <w:spacing w:after="0"/>
    </w:pPr>
  </w:style>
  <w:style w:type="paragraph" w:styleId="Lijstopsomteken4">
    <w:name w:val="List Bullet 4"/>
    <w:basedOn w:val="Standaard"/>
    <w:uiPriority w:val="6"/>
    <w:unhideWhenUsed/>
    <w:pPr>
      <w:numPr>
        <w:numId w:val="4"/>
      </w:numPr>
      <w:spacing w:after="0"/>
    </w:pPr>
  </w:style>
  <w:style w:type="paragraph" w:styleId="Lijstopsomteken5">
    <w:name w:val="List Bullet 5"/>
    <w:basedOn w:val="Standaard"/>
    <w:uiPriority w:val="6"/>
    <w:unhideWhenUsed/>
    <w:pPr>
      <w:numPr>
        <w:numId w:val="5"/>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6"/>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customStyle="1" w:styleId="fontstyle01">
    <w:name w:val="fontstyle01"/>
    <w:basedOn w:val="Standaardalinea-lettertype"/>
    <w:rsid w:val="00570357"/>
    <w:rPr>
      <w:rFonts w:ascii="SourceSansPro-Regular" w:hAnsi="SourceSansPro-Regular" w:hint="default"/>
      <w:b w:val="0"/>
      <w:bCs w:val="0"/>
      <w:i w:val="0"/>
      <w:iCs w:val="0"/>
      <w:color w:val="000000"/>
    </w:rPr>
  </w:style>
  <w:style w:type="character" w:styleId="Onopgelostemelding">
    <w:name w:val="Unresolved Mention"/>
    <w:basedOn w:val="Standaardalinea-lettertype"/>
    <w:uiPriority w:val="99"/>
    <w:semiHidden/>
    <w:unhideWhenUsed/>
    <w:rsid w:val="000C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639">
      <w:bodyDiv w:val="1"/>
      <w:marLeft w:val="0"/>
      <w:marRight w:val="0"/>
      <w:marTop w:val="0"/>
      <w:marBottom w:val="0"/>
      <w:divBdr>
        <w:top w:val="none" w:sz="0" w:space="0" w:color="auto"/>
        <w:left w:val="none" w:sz="0" w:space="0" w:color="auto"/>
        <w:bottom w:val="none" w:sz="0" w:space="0" w:color="auto"/>
        <w:right w:val="none" w:sz="0" w:space="0" w:color="auto"/>
      </w:divBdr>
    </w:div>
    <w:div w:id="59601384">
      <w:bodyDiv w:val="1"/>
      <w:marLeft w:val="0"/>
      <w:marRight w:val="0"/>
      <w:marTop w:val="0"/>
      <w:marBottom w:val="0"/>
      <w:divBdr>
        <w:top w:val="none" w:sz="0" w:space="0" w:color="auto"/>
        <w:left w:val="none" w:sz="0" w:space="0" w:color="auto"/>
        <w:bottom w:val="none" w:sz="0" w:space="0" w:color="auto"/>
        <w:right w:val="none" w:sz="0" w:space="0" w:color="auto"/>
      </w:divBdr>
    </w:div>
    <w:div w:id="71243606">
      <w:bodyDiv w:val="1"/>
      <w:marLeft w:val="0"/>
      <w:marRight w:val="0"/>
      <w:marTop w:val="0"/>
      <w:marBottom w:val="0"/>
      <w:divBdr>
        <w:top w:val="none" w:sz="0" w:space="0" w:color="auto"/>
        <w:left w:val="none" w:sz="0" w:space="0" w:color="auto"/>
        <w:bottom w:val="none" w:sz="0" w:space="0" w:color="auto"/>
        <w:right w:val="none" w:sz="0" w:space="0" w:color="auto"/>
      </w:divBdr>
    </w:div>
    <w:div w:id="208300271">
      <w:bodyDiv w:val="1"/>
      <w:marLeft w:val="0"/>
      <w:marRight w:val="0"/>
      <w:marTop w:val="0"/>
      <w:marBottom w:val="0"/>
      <w:divBdr>
        <w:top w:val="none" w:sz="0" w:space="0" w:color="auto"/>
        <w:left w:val="none" w:sz="0" w:space="0" w:color="auto"/>
        <w:bottom w:val="none" w:sz="0" w:space="0" w:color="auto"/>
        <w:right w:val="none" w:sz="0" w:space="0" w:color="auto"/>
      </w:divBdr>
    </w:div>
    <w:div w:id="361638955">
      <w:bodyDiv w:val="1"/>
      <w:marLeft w:val="0"/>
      <w:marRight w:val="0"/>
      <w:marTop w:val="0"/>
      <w:marBottom w:val="0"/>
      <w:divBdr>
        <w:top w:val="none" w:sz="0" w:space="0" w:color="auto"/>
        <w:left w:val="none" w:sz="0" w:space="0" w:color="auto"/>
        <w:bottom w:val="none" w:sz="0" w:space="0" w:color="auto"/>
        <w:right w:val="none" w:sz="0" w:space="0" w:color="auto"/>
      </w:divBdr>
    </w:div>
    <w:div w:id="654341180">
      <w:bodyDiv w:val="1"/>
      <w:marLeft w:val="0"/>
      <w:marRight w:val="0"/>
      <w:marTop w:val="0"/>
      <w:marBottom w:val="0"/>
      <w:divBdr>
        <w:top w:val="none" w:sz="0" w:space="0" w:color="auto"/>
        <w:left w:val="none" w:sz="0" w:space="0" w:color="auto"/>
        <w:bottom w:val="none" w:sz="0" w:space="0" w:color="auto"/>
        <w:right w:val="none" w:sz="0" w:space="0" w:color="auto"/>
      </w:divBdr>
    </w:div>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748965979">
      <w:bodyDiv w:val="1"/>
      <w:marLeft w:val="0"/>
      <w:marRight w:val="0"/>
      <w:marTop w:val="0"/>
      <w:marBottom w:val="0"/>
      <w:divBdr>
        <w:top w:val="none" w:sz="0" w:space="0" w:color="auto"/>
        <w:left w:val="none" w:sz="0" w:space="0" w:color="auto"/>
        <w:bottom w:val="none" w:sz="0" w:space="0" w:color="auto"/>
        <w:right w:val="none" w:sz="0" w:space="0" w:color="auto"/>
      </w:divBdr>
    </w:div>
    <w:div w:id="764806399">
      <w:bodyDiv w:val="1"/>
      <w:marLeft w:val="0"/>
      <w:marRight w:val="0"/>
      <w:marTop w:val="0"/>
      <w:marBottom w:val="0"/>
      <w:divBdr>
        <w:top w:val="none" w:sz="0" w:space="0" w:color="auto"/>
        <w:left w:val="none" w:sz="0" w:space="0" w:color="auto"/>
        <w:bottom w:val="none" w:sz="0" w:space="0" w:color="auto"/>
        <w:right w:val="none" w:sz="0" w:space="0" w:color="auto"/>
      </w:divBdr>
    </w:div>
    <w:div w:id="968704884">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3036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warmedagen.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warmedagen.b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A"/>
    <w:rsid w:val="00087C94"/>
    <w:rsid w:val="0015077A"/>
    <w:rsid w:val="00322462"/>
    <w:rsid w:val="00447BCA"/>
    <w:rsid w:val="006B4E68"/>
    <w:rsid w:val="006C5C6F"/>
    <w:rsid w:val="009252A3"/>
    <w:rsid w:val="009821C3"/>
    <w:rsid w:val="00AD24B3"/>
    <w:rsid w:val="00AE1399"/>
    <w:rsid w:val="00B31BC5"/>
    <w:rsid w:val="00BE25D5"/>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JNSUMWXUXAYU-1500453184-105721</_dlc_DocId>
    <_dlc_DocIdUrl xmlns="07cbfcfa-5873-42a8-a9e4-7e03475d65de">
      <Url>https://logobruggeoostende.sharepoint.com/sites/Documentencentrum/_layouts/15/DocIdRedir.aspx?ID=JNSUMWXUXAYU-1500453184-105721</Url>
      <Description>JNSUMWXUXAYU-1500453184-105721</Description>
    </_dlc_DocIdUrl>
  </documentManagement>
</p:properties>
</file>

<file path=customXml/item6.xml><?xml version="1.0" encoding="utf-8"?>
<b:Sources xmlns:b="http://schemas.microsoft.com/office/word/2004/10/bibliography" xmlns="http://schemas.microsoft.com/office/word/2004/10/bibliography"/>
</file>

<file path=customXml/item7.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79791D8-1B25-4FD3-B5E4-38C9B60A7C60}">
  <ds:schemaRefs>
    <ds:schemaRef ds:uri="http://schemas.microsoft.com/sharepoint/v3/contenttype/forms"/>
  </ds:schemaRefs>
</ds:datastoreItem>
</file>

<file path=customXml/itemProps3.xml><?xml version="1.0" encoding="utf-8"?>
<ds:datastoreItem xmlns:ds="http://schemas.openxmlformats.org/officeDocument/2006/customXml" ds:itemID="{1B226FBD-0217-45CB-AC61-BA6358CACD30}">
  <ds:schemaRefs>
    <ds:schemaRef ds:uri="http://schemas.openxmlformats.org/officeDocument/2006/bibliography"/>
  </ds:schemaRefs>
</ds:datastoreItem>
</file>

<file path=customXml/itemProps4.xml><?xml version="1.0" encoding="utf-8"?>
<ds:datastoreItem xmlns:ds="http://schemas.openxmlformats.org/officeDocument/2006/customXml" ds:itemID="{0CAEB8A9-B47A-4CCA-906B-D7F16A971DE5}"/>
</file>

<file path=customXml/itemProps5.xml><?xml version="1.0" encoding="utf-8"?>
<ds:datastoreItem xmlns:ds="http://schemas.openxmlformats.org/officeDocument/2006/customXml" ds:itemID="{DA0DFC89-7373-474B-B477-BAE0988377FA}">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6.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7.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8.xml><?xml version="1.0" encoding="utf-8"?>
<ds:datastoreItem xmlns:ds="http://schemas.openxmlformats.org/officeDocument/2006/customXml" ds:itemID="{083ECBF1-D7B7-4700-A5BB-4803A5FE99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230</Words>
  <Characters>1269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2021_Logo Brugge-Oostende_Aanvullende artikels_Warme Dagen.docx</vt:lpstr>
      <vt:lpstr/>
    </vt:vector>
  </TitlesOfParts>
  <Company>Logo Brugge-Oostende vzw</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Warme Dagen - Hoe jezelf beschermen tegen de zon</dc:title>
  <dc:subject>Warme Dagen - Hoe jezelf beschermen tegen de zon</dc:subject>
  <dc:creator>Dieter Vanparys</dc:creator>
  <cp:keywords>Warme Dagen - Hoe jezelf beschermen tegen de zon</cp:keywords>
  <dc:description>2021_Logo Brugge-Oostende_Warme Dagen - Eten en drinken bij warm weer</dc:description>
  <cp:lastModifiedBy>Dieter Vanparys</cp:lastModifiedBy>
  <cp:revision>17</cp:revision>
  <cp:lastPrinted>2012-08-31T12:17:00Z</cp:lastPrinted>
  <dcterms:created xsi:type="dcterms:W3CDTF">2021-07-13T12:30:00Z</dcterms:created>
  <dcterms:modified xsi:type="dcterms:W3CDTF">2021-07-13T12:56:00Z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85484810-1187-4aab-9b27-e6fc56233688</vt:lpwstr>
  </property>
</Properties>
</file>