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762B" w14:textId="1A27A90A" w:rsidR="00C8355A" w:rsidRPr="00925C3D" w:rsidRDefault="00C8355A" w:rsidP="003F7AF7">
      <w:pPr>
        <w:pStyle w:val="Adresvangeadresseerde"/>
        <w:spacing w:after="0"/>
        <w:rPr>
          <w:rFonts w:ascii="Trebuchet MS" w:hAnsi="Trebuchet MS"/>
          <w:color w:val="auto"/>
          <w:sz w:val="20"/>
          <w:szCs w:val="20"/>
        </w:rPr>
      </w:pPr>
      <w:r w:rsidRPr="00925C3D">
        <w:rPr>
          <w:rFonts w:ascii="Trebuchet MS" w:hAnsi="Trebuchet MS"/>
          <w:noProof/>
        </w:rPr>
        <w:drawing>
          <wp:anchor distT="0" distB="0" distL="114300" distR="114300" simplePos="0" relativeHeight="251651072" behindDoc="1" locked="0" layoutInCell="1" allowOverlap="1" wp14:anchorId="0B455FB7" wp14:editId="773D8798">
            <wp:simplePos x="0" y="0"/>
            <wp:positionH relativeFrom="column">
              <wp:posOffset>-749300</wp:posOffset>
            </wp:positionH>
            <wp:positionV relativeFrom="page">
              <wp:posOffset>399415</wp:posOffset>
            </wp:positionV>
            <wp:extent cx="1263600" cy="640800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RUGGEOOSTENDE_rgb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90426" w14:textId="57BF6558" w:rsidR="005F335D" w:rsidRPr="00925C3D" w:rsidRDefault="003C6C1B" w:rsidP="003F7AF7">
      <w:pPr>
        <w:pStyle w:val="Adresvangeadresseerde"/>
        <w:spacing w:after="0"/>
        <w:rPr>
          <w:rFonts w:ascii="Trebuchet MS" w:hAnsi="Trebuchet MS"/>
          <w:color w:val="00619B"/>
          <w:sz w:val="36"/>
          <w:szCs w:val="36"/>
        </w:rPr>
      </w:pPr>
      <w:r w:rsidRPr="00925C3D">
        <w:rPr>
          <w:rFonts w:ascii="Trebuchet MS" w:hAnsi="Trebuchet MS"/>
          <w:color w:val="00619B"/>
          <w:sz w:val="36"/>
          <w:szCs w:val="36"/>
        </w:rPr>
        <w:t>ARTIKEL</w:t>
      </w:r>
    </w:p>
    <w:p w14:paraId="78385200" w14:textId="026F66C2" w:rsidR="005D370D" w:rsidRPr="00925C3D" w:rsidRDefault="003C6C1B" w:rsidP="003F7AF7">
      <w:pPr>
        <w:spacing w:after="0" w:line="240" w:lineRule="auto"/>
        <w:rPr>
          <w:rFonts w:ascii="Trebuchet MS" w:hAnsi="Trebuchet MS"/>
          <w:sz w:val="18"/>
          <w:szCs w:val="18"/>
          <w:lang w:val="nl-NL"/>
        </w:rPr>
      </w:pPr>
      <w:r w:rsidRPr="00925C3D">
        <w:rPr>
          <w:rFonts w:ascii="Trebuchet MS" w:hAnsi="Trebuchet MS"/>
          <w:b/>
          <w:sz w:val="18"/>
          <w:szCs w:val="18"/>
        </w:rPr>
        <w:t xml:space="preserve">Afzender: </w:t>
      </w:r>
      <w:r w:rsidRPr="00925C3D">
        <w:rPr>
          <w:rFonts w:ascii="Trebuchet MS" w:hAnsi="Trebuchet MS"/>
          <w:sz w:val="18"/>
          <w:szCs w:val="18"/>
        </w:rPr>
        <w:t>Logo Brugge-Oostende vzw</w:t>
      </w:r>
      <w:r w:rsidR="005D370D" w:rsidRPr="00925C3D">
        <w:rPr>
          <w:rFonts w:ascii="Trebuchet MS" w:hAnsi="Trebuchet MS"/>
          <w:sz w:val="18"/>
          <w:szCs w:val="18"/>
        </w:rPr>
        <w:br/>
      </w:r>
      <w:r w:rsidR="005D370D" w:rsidRPr="00925C3D">
        <w:rPr>
          <w:rFonts w:ascii="Trebuchet MS" w:hAnsi="Trebuchet MS"/>
          <w:b/>
          <w:sz w:val="18"/>
          <w:szCs w:val="18"/>
        </w:rPr>
        <w:t>Auteur:</w:t>
      </w:r>
      <w:r w:rsidR="005D370D" w:rsidRPr="00925C3D">
        <w:rPr>
          <w:rFonts w:ascii="Trebuchet MS" w:hAnsi="Trebuchet MS"/>
          <w:sz w:val="18"/>
          <w:szCs w:val="18"/>
        </w:rPr>
        <w:t xml:space="preserve"> </w:t>
      </w:r>
      <w:r w:rsidR="005D370D" w:rsidRPr="00925C3D">
        <w:rPr>
          <w:rStyle w:val="Hyperlink"/>
          <w:rFonts w:ascii="Trebuchet MS" w:hAnsi="Trebuchet MS"/>
          <w:color w:val="auto"/>
          <w:sz w:val="18"/>
          <w:szCs w:val="18"/>
          <w:u w:val="none"/>
        </w:rPr>
        <w:t>Dieter Vanparys, Logo Brugge-Oostende vzw</w:t>
      </w:r>
    </w:p>
    <w:p w14:paraId="68223AF8" w14:textId="087F5347" w:rsidR="003C6C1B" w:rsidRPr="00925C3D" w:rsidRDefault="00F900F3" w:rsidP="003F7AF7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925C3D">
        <w:rPr>
          <w:rFonts w:ascii="Trebuchet MS" w:hAnsi="Trebuchet MS"/>
          <w:b/>
          <w:sz w:val="18"/>
          <w:szCs w:val="18"/>
        </w:rPr>
        <w:t>Ideale publicatiemaand</w:t>
      </w:r>
      <w:r w:rsidR="003C6C1B" w:rsidRPr="00925C3D">
        <w:rPr>
          <w:rFonts w:ascii="Trebuchet MS" w:hAnsi="Trebuchet MS"/>
          <w:b/>
          <w:sz w:val="18"/>
          <w:szCs w:val="18"/>
        </w:rPr>
        <w:t xml:space="preserve">: </w:t>
      </w:r>
      <w:r w:rsidR="00A920C9">
        <w:rPr>
          <w:rFonts w:ascii="Trebuchet MS" w:hAnsi="Trebuchet MS"/>
          <w:bCs/>
          <w:sz w:val="18"/>
          <w:szCs w:val="18"/>
        </w:rPr>
        <w:t>mei-september</w:t>
      </w:r>
    </w:p>
    <w:p w14:paraId="09E00A89" w14:textId="7F3848F0" w:rsidR="00B0787C" w:rsidRPr="00925C3D" w:rsidRDefault="00B0787C" w:rsidP="003F7AF7">
      <w:pPr>
        <w:spacing w:after="0" w:line="240" w:lineRule="auto"/>
        <w:rPr>
          <w:rFonts w:ascii="Trebuchet MS" w:hAnsi="Trebuchet MS"/>
          <w:sz w:val="18"/>
          <w:szCs w:val="18"/>
        </w:rPr>
      </w:pPr>
    </w:p>
    <w:p w14:paraId="47128235" w14:textId="0DB7E5BE" w:rsidR="001D1660" w:rsidRPr="00925C3D" w:rsidRDefault="001D1660" w:rsidP="003F7AF7">
      <w:pPr>
        <w:spacing w:after="0" w:line="240" w:lineRule="auto"/>
        <w:rPr>
          <w:rFonts w:ascii="Trebuchet MS" w:hAnsi="Trebuchet MS"/>
        </w:rPr>
      </w:pPr>
    </w:p>
    <w:p w14:paraId="122F2C3C" w14:textId="711B573A" w:rsidR="00170EB4" w:rsidRDefault="007C04EE" w:rsidP="009941F7">
      <w:pPr>
        <w:spacing w:before="120"/>
        <w:jc w:val="both"/>
        <w:rPr>
          <w:rFonts w:ascii="Trebuchet MS" w:hAnsi="Trebuchet MS"/>
          <w:b/>
          <w:color w:val="00619B"/>
          <w:sz w:val="28"/>
          <w:szCs w:val="28"/>
        </w:rPr>
      </w:pPr>
      <w:r>
        <w:rPr>
          <w:rFonts w:ascii="Trebuchet MS" w:hAnsi="Trebuchet MS"/>
          <w:b/>
          <w:bCs/>
          <w:iCs/>
          <w:noProof/>
        </w:rPr>
        <w:drawing>
          <wp:anchor distT="0" distB="0" distL="114300" distR="114300" simplePos="0" relativeHeight="251658240" behindDoc="0" locked="0" layoutInCell="1" allowOverlap="1" wp14:anchorId="1A51F6C6" wp14:editId="53F30E7B">
            <wp:simplePos x="0" y="0"/>
            <wp:positionH relativeFrom="margin">
              <wp:posOffset>4944110</wp:posOffset>
            </wp:positionH>
            <wp:positionV relativeFrom="margin">
              <wp:posOffset>1205865</wp:posOffset>
            </wp:positionV>
            <wp:extent cx="800100" cy="929640"/>
            <wp:effectExtent l="0" t="0" r="0" b="381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9" r="7204"/>
                    <a:stretch/>
                  </pic:blipFill>
                  <pic:spPr bwMode="auto">
                    <a:xfrm>
                      <a:off x="0" y="0"/>
                      <a:ext cx="8001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EB4" w:rsidRPr="00170EB4">
        <w:rPr>
          <w:rFonts w:ascii="Trebuchet MS" w:hAnsi="Trebuchet MS"/>
          <w:b/>
          <w:color w:val="00619B"/>
          <w:sz w:val="28"/>
          <w:szCs w:val="28"/>
        </w:rPr>
        <w:t>Je woning koel houden bij warm weer</w:t>
      </w:r>
    </w:p>
    <w:p w14:paraId="52B32698" w14:textId="2BA29F72" w:rsidR="00170EB4" w:rsidRPr="00170EB4" w:rsidRDefault="00170EB4" w:rsidP="00170EB4">
      <w:pPr>
        <w:spacing w:before="120"/>
        <w:jc w:val="both"/>
        <w:rPr>
          <w:rFonts w:ascii="Trebuchet MS" w:hAnsi="Trebuchet MS"/>
          <w:bCs/>
          <w:i/>
        </w:rPr>
      </w:pPr>
      <w:r w:rsidRPr="00170EB4">
        <w:rPr>
          <w:rFonts w:ascii="Trebuchet MS" w:hAnsi="Trebuchet MS"/>
          <w:bCs/>
          <w:i/>
        </w:rPr>
        <w:t xml:space="preserve">Wist je dat </w:t>
      </w:r>
      <w:r>
        <w:rPr>
          <w:rFonts w:ascii="Trebuchet MS" w:hAnsi="Trebuchet MS"/>
          <w:bCs/>
          <w:i/>
        </w:rPr>
        <w:t>de Vlaming gemiddeld</w:t>
      </w:r>
      <w:r w:rsidRPr="00170EB4">
        <w:rPr>
          <w:rFonts w:ascii="Trebuchet MS" w:hAnsi="Trebuchet MS"/>
          <w:bCs/>
          <w:i/>
        </w:rPr>
        <w:t xml:space="preserve"> 85% van </w:t>
      </w:r>
      <w:r>
        <w:rPr>
          <w:rFonts w:ascii="Trebuchet MS" w:hAnsi="Trebuchet MS"/>
          <w:bCs/>
          <w:i/>
        </w:rPr>
        <w:t xml:space="preserve">de </w:t>
      </w:r>
      <w:r w:rsidRPr="00170EB4">
        <w:rPr>
          <w:rFonts w:ascii="Trebuchet MS" w:hAnsi="Trebuchet MS"/>
          <w:bCs/>
          <w:i/>
        </w:rPr>
        <w:t xml:space="preserve">tijd binnen doorbrengt? </w:t>
      </w:r>
      <w:r w:rsidR="00A037E7">
        <w:rPr>
          <w:rFonts w:ascii="Trebuchet MS" w:hAnsi="Trebuchet MS"/>
          <w:bCs/>
          <w:i/>
        </w:rPr>
        <w:t xml:space="preserve">Ook tijdens warme periodes verblijf je minstens al om te slapen toch heel wat uren in je woning. </w:t>
      </w:r>
      <w:r w:rsidRPr="00170EB4">
        <w:rPr>
          <w:rFonts w:ascii="Trebuchet MS" w:hAnsi="Trebuchet MS"/>
          <w:bCs/>
          <w:i/>
        </w:rPr>
        <w:t xml:space="preserve">Een koele woning is </w:t>
      </w:r>
      <w:r w:rsidR="00A037E7">
        <w:rPr>
          <w:rFonts w:ascii="Trebuchet MS" w:hAnsi="Trebuchet MS"/>
          <w:bCs/>
          <w:i/>
        </w:rPr>
        <w:t xml:space="preserve">dan </w:t>
      </w:r>
      <w:r w:rsidRPr="00170EB4">
        <w:rPr>
          <w:rFonts w:ascii="Trebuchet MS" w:hAnsi="Trebuchet MS"/>
          <w:bCs/>
          <w:i/>
        </w:rPr>
        <w:t xml:space="preserve">dus </w:t>
      </w:r>
      <w:r w:rsidR="00A037E7">
        <w:rPr>
          <w:rFonts w:ascii="Trebuchet MS" w:hAnsi="Trebuchet MS"/>
          <w:bCs/>
          <w:i/>
        </w:rPr>
        <w:t xml:space="preserve">zeker </w:t>
      </w:r>
      <w:r w:rsidRPr="00170EB4">
        <w:rPr>
          <w:rFonts w:ascii="Trebuchet MS" w:hAnsi="Trebuchet MS"/>
          <w:bCs/>
          <w:i/>
        </w:rPr>
        <w:t>geen overbodige luxe</w:t>
      </w:r>
      <w:r w:rsidR="00A037E7">
        <w:rPr>
          <w:rFonts w:ascii="Trebuchet MS" w:hAnsi="Trebuchet MS"/>
          <w:bCs/>
          <w:i/>
        </w:rPr>
        <w:t>!</w:t>
      </w:r>
    </w:p>
    <w:p w14:paraId="102B4F56" w14:textId="35C3C328" w:rsidR="009941F7" w:rsidRPr="009941F7" w:rsidRDefault="0096077B" w:rsidP="009941F7">
      <w:pPr>
        <w:spacing w:before="120"/>
        <w:jc w:val="both"/>
        <w:rPr>
          <w:rFonts w:ascii="Trebuchet MS" w:hAnsi="Trebuchet MS"/>
          <w:bCs/>
          <w:i/>
        </w:rPr>
      </w:pPr>
      <w:r>
        <w:rPr>
          <w:rFonts w:ascii="Trebuchet MS" w:hAnsi="Trebuchet MS"/>
          <w:bCs/>
          <w:i/>
        </w:rPr>
        <w:t>We geven je graag enkele tips!</w:t>
      </w:r>
    </w:p>
    <w:p w14:paraId="302ADF7D" w14:textId="0155D3AF" w:rsidR="00844660" w:rsidRPr="00844660" w:rsidRDefault="00844660" w:rsidP="00844660">
      <w:pPr>
        <w:spacing w:line="240" w:lineRule="auto"/>
        <w:contextualSpacing/>
        <w:rPr>
          <w:rFonts w:ascii="Trebuchet MS" w:hAnsi="Trebuchet MS"/>
          <w:b/>
          <w:bCs/>
          <w:i/>
        </w:rPr>
      </w:pPr>
    </w:p>
    <w:p w14:paraId="5E42749F" w14:textId="7D8DBC05" w:rsidR="00225F41" w:rsidRPr="00225F41" w:rsidRDefault="009B3AE4" w:rsidP="00225F41">
      <w:pPr>
        <w:numPr>
          <w:ilvl w:val="0"/>
          <w:numId w:val="11"/>
        </w:numPr>
        <w:pBdr>
          <w:bottom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hAnsi="Trebuchet MS"/>
          <w:b/>
          <w:bCs/>
          <w:iCs/>
        </w:rPr>
      </w:pPr>
      <w:r>
        <w:rPr>
          <w:rFonts w:ascii="Trebuchet MS" w:hAnsi="Trebuchet MS"/>
          <w:b/>
          <w:bCs/>
          <w:iCs/>
          <w:noProof/>
        </w:rPr>
        <w:drawing>
          <wp:anchor distT="0" distB="0" distL="114300" distR="114300" simplePos="0" relativeHeight="251660288" behindDoc="0" locked="0" layoutInCell="1" allowOverlap="1" wp14:anchorId="2166A38C" wp14:editId="1217C82A">
            <wp:simplePos x="0" y="0"/>
            <wp:positionH relativeFrom="margin">
              <wp:posOffset>4370070</wp:posOffset>
            </wp:positionH>
            <wp:positionV relativeFrom="margin">
              <wp:posOffset>2723515</wp:posOffset>
            </wp:positionV>
            <wp:extent cx="1440000" cy="1556128"/>
            <wp:effectExtent l="0" t="0" r="8255" b="635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7" r="8333" b="8772"/>
                    <a:stretch/>
                  </pic:blipFill>
                  <pic:spPr bwMode="auto">
                    <a:xfrm>
                      <a:off x="0" y="0"/>
                      <a:ext cx="1440000" cy="155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F41" w:rsidRPr="00225F41">
        <w:rPr>
          <w:rFonts w:ascii="Trebuchet MS" w:hAnsi="Trebuchet MS"/>
          <w:b/>
          <w:bCs/>
          <w:iCs/>
        </w:rPr>
        <w:t xml:space="preserve">Kies voor een </w:t>
      </w:r>
      <w:proofErr w:type="spellStart"/>
      <w:r w:rsidR="00225F41" w:rsidRPr="00225F41">
        <w:rPr>
          <w:rFonts w:ascii="Trebuchet MS" w:hAnsi="Trebuchet MS"/>
          <w:b/>
          <w:bCs/>
          <w:iCs/>
        </w:rPr>
        <w:t>groendak</w:t>
      </w:r>
      <w:proofErr w:type="spellEnd"/>
      <w:r w:rsidR="00225F41" w:rsidRPr="00225F41">
        <w:rPr>
          <w:rFonts w:ascii="Trebuchet MS" w:hAnsi="Trebuchet MS"/>
          <w:b/>
          <w:bCs/>
          <w:iCs/>
        </w:rPr>
        <w:t xml:space="preserve"> en groengevels.</w:t>
      </w:r>
    </w:p>
    <w:p w14:paraId="3680D559" w14:textId="5D4F32B6" w:rsidR="00225F41" w:rsidRPr="00225F41" w:rsidRDefault="00225F41" w:rsidP="00225F41">
      <w:pPr>
        <w:numPr>
          <w:ilvl w:val="0"/>
          <w:numId w:val="11"/>
        </w:numPr>
        <w:pBdr>
          <w:bottom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hAnsi="Trebuchet MS"/>
          <w:b/>
          <w:bCs/>
          <w:iCs/>
        </w:rPr>
      </w:pPr>
      <w:r w:rsidRPr="00225F41">
        <w:rPr>
          <w:rFonts w:ascii="Trebuchet MS" w:hAnsi="Trebuchet MS"/>
          <w:b/>
          <w:bCs/>
          <w:iCs/>
        </w:rPr>
        <w:t>Verf je dak wit.</w:t>
      </w:r>
    </w:p>
    <w:p w14:paraId="07858C28" w14:textId="77777777" w:rsidR="00225F41" w:rsidRPr="00225F41" w:rsidRDefault="00225F41" w:rsidP="00225F41">
      <w:pPr>
        <w:numPr>
          <w:ilvl w:val="0"/>
          <w:numId w:val="11"/>
        </w:numPr>
        <w:pBdr>
          <w:bottom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hAnsi="Trebuchet MS"/>
          <w:b/>
          <w:bCs/>
          <w:iCs/>
        </w:rPr>
      </w:pPr>
      <w:r w:rsidRPr="00225F41">
        <w:rPr>
          <w:rFonts w:ascii="Trebuchet MS" w:hAnsi="Trebuchet MS"/>
          <w:b/>
          <w:bCs/>
          <w:iCs/>
        </w:rPr>
        <w:t>Plaats extra (dak)isolatie.</w:t>
      </w:r>
    </w:p>
    <w:p w14:paraId="295E7F53" w14:textId="1DB33E17" w:rsidR="00225F41" w:rsidRPr="00225F41" w:rsidRDefault="00225F41" w:rsidP="00225F41">
      <w:pPr>
        <w:numPr>
          <w:ilvl w:val="0"/>
          <w:numId w:val="11"/>
        </w:numPr>
        <w:pBdr>
          <w:bottom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hAnsi="Trebuchet MS"/>
          <w:b/>
          <w:bCs/>
          <w:iCs/>
        </w:rPr>
      </w:pPr>
      <w:r w:rsidRPr="00225F41">
        <w:rPr>
          <w:rFonts w:ascii="Trebuchet MS" w:hAnsi="Trebuchet MS"/>
          <w:b/>
          <w:bCs/>
          <w:iCs/>
        </w:rPr>
        <w:t>Breng je slaapkamers onder in de ruimtes waar het minste zon komt.</w:t>
      </w:r>
    </w:p>
    <w:p w14:paraId="29474DBF" w14:textId="08F518A1" w:rsidR="00225F41" w:rsidRPr="00225F41" w:rsidRDefault="00225F41" w:rsidP="00225F41">
      <w:pPr>
        <w:numPr>
          <w:ilvl w:val="0"/>
          <w:numId w:val="11"/>
        </w:numPr>
        <w:pBdr>
          <w:bottom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hAnsi="Trebuchet MS"/>
          <w:b/>
          <w:bCs/>
          <w:iCs/>
        </w:rPr>
      </w:pPr>
      <w:r w:rsidRPr="00225F41">
        <w:rPr>
          <w:rFonts w:ascii="Trebuchet MS" w:hAnsi="Trebuchet MS"/>
          <w:b/>
          <w:bCs/>
          <w:iCs/>
        </w:rPr>
        <w:t>Zorg voor een frisse slaapkamer en luchtig beddengoed. Ververs regelmatig de kussensloop en lakens.</w:t>
      </w:r>
    </w:p>
    <w:p w14:paraId="2F7E73E0" w14:textId="2C062E5E" w:rsidR="00225F41" w:rsidRPr="00225F41" w:rsidRDefault="00225F41" w:rsidP="00225F41">
      <w:pPr>
        <w:numPr>
          <w:ilvl w:val="0"/>
          <w:numId w:val="11"/>
        </w:numPr>
        <w:pBdr>
          <w:bottom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hAnsi="Trebuchet MS"/>
          <w:b/>
          <w:bCs/>
          <w:iCs/>
        </w:rPr>
      </w:pPr>
      <w:r w:rsidRPr="00225F41">
        <w:rPr>
          <w:rFonts w:ascii="Trebuchet MS" w:hAnsi="Trebuchet MS"/>
          <w:b/>
          <w:bCs/>
          <w:iCs/>
        </w:rPr>
        <w:t>Vraag advies aan je architect hoe jij je woning hittebestendig kan (ver)bouwen.</w:t>
      </w:r>
    </w:p>
    <w:p w14:paraId="213029E6" w14:textId="1CF72B3D" w:rsidR="00225F41" w:rsidRPr="00225F41" w:rsidRDefault="009B3AE4" w:rsidP="00225F41">
      <w:pPr>
        <w:numPr>
          <w:ilvl w:val="0"/>
          <w:numId w:val="11"/>
        </w:numPr>
        <w:pBdr>
          <w:bottom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hAnsi="Trebuchet MS"/>
          <w:b/>
          <w:bCs/>
          <w:iCs/>
        </w:rPr>
      </w:pPr>
      <w:r>
        <w:rPr>
          <w:rFonts w:ascii="Trebuchet MS" w:hAnsi="Trebuchet MS"/>
          <w:b/>
          <w:bCs/>
          <w:iCs/>
          <w:noProof/>
        </w:rPr>
        <w:drawing>
          <wp:anchor distT="0" distB="0" distL="114300" distR="114300" simplePos="0" relativeHeight="251659264" behindDoc="0" locked="0" layoutInCell="1" allowOverlap="1" wp14:anchorId="43061356" wp14:editId="6896E4F6">
            <wp:simplePos x="0" y="0"/>
            <wp:positionH relativeFrom="margin">
              <wp:posOffset>4406265</wp:posOffset>
            </wp:positionH>
            <wp:positionV relativeFrom="margin">
              <wp:posOffset>4569460</wp:posOffset>
            </wp:positionV>
            <wp:extent cx="1440000" cy="1469575"/>
            <wp:effectExtent l="0" t="0" r="8255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8" t="8039" r="9450" b="8885"/>
                    <a:stretch/>
                  </pic:blipFill>
                  <pic:spPr bwMode="auto">
                    <a:xfrm>
                      <a:off x="0" y="0"/>
                      <a:ext cx="1440000" cy="146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F41" w:rsidRPr="00225F41">
        <w:rPr>
          <w:rFonts w:ascii="Trebuchet MS" w:hAnsi="Trebuchet MS"/>
          <w:b/>
          <w:bCs/>
          <w:iCs/>
        </w:rPr>
        <w:t>Installeer zonnewering (zoals rolluiken, zonneluifels of externe blinden).</w:t>
      </w:r>
    </w:p>
    <w:p w14:paraId="4FC42802" w14:textId="7559C6AD" w:rsidR="00225F41" w:rsidRPr="00225F41" w:rsidRDefault="00225F41" w:rsidP="00225F41">
      <w:pPr>
        <w:numPr>
          <w:ilvl w:val="0"/>
          <w:numId w:val="11"/>
        </w:numPr>
        <w:pBdr>
          <w:bottom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hAnsi="Trebuchet MS"/>
          <w:b/>
          <w:bCs/>
          <w:iCs/>
        </w:rPr>
      </w:pPr>
      <w:r w:rsidRPr="00225F41">
        <w:rPr>
          <w:rFonts w:ascii="Trebuchet MS" w:hAnsi="Trebuchet MS"/>
          <w:b/>
          <w:bCs/>
          <w:iCs/>
        </w:rPr>
        <w:t xml:space="preserve">Zet ramen open zodra het buiten koeler is dan binnen (let wel op inbraakrisico). </w:t>
      </w:r>
    </w:p>
    <w:p w14:paraId="333FAB32" w14:textId="49FD7ED2" w:rsidR="00225F41" w:rsidRPr="00225F41" w:rsidRDefault="00225F41" w:rsidP="00225F41">
      <w:pPr>
        <w:numPr>
          <w:ilvl w:val="0"/>
          <w:numId w:val="11"/>
        </w:numPr>
        <w:pBdr>
          <w:bottom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hAnsi="Trebuchet MS"/>
          <w:b/>
          <w:bCs/>
          <w:iCs/>
        </w:rPr>
      </w:pPr>
      <w:r w:rsidRPr="00225F41">
        <w:rPr>
          <w:rFonts w:ascii="Trebuchet MS" w:hAnsi="Trebuchet MS"/>
          <w:b/>
          <w:bCs/>
          <w:iCs/>
        </w:rPr>
        <w:t>Geef je koel- en ventilatiesystemen een onderhoudsbeurt in de lente.</w:t>
      </w:r>
    </w:p>
    <w:p w14:paraId="2C97682B" w14:textId="77777777" w:rsidR="00225F41" w:rsidRPr="00225F41" w:rsidRDefault="00225F41" w:rsidP="00225F41">
      <w:pPr>
        <w:numPr>
          <w:ilvl w:val="0"/>
          <w:numId w:val="11"/>
        </w:numPr>
        <w:pBdr>
          <w:bottom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hAnsi="Trebuchet MS"/>
          <w:b/>
          <w:bCs/>
          <w:iCs/>
        </w:rPr>
      </w:pPr>
      <w:r w:rsidRPr="00225F41">
        <w:rPr>
          <w:rFonts w:ascii="Trebuchet MS" w:hAnsi="Trebuchet MS"/>
          <w:b/>
          <w:bCs/>
          <w:iCs/>
        </w:rPr>
        <w:t>Creëer extra schaduw door het aanplanten van groen, het aanbrengen van luifels, enz.</w:t>
      </w:r>
    </w:p>
    <w:p w14:paraId="47840CA4" w14:textId="77777777" w:rsidR="00225F41" w:rsidRPr="00225F41" w:rsidRDefault="00225F41" w:rsidP="00225F41">
      <w:pPr>
        <w:numPr>
          <w:ilvl w:val="0"/>
          <w:numId w:val="11"/>
        </w:numPr>
        <w:pBdr>
          <w:bottom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hAnsi="Trebuchet MS"/>
          <w:b/>
          <w:bCs/>
          <w:iCs/>
        </w:rPr>
      </w:pPr>
      <w:r w:rsidRPr="00225F41">
        <w:rPr>
          <w:rFonts w:ascii="Trebuchet MS" w:hAnsi="Trebuchet MS"/>
          <w:b/>
          <w:bCs/>
          <w:iCs/>
        </w:rPr>
        <w:t xml:space="preserve">Verplaats je naar een koelere plek buitenshuis indien je woning ontoereikend gekoeld kan worden. Ga bijvoorbeeld naar een park, bibliotheek, dienstencentrum, overdekt winkelcentrum, kerk, moskee, synagoge, etc. </w:t>
      </w:r>
    </w:p>
    <w:p w14:paraId="3129490F" w14:textId="799179E4" w:rsidR="005E73D9" w:rsidRPr="00925C3D" w:rsidRDefault="005E73D9" w:rsidP="005E73D9">
      <w:pPr>
        <w:pBdr>
          <w:bottom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eastAsia="Times New Roman" w:hAnsi="Trebuchet MS" w:cs="Calibri"/>
          <w:b/>
        </w:rPr>
      </w:pPr>
    </w:p>
    <w:p w14:paraId="17E49407" w14:textId="264600BD" w:rsidR="005E73D9" w:rsidRPr="00925C3D" w:rsidRDefault="005E73D9" w:rsidP="005E73D9">
      <w:p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eastAsia="Times New Roman" w:hAnsi="Trebuchet MS" w:cs="Calibri"/>
          <w:lang w:val="nl-NL"/>
        </w:rPr>
      </w:pPr>
    </w:p>
    <w:p w14:paraId="370F8046" w14:textId="77777777" w:rsidR="005E73D9" w:rsidRPr="00925C3D" w:rsidRDefault="005E73D9" w:rsidP="005E73D9">
      <w:p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eastAsia="Times New Roman" w:hAnsi="Trebuchet MS" w:cs="Calibri"/>
          <w:lang w:val="nl-NL"/>
        </w:rPr>
      </w:pPr>
      <w:r w:rsidRPr="00925C3D">
        <w:rPr>
          <w:rFonts w:ascii="Trebuchet MS" w:eastAsia="Times New Roman" w:hAnsi="Trebuchet MS" w:cs="Calibri"/>
          <w:lang w:val="nl-NL"/>
        </w:rPr>
        <w:t>Extra info:</w:t>
      </w:r>
    </w:p>
    <w:p w14:paraId="338E2467" w14:textId="4FE248D8" w:rsidR="00F95E9E" w:rsidRDefault="00F95E9E" w:rsidP="002740C9">
      <w:pPr>
        <w:numPr>
          <w:ilvl w:val="0"/>
          <w:numId w:val="9"/>
        </w:numPr>
        <w:spacing w:line="240" w:lineRule="auto"/>
        <w:contextualSpacing/>
        <w:rPr>
          <w:rFonts w:ascii="Trebuchet MS" w:hAnsi="Trebuchet MS"/>
          <w:b/>
          <w:i/>
        </w:rPr>
      </w:pPr>
      <w:r w:rsidRPr="002740C9">
        <w:rPr>
          <w:rFonts w:ascii="Trebuchet MS" w:hAnsi="Trebuchet MS"/>
          <w:b/>
          <w:i/>
        </w:rPr>
        <w:t xml:space="preserve">Bron: </w:t>
      </w:r>
      <w:hyperlink r:id="rId19" w:history="1">
        <w:r w:rsidR="00844660" w:rsidRPr="003C33D9">
          <w:rPr>
            <w:rStyle w:val="Hyperlink"/>
            <w:b/>
          </w:rPr>
          <w:t>www.warmedagen.be</w:t>
        </w:r>
      </w:hyperlink>
    </w:p>
    <w:p w14:paraId="01D30956" w14:textId="77777777" w:rsidR="005E73D9" w:rsidRPr="00925C3D" w:rsidRDefault="005E73D9" w:rsidP="005E73D9">
      <w:pPr>
        <w:pBdr>
          <w:bottom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Trebuchet MS" w:eastAsia="Times New Roman" w:hAnsi="Trebuchet MS" w:cs="Calibri"/>
          <w:b/>
          <w:lang w:val="nl-NL"/>
        </w:rPr>
      </w:pPr>
    </w:p>
    <w:p w14:paraId="7BA88C6B" w14:textId="3C850767" w:rsidR="00861F39" w:rsidRDefault="00861F39" w:rsidP="007B6261">
      <w:p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eastAsia="Times New Roman" w:hAnsi="Trebuchet MS" w:cs="Calibri"/>
          <w:lang w:val="nl-NL"/>
        </w:rPr>
      </w:pPr>
    </w:p>
    <w:sectPr w:rsidR="00861F39" w:rsidSect="00267432">
      <w:headerReference w:type="even" r:id="rId20"/>
      <w:footerReference w:type="even" r:id="rId21"/>
      <w:footerReference w:type="first" r:id="rId22"/>
      <w:pgSz w:w="12240" w:h="15840" w:code="1"/>
      <w:pgMar w:top="1701" w:right="1469" w:bottom="1134" w:left="1797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03E1" w14:textId="77777777" w:rsidR="001E11BD" w:rsidRDefault="001E11BD">
      <w:pPr>
        <w:spacing w:after="0" w:line="240" w:lineRule="auto"/>
      </w:pPr>
      <w:r>
        <w:separator/>
      </w:r>
    </w:p>
  </w:endnote>
  <w:endnote w:type="continuationSeparator" w:id="0">
    <w:p w14:paraId="7F4E28A8" w14:textId="77777777" w:rsidR="001E11BD" w:rsidRDefault="001E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D892" w14:textId="77777777" w:rsidR="00EF26AC" w:rsidRDefault="00386F87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3A29BB" wp14:editId="745FA11B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BF5308" w14:textId="77777777" w:rsidR="00EF26AC" w:rsidRDefault="00EF26A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A3A29BB" id="_x0000_s1029" style="position:absolute;margin-left:0;margin-top:0;width:55.1pt;height:11in;z-index:-25163776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" fillcolor="#675e47 [3215]" stroked="f" strokeweight="2pt">
              <v:textbox>
                <w:txbxContent>
                  <w:p w14:paraId="4FBF5308" w14:textId="77777777" w:rsidR="00EF26AC" w:rsidRDefault="00EF26A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3B46F2A" wp14:editId="0C195688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6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23A839" w14:textId="77777777" w:rsidR="00EF26AC" w:rsidRDefault="00EF26A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13B46F2A" id="_x0000_s1030" style="position:absolute;margin-left:0;margin-top:0;width:55.1pt;height:71.3pt;z-index:-25163673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" fillcolor="#a9a57c [3204]" stroked="f" strokeweight="2pt">
              <v:textbox>
                <w:txbxContent>
                  <w:p w14:paraId="4E23A839" w14:textId="77777777" w:rsidR="00EF26AC" w:rsidRDefault="00EF26AC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31962B1" wp14:editId="3FEBFE7C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7" name="Dubbel haakj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262D2CDB" w14:textId="77777777" w:rsidR="00EF26AC" w:rsidRDefault="00386F87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870286" w:rsidRPr="00870286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  <w:lang w:val="nl-NL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962B1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ubbel haakje 7" o:spid="_x0000_s1031" type="#_x0000_t185" style="position:absolute;margin-left:0;margin-top:0;width:36pt;height:28.8pt;z-index:25168076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" filled="t" fillcolor="#a9a57c [3204]" strokecolor="white [3212]" strokeweight="1pt">
              <v:path arrowok="t"/>
              <v:textbox inset="0,,0">
                <w:txbxContent>
                  <w:p w14:paraId="262D2CDB" w14:textId="77777777" w:rsidR="00EF26AC" w:rsidRDefault="00386F87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870286" w:rsidRPr="00870286">
                      <w:rPr>
                        <w:noProof/>
                        <w:color w:val="FFFFFF" w:themeColor="background1"/>
                        <w:sz w:val="24"/>
                        <w:szCs w:val="20"/>
                        <w:lang w:val="nl-NL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EB56" w14:textId="122AA732" w:rsidR="0008350E" w:rsidRDefault="00160E55">
    <w:pPr>
      <w:pStyle w:val="Voettekst"/>
    </w:pPr>
    <w:r>
      <w:rPr>
        <w:noProof/>
      </w:rPr>
      <w:drawing>
        <wp:anchor distT="0" distB="0" distL="114300" distR="114300" simplePos="0" relativeHeight="251661824" behindDoc="1" locked="0" layoutInCell="1" allowOverlap="1" wp14:anchorId="419DE5DA" wp14:editId="42BA4030">
          <wp:simplePos x="0" y="0"/>
          <wp:positionH relativeFrom="margin">
            <wp:posOffset>-938760</wp:posOffset>
          </wp:positionH>
          <wp:positionV relativeFrom="bottomMargin">
            <wp:posOffset>0</wp:posOffset>
          </wp:positionV>
          <wp:extent cx="7310120" cy="561975"/>
          <wp:effectExtent l="0" t="0" r="5080" b="952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rief-voetn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012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3D4C4A6B" wp14:editId="32CFB068">
          <wp:simplePos x="0" y="0"/>
          <wp:positionH relativeFrom="margin">
            <wp:posOffset>0</wp:posOffset>
          </wp:positionH>
          <wp:positionV relativeFrom="margin">
            <wp:posOffset>9005570</wp:posOffset>
          </wp:positionV>
          <wp:extent cx="7310120" cy="561975"/>
          <wp:effectExtent l="0" t="0" r="5080" b="9525"/>
          <wp:wrapSquare wrapText="bothSides"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rief-voetn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012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50E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8EC13F" wp14:editId="430580F4">
              <wp:simplePos x="0" y="0"/>
              <wp:positionH relativeFrom="column">
                <wp:posOffset>5989955</wp:posOffset>
              </wp:positionH>
              <wp:positionV relativeFrom="page">
                <wp:posOffset>7333615</wp:posOffset>
              </wp:positionV>
              <wp:extent cx="341630" cy="1961515"/>
              <wp:effectExtent l="0" t="0" r="1270" b="635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" cy="19615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08C5B9" w14:textId="77777777" w:rsidR="0008350E" w:rsidRPr="007A3913" w:rsidRDefault="0008350E" w:rsidP="0008350E">
                          <w:pPr>
                            <w:rPr>
                              <w:rFonts w:ascii="Trebuchet MS" w:hAnsi="Trebuchet MS"/>
                              <w:color w:val="0068A2"/>
                              <w:sz w:val="20"/>
                              <w:szCs w:val="20"/>
                            </w:rPr>
                          </w:pPr>
                          <w:r w:rsidRPr="007A3913">
                            <w:rPr>
                              <w:rFonts w:ascii="Trebuchet MS" w:hAnsi="Trebuchet MS"/>
                              <w:color w:val="0068A2"/>
                              <w:sz w:val="20"/>
                              <w:szCs w:val="20"/>
                            </w:rPr>
                            <w:t>www.logobrugge-oostende.be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EC13F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32" type="#_x0000_t202" style="position:absolute;margin-left:471.65pt;margin-top:577.45pt;width:26.9pt;height:15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" fillcolor="white [3201]" stroked="f" strokeweight=".5pt">
              <v:textbox style="layout-flow:vertical;mso-layout-flow-alt:bottom-to-top">
                <w:txbxContent>
                  <w:p w14:paraId="6908C5B9" w14:textId="77777777" w:rsidR="0008350E" w:rsidRPr="007A3913" w:rsidRDefault="0008350E" w:rsidP="0008350E">
                    <w:pPr>
                      <w:rPr>
                        <w:rFonts w:ascii="Trebuchet MS" w:hAnsi="Trebuchet MS"/>
                        <w:color w:val="0068A2"/>
                        <w:sz w:val="20"/>
                        <w:szCs w:val="20"/>
                      </w:rPr>
                    </w:pPr>
                    <w:r w:rsidRPr="007A3913">
                      <w:rPr>
                        <w:rFonts w:ascii="Trebuchet MS" w:hAnsi="Trebuchet MS"/>
                        <w:color w:val="0068A2"/>
                        <w:sz w:val="20"/>
                        <w:szCs w:val="20"/>
                      </w:rPr>
                      <w:t>www.logobrugge-oostende.be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5E75" w14:textId="77777777" w:rsidR="001E11BD" w:rsidRDefault="001E11BD">
      <w:pPr>
        <w:spacing w:after="0" w:line="240" w:lineRule="auto"/>
      </w:pPr>
      <w:r>
        <w:separator/>
      </w:r>
    </w:p>
  </w:footnote>
  <w:footnote w:type="continuationSeparator" w:id="0">
    <w:p w14:paraId="33F355FC" w14:textId="77777777" w:rsidR="001E11BD" w:rsidRDefault="001E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4B48" w14:textId="77777777" w:rsidR="00EF26AC" w:rsidRDefault="00386F8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02EBC20" wp14:editId="5BF3F19D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271780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2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Bedrijf"/>
                            <w:tag w:val=""/>
                            <w:id w:val="2030756170"/>
                            <w:placeholder>
                              <w:docPart w:val="8A7883A3D53F4DD5A27E97BFFB9C9177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662820E8" w14:textId="2D35B1A9" w:rsidR="00EF26AC" w:rsidRDefault="00FD17E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Logo Brugge-Oostende vzw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402EBC20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0;margin-top:0;width:32.25pt;height:356.4pt;z-index:251675648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Bedrijf"/>
                      <w:tag w:val=""/>
                      <w:id w:val="2030756170"/>
                      <w:placeholder>
                        <w:docPart w:val="8A7883A3D53F4DD5A27E97BFFB9C9177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662820E8" w14:textId="2D35B1A9" w:rsidR="00EF26AC" w:rsidRDefault="00FD17E3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Logo Brugge-Oostende vzw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888F3A5" wp14:editId="78F7D21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4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09FBE6" w14:textId="77777777" w:rsidR="00EF26AC" w:rsidRDefault="00EF26A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3888F3A5" id="Rechthoek 5" o:spid="_x0000_s1027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" fillcolor="#a9a57c [3204]" stroked="f" strokeweight="2pt">
              <v:textbox>
                <w:txbxContent>
                  <w:p w14:paraId="4209FBE6" w14:textId="77777777" w:rsidR="00EF26AC" w:rsidRDefault="00EF26AC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6438B54" wp14:editId="784500BC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5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352BD3" w14:textId="77777777" w:rsidR="00EF26AC" w:rsidRDefault="00EF26A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6438B54" id="Rechthoek 4" o:spid="_x0000_s1028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" fillcolor="#675e47 [3215]" stroked="f" strokeweight="2pt">
              <v:textbox>
                <w:txbxContent>
                  <w:p w14:paraId="7F352BD3" w14:textId="77777777" w:rsidR="00EF26AC" w:rsidRDefault="00EF26A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EFCABDA"/>
    <w:lvl w:ilvl="0">
      <w:start w:val="1"/>
      <w:numFmt w:val="bullet"/>
      <w:pStyle w:val="Lijstopsomteken5"/>
      <w:lvlText w:val="○"/>
      <w:lvlJc w:val="left"/>
      <w:pPr>
        <w:ind w:left="1800" w:hanging="360"/>
      </w:pPr>
      <w:rPr>
        <w:rFonts w:ascii="Monotype Corsiva" w:hAnsi="Monotype Corsiva" w:hint="default"/>
        <w:color w:val="D2CB6C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jstopsomteken4"/>
      <w:lvlText w:val=""/>
      <w:lvlJc w:val="left"/>
      <w:pPr>
        <w:ind w:left="1440" w:hanging="360"/>
      </w:pPr>
      <w:rPr>
        <w:rFonts w:ascii="Symbol" w:hAnsi="Symbol" w:hint="default"/>
        <w:color w:val="D2CB6C" w:themeColor="accent3"/>
      </w:rPr>
    </w:lvl>
  </w:abstractNum>
  <w:abstractNum w:abstractNumId="2" w15:restartNumberingAfterBreak="0">
    <w:nsid w:val="FFFFFF82"/>
    <w:multiLevelType w:val="singleLevel"/>
    <w:tmpl w:val="6FB021B0"/>
    <w:lvl w:ilvl="0">
      <w:start w:val="1"/>
      <w:numFmt w:val="bullet"/>
      <w:pStyle w:val="Lijstopsomteken3"/>
      <w:lvlText w:val=""/>
      <w:lvlJc w:val="left"/>
      <w:pPr>
        <w:ind w:left="1080" w:hanging="360"/>
      </w:pPr>
      <w:rPr>
        <w:rFonts w:ascii="Symbol" w:hAnsi="Symbol" w:hint="default"/>
        <w:color w:val="A9A57C" w:themeColor="accent1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  <w:color w:val="A9A57C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A9A57C" w:themeColor="accent1"/>
      </w:rPr>
    </w:lvl>
  </w:abstractNum>
  <w:abstractNum w:abstractNumId="5" w15:restartNumberingAfterBreak="0">
    <w:nsid w:val="0A370A3F"/>
    <w:multiLevelType w:val="hybridMultilevel"/>
    <w:tmpl w:val="64E86D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97E9A"/>
    <w:multiLevelType w:val="hybridMultilevel"/>
    <w:tmpl w:val="E7847042"/>
    <w:lvl w:ilvl="0" w:tplc="A93E3F3A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F0293"/>
    <w:multiLevelType w:val="hybridMultilevel"/>
    <w:tmpl w:val="0E2852C6"/>
    <w:lvl w:ilvl="0" w:tplc="9C923364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75E42"/>
    <w:multiLevelType w:val="hybridMultilevel"/>
    <w:tmpl w:val="C6D0CE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B7BE2"/>
    <w:multiLevelType w:val="hybridMultilevel"/>
    <w:tmpl w:val="C5D65A6C"/>
    <w:lvl w:ilvl="0" w:tplc="1068D616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F2338"/>
    <w:multiLevelType w:val="hybridMultilevel"/>
    <w:tmpl w:val="9B9AF8C8"/>
    <w:lvl w:ilvl="0" w:tplc="A312714E">
      <w:start w:val="1"/>
      <w:numFmt w:val="bullet"/>
      <w:pStyle w:val="Opsomming"/>
      <w:lvlText w:val=""/>
      <w:lvlJc w:val="left"/>
      <w:pPr>
        <w:ind w:left="720" w:hanging="360"/>
      </w:pPr>
      <w:rPr>
        <w:rFonts w:ascii="Wingdings 2" w:hAnsi="Wingdings 2" w:hint="default"/>
        <w:color w:val="00679F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09"/>
    <w:rsid w:val="00016C7D"/>
    <w:rsid w:val="00051532"/>
    <w:rsid w:val="000676E0"/>
    <w:rsid w:val="0008350E"/>
    <w:rsid w:val="0009158E"/>
    <w:rsid w:val="00093209"/>
    <w:rsid w:val="000A4095"/>
    <w:rsid w:val="000B5401"/>
    <w:rsid w:val="000C3157"/>
    <w:rsid w:val="000C6D1F"/>
    <w:rsid w:val="000C7932"/>
    <w:rsid w:val="000E1A4D"/>
    <w:rsid w:val="000E59EE"/>
    <w:rsid w:val="000E72B8"/>
    <w:rsid w:val="000F3635"/>
    <w:rsid w:val="0013311C"/>
    <w:rsid w:val="00135643"/>
    <w:rsid w:val="00135D0D"/>
    <w:rsid w:val="00143B67"/>
    <w:rsid w:val="00160E55"/>
    <w:rsid w:val="00170EB4"/>
    <w:rsid w:val="00174A9E"/>
    <w:rsid w:val="001762AD"/>
    <w:rsid w:val="00181BD7"/>
    <w:rsid w:val="00194E1C"/>
    <w:rsid w:val="001B6799"/>
    <w:rsid w:val="001D1660"/>
    <w:rsid w:val="001E11BD"/>
    <w:rsid w:val="001E30F1"/>
    <w:rsid w:val="001E3201"/>
    <w:rsid w:val="001E585D"/>
    <w:rsid w:val="001F204A"/>
    <w:rsid w:val="00206993"/>
    <w:rsid w:val="00225F41"/>
    <w:rsid w:val="00260694"/>
    <w:rsid w:val="00267432"/>
    <w:rsid w:val="002740C9"/>
    <w:rsid w:val="00274291"/>
    <w:rsid w:val="002C30E6"/>
    <w:rsid w:val="002C7CA7"/>
    <w:rsid w:val="002E5A95"/>
    <w:rsid w:val="00304699"/>
    <w:rsid w:val="00327C27"/>
    <w:rsid w:val="0034207A"/>
    <w:rsid w:val="003503E8"/>
    <w:rsid w:val="00367E7F"/>
    <w:rsid w:val="00373598"/>
    <w:rsid w:val="00386F87"/>
    <w:rsid w:val="003B3626"/>
    <w:rsid w:val="003B7965"/>
    <w:rsid w:val="003C6C1B"/>
    <w:rsid w:val="003D4A13"/>
    <w:rsid w:val="003E4C8B"/>
    <w:rsid w:val="003F7AF7"/>
    <w:rsid w:val="00402414"/>
    <w:rsid w:val="0047694F"/>
    <w:rsid w:val="00490C85"/>
    <w:rsid w:val="00493115"/>
    <w:rsid w:val="00496F28"/>
    <w:rsid w:val="004B21E4"/>
    <w:rsid w:val="004B64A0"/>
    <w:rsid w:val="004C5AC4"/>
    <w:rsid w:val="004D39C9"/>
    <w:rsid w:val="004E0991"/>
    <w:rsid w:val="004F3573"/>
    <w:rsid w:val="00501AF5"/>
    <w:rsid w:val="00504A4A"/>
    <w:rsid w:val="00505EA3"/>
    <w:rsid w:val="00534848"/>
    <w:rsid w:val="00543403"/>
    <w:rsid w:val="00545312"/>
    <w:rsid w:val="005563CB"/>
    <w:rsid w:val="00561193"/>
    <w:rsid w:val="00562751"/>
    <w:rsid w:val="00570357"/>
    <w:rsid w:val="005852E7"/>
    <w:rsid w:val="00585B8D"/>
    <w:rsid w:val="005D370D"/>
    <w:rsid w:val="005E7301"/>
    <w:rsid w:val="005E73D9"/>
    <w:rsid w:val="005F0B27"/>
    <w:rsid w:val="005F335D"/>
    <w:rsid w:val="005F3EA8"/>
    <w:rsid w:val="006024BD"/>
    <w:rsid w:val="00611953"/>
    <w:rsid w:val="0062164C"/>
    <w:rsid w:val="00634EEF"/>
    <w:rsid w:val="0064294D"/>
    <w:rsid w:val="00652273"/>
    <w:rsid w:val="006567F3"/>
    <w:rsid w:val="00666786"/>
    <w:rsid w:val="0066679D"/>
    <w:rsid w:val="0067308C"/>
    <w:rsid w:val="00674B1B"/>
    <w:rsid w:val="00683DD8"/>
    <w:rsid w:val="0068438E"/>
    <w:rsid w:val="006C16F4"/>
    <w:rsid w:val="006C7266"/>
    <w:rsid w:val="006D6985"/>
    <w:rsid w:val="006E0C37"/>
    <w:rsid w:val="006E608A"/>
    <w:rsid w:val="006E79C0"/>
    <w:rsid w:val="00734756"/>
    <w:rsid w:val="007368DF"/>
    <w:rsid w:val="00755448"/>
    <w:rsid w:val="007642E0"/>
    <w:rsid w:val="00773E91"/>
    <w:rsid w:val="00774DF4"/>
    <w:rsid w:val="00793FE4"/>
    <w:rsid w:val="007A3913"/>
    <w:rsid w:val="007A6184"/>
    <w:rsid w:val="007B0FC4"/>
    <w:rsid w:val="007B6261"/>
    <w:rsid w:val="007C04EE"/>
    <w:rsid w:val="007C5961"/>
    <w:rsid w:val="007C5A88"/>
    <w:rsid w:val="007E47B8"/>
    <w:rsid w:val="007F5B94"/>
    <w:rsid w:val="008156B3"/>
    <w:rsid w:val="00822C8E"/>
    <w:rsid w:val="00836379"/>
    <w:rsid w:val="00837DF5"/>
    <w:rsid w:val="00844660"/>
    <w:rsid w:val="00845591"/>
    <w:rsid w:val="00845A7A"/>
    <w:rsid w:val="00861F39"/>
    <w:rsid w:val="00870286"/>
    <w:rsid w:val="00873B87"/>
    <w:rsid w:val="00897A12"/>
    <w:rsid w:val="008C6035"/>
    <w:rsid w:val="009109B6"/>
    <w:rsid w:val="00911D63"/>
    <w:rsid w:val="00925C3D"/>
    <w:rsid w:val="00925E39"/>
    <w:rsid w:val="0096077B"/>
    <w:rsid w:val="00993D5E"/>
    <w:rsid w:val="009941F7"/>
    <w:rsid w:val="009B3AE4"/>
    <w:rsid w:val="009C3D47"/>
    <w:rsid w:val="009D0BEF"/>
    <w:rsid w:val="009E39E4"/>
    <w:rsid w:val="009F139E"/>
    <w:rsid w:val="00A00B1D"/>
    <w:rsid w:val="00A037E7"/>
    <w:rsid w:val="00A27938"/>
    <w:rsid w:val="00A33183"/>
    <w:rsid w:val="00A46EDA"/>
    <w:rsid w:val="00A501D1"/>
    <w:rsid w:val="00A67758"/>
    <w:rsid w:val="00A71C59"/>
    <w:rsid w:val="00A71DE9"/>
    <w:rsid w:val="00A77D29"/>
    <w:rsid w:val="00A869DE"/>
    <w:rsid w:val="00A87048"/>
    <w:rsid w:val="00A91206"/>
    <w:rsid w:val="00A920C9"/>
    <w:rsid w:val="00AA3EBC"/>
    <w:rsid w:val="00AB11B5"/>
    <w:rsid w:val="00AD356F"/>
    <w:rsid w:val="00AE36CE"/>
    <w:rsid w:val="00AF0D01"/>
    <w:rsid w:val="00B0787C"/>
    <w:rsid w:val="00B24C70"/>
    <w:rsid w:val="00B26C7C"/>
    <w:rsid w:val="00B32609"/>
    <w:rsid w:val="00B461B1"/>
    <w:rsid w:val="00B85790"/>
    <w:rsid w:val="00B9657B"/>
    <w:rsid w:val="00BA4A0B"/>
    <w:rsid w:val="00BB011B"/>
    <w:rsid w:val="00BB66EE"/>
    <w:rsid w:val="00BC301E"/>
    <w:rsid w:val="00BE2A38"/>
    <w:rsid w:val="00BE6C74"/>
    <w:rsid w:val="00BF4F00"/>
    <w:rsid w:val="00C17915"/>
    <w:rsid w:val="00C30BC7"/>
    <w:rsid w:val="00C4432E"/>
    <w:rsid w:val="00C47D0D"/>
    <w:rsid w:val="00C73BD8"/>
    <w:rsid w:val="00C8355A"/>
    <w:rsid w:val="00C872BF"/>
    <w:rsid w:val="00C94D1F"/>
    <w:rsid w:val="00CC1838"/>
    <w:rsid w:val="00CE17AD"/>
    <w:rsid w:val="00CE39F5"/>
    <w:rsid w:val="00CE7EA8"/>
    <w:rsid w:val="00D21F67"/>
    <w:rsid w:val="00D277FE"/>
    <w:rsid w:val="00D34247"/>
    <w:rsid w:val="00D449D0"/>
    <w:rsid w:val="00D62E4A"/>
    <w:rsid w:val="00D7458A"/>
    <w:rsid w:val="00D801DB"/>
    <w:rsid w:val="00D840D9"/>
    <w:rsid w:val="00D84BD7"/>
    <w:rsid w:val="00D921FB"/>
    <w:rsid w:val="00D975A9"/>
    <w:rsid w:val="00DB3FFA"/>
    <w:rsid w:val="00DC285C"/>
    <w:rsid w:val="00DC492B"/>
    <w:rsid w:val="00DE3042"/>
    <w:rsid w:val="00DF5311"/>
    <w:rsid w:val="00DF5366"/>
    <w:rsid w:val="00DF6922"/>
    <w:rsid w:val="00DF7270"/>
    <w:rsid w:val="00E1788E"/>
    <w:rsid w:val="00E25DFA"/>
    <w:rsid w:val="00E51717"/>
    <w:rsid w:val="00E54C35"/>
    <w:rsid w:val="00E56F56"/>
    <w:rsid w:val="00E71271"/>
    <w:rsid w:val="00E81E35"/>
    <w:rsid w:val="00EA001A"/>
    <w:rsid w:val="00EB060B"/>
    <w:rsid w:val="00EC546A"/>
    <w:rsid w:val="00EF26AC"/>
    <w:rsid w:val="00F37191"/>
    <w:rsid w:val="00F42D8B"/>
    <w:rsid w:val="00F67D25"/>
    <w:rsid w:val="00F71C6D"/>
    <w:rsid w:val="00F77806"/>
    <w:rsid w:val="00F900F3"/>
    <w:rsid w:val="00F95E9E"/>
    <w:rsid w:val="00FA0265"/>
    <w:rsid w:val="00FA322F"/>
    <w:rsid w:val="00FD17E3"/>
    <w:rsid w:val="00FD186C"/>
    <w:rsid w:val="00FD568C"/>
    <w:rsid w:val="00FE16B7"/>
    <w:rsid w:val="00FF4B11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FFD682"/>
  <w15:docId w15:val="{BEB23E41-B469-4D55-8F2A-8A2C66E9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64" w:lineRule="auto"/>
    </w:pPr>
    <w:rPr>
      <w:sz w:val="21"/>
    </w:rPr>
  </w:style>
  <w:style w:type="paragraph" w:styleId="Kop1">
    <w:name w:val="heading 1"/>
    <w:basedOn w:val="Standaard"/>
    <w:next w:val="Standaard"/>
    <w:link w:val="Kop1Char"/>
    <w:qFormat/>
    <w:rsid w:val="000E1A4D"/>
    <w:pPr>
      <w:outlineLvl w:val="0"/>
    </w:pPr>
    <w:rPr>
      <w:rFonts w:ascii="Trebuchet MS" w:hAnsi="Trebuchet MS"/>
      <w:color w:val="00619B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0E1A4D"/>
    <w:pPr>
      <w:shd w:val="clear" w:color="auto" w:fill="FFFFFF"/>
      <w:spacing w:after="48" w:line="240" w:lineRule="auto"/>
      <w:textAlignment w:val="baseline"/>
      <w:outlineLvl w:val="1"/>
    </w:pPr>
    <w:rPr>
      <w:rFonts w:ascii="Trebuchet MS" w:eastAsia="Times New Roman" w:hAnsi="Trebuchet MS" w:cs="Times New Roman"/>
      <w:color w:val="00679F"/>
      <w:kern w:val="36"/>
      <w:sz w:val="20"/>
      <w:szCs w:val="2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5E39"/>
    <w:pPr>
      <w:pBdr>
        <w:bottom w:val="single" w:sz="4" w:space="1" w:color="auto"/>
      </w:pBdr>
      <w:tabs>
        <w:tab w:val="left" w:pos="220"/>
        <w:tab w:val="left" w:pos="720"/>
      </w:tabs>
      <w:autoSpaceDE w:val="0"/>
      <w:autoSpaceDN w:val="0"/>
      <w:adjustRightInd w:val="0"/>
      <w:spacing w:after="60" w:line="240" w:lineRule="auto"/>
      <w:outlineLvl w:val="2"/>
    </w:pPr>
    <w:rPr>
      <w:rFonts w:ascii="Trebuchet MS" w:eastAsia="Times New Roman" w:hAnsi="Trebuchet MS" w:cs="Calibri"/>
      <w:b/>
      <w:lang w:val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5E39"/>
    <w:pPr>
      <w:tabs>
        <w:tab w:val="left" w:pos="220"/>
        <w:tab w:val="left" w:pos="720"/>
      </w:tabs>
      <w:autoSpaceDE w:val="0"/>
      <w:autoSpaceDN w:val="0"/>
      <w:adjustRightInd w:val="0"/>
      <w:spacing w:after="60" w:line="240" w:lineRule="auto"/>
      <w:outlineLvl w:val="3"/>
    </w:pPr>
    <w:rPr>
      <w:rFonts w:ascii="Trebuchet MS" w:eastAsia="Times New Roman" w:hAnsi="Trebuchet MS" w:cs="Calibri"/>
      <w:b/>
      <w:lang w:val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E1A4D"/>
    <w:rPr>
      <w:rFonts w:ascii="Trebuchet MS" w:hAnsi="Trebuchet MS"/>
      <w:color w:val="00619B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0E1A4D"/>
    <w:rPr>
      <w:rFonts w:ascii="Trebuchet MS" w:eastAsia="Times New Roman" w:hAnsi="Trebuchet MS" w:cs="Times New Roman"/>
      <w:color w:val="00679F"/>
      <w:kern w:val="36"/>
      <w:sz w:val="20"/>
      <w:szCs w:val="20"/>
      <w:shd w:val="clear" w:color="auto" w:fill="FFFFFF"/>
    </w:rPr>
  </w:style>
  <w:style w:type="character" w:customStyle="1" w:styleId="Kop3Char">
    <w:name w:val="Kop 3 Char"/>
    <w:basedOn w:val="Standaardalinea-lettertype"/>
    <w:link w:val="Kop3"/>
    <w:uiPriority w:val="9"/>
    <w:rsid w:val="00925E39"/>
    <w:rPr>
      <w:rFonts w:ascii="Trebuchet MS" w:eastAsia="Times New Roman" w:hAnsi="Trebuchet MS" w:cs="Calibri"/>
      <w:b/>
      <w:sz w:val="21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925E39"/>
    <w:rPr>
      <w:rFonts w:ascii="Trebuchet MS" w:eastAsia="Times New Roman" w:hAnsi="Trebuchet MS" w:cs="Calibri"/>
      <w:b/>
      <w:sz w:val="21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Zwaar">
    <w:name w:val="Strong"/>
    <w:uiPriority w:val="22"/>
    <w:qFormat/>
    <w:rsid w:val="000E1A4D"/>
    <w:rPr>
      <w:rFonts w:ascii="Trebuchet MS" w:eastAsia="Times New Roman" w:hAnsi="Trebuchet MS" w:cs="Times New Roman"/>
      <w:color w:val="000000"/>
      <w:sz w:val="20"/>
      <w:szCs w:val="20"/>
    </w:rPr>
  </w:style>
  <w:style w:type="character" w:styleId="Nadruk">
    <w:name w:val="Emphasis"/>
    <w:basedOn w:val="Standaardalinea-lettertype"/>
    <w:uiPriority w:val="20"/>
    <w:qFormat/>
    <w:rPr>
      <w:i/>
      <w:iCs/>
      <w:color w:val="000000"/>
    </w:rPr>
  </w:style>
  <w:style w:type="character" w:customStyle="1" w:styleId="Tekenvoorintensievereferentie">
    <w:name w:val="Teken voor intensieve referentie"/>
    <w:basedOn w:val="Standaardalinea-lettertype"/>
    <w:uiPriority w:val="32"/>
    <w:rPr>
      <w:rFonts w:cs="Times New Roman"/>
      <w:b/>
      <w:color w:val="000000"/>
      <w:szCs w:val="20"/>
      <w:u w:val="single"/>
    </w:rPr>
  </w:style>
  <w:style w:type="character" w:customStyle="1" w:styleId="Tekensvoorsubtielereferentie">
    <w:name w:val="Tekens voor subtiele referentie"/>
    <w:basedOn w:val="Standaardalinea-lettertype"/>
    <w:uiPriority w:val="31"/>
    <w:rPr>
      <w:rFonts w:cs="Times New Roman"/>
      <w:color w:val="000000"/>
      <w:szCs w:val="20"/>
      <w:u w:val="single"/>
    </w:rPr>
  </w:style>
  <w:style w:type="character" w:customStyle="1" w:styleId="Tekensvoorboektitel">
    <w:name w:val="Tekens voor boektitel"/>
    <w:basedOn w:val="Standaardalinea-lettertype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Tekenvoorintensievenadruk">
    <w:name w:val="Teken voor intensieve nadruk"/>
    <w:basedOn w:val="Standaardalinea-lettertype"/>
    <w:uiPriority w:val="21"/>
    <w:rPr>
      <w:rFonts w:cs="Times New Roman"/>
      <w:b/>
      <w:i/>
      <w:color w:val="000000"/>
      <w:szCs w:val="20"/>
    </w:rPr>
  </w:style>
  <w:style w:type="character" w:customStyle="1" w:styleId="Tekensvoorsubtielenadruk">
    <w:name w:val="Tekens voor subtiele nadruk"/>
    <w:basedOn w:val="Standaardalinea-lettertype"/>
    <w:uiPriority w:val="19"/>
    <w:rPr>
      <w:rFonts w:cs="Times New Roman"/>
      <w:i/>
      <w:color w:val="00000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CitaatChar">
    <w:name w:val="Citaat Char"/>
    <w:basedOn w:val="Standaardalinea-lettertype"/>
    <w:link w:val="Citaat"/>
    <w:uiPriority w:val="29"/>
    <w:rPr>
      <w:rFonts w:asciiTheme="majorHAnsi" w:eastAsiaTheme="minorEastAsia" w:hAnsiTheme="majorHAnsi"/>
      <w:i/>
      <w:iCs/>
      <w:color w:val="000000"/>
      <w:sz w:val="24"/>
      <w14:ligatures w14:val="standard"/>
      <w14:numForm w14:val="oldSty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table" w:styleId="Tabelraster">
    <w:name w:val="Table Grid"/>
    <w:basedOn w:val="Standaardtabel"/>
    <w:uiPriority w:val="1"/>
    <w:pPr>
      <w:spacing w:after="0" w:line="240" w:lineRule="auto"/>
    </w:pPr>
    <w:tblPr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cs="Times New Roman"/>
      <w:color w:val="000000"/>
      <w:szCs w:val="20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cs="Times New Roman"/>
      <w:color w:val="00000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</w:style>
  <w:style w:type="paragraph" w:styleId="Bloktekst">
    <w:name w:val="Block Text"/>
    <w:aliases w:val="Ingesprongen blok"/>
    <w:uiPriority w:val="40"/>
    <w:pPr>
      <w:pBdr>
        <w:top w:val="single" w:sz="2" w:space="10" w:color="CBC9B0" w:themeColor="accent1" w:themeTint="99"/>
        <w:bottom w:val="single" w:sz="24" w:space="10" w:color="CBC9B0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Lijstopsomteken">
    <w:name w:val="List Bullet"/>
    <w:basedOn w:val="Standaard"/>
    <w:uiPriority w:val="6"/>
    <w:unhideWhenUsed/>
    <w:pPr>
      <w:numPr>
        <w:numId w:val="1"/>
      </w:numPr>
      <w:spacing w:after="0"/>
      <w:contextualSpacing/>
    </w:pPr>
  </w:style>
  <w:style w:type="paragraph" w:styleId="Lijstopsomteken2">
    <w:name w:val="List Bullet 2"/>
    <w:basedOn w:val="Standaard"/>
    <w:uiPriority w:val="6"/>
    <w:unhideWhenUsed/>
    <w:pPr>
      <w:numPr>
        <w:numId w:val="2"/>
      </w:numPr>
      <w:spacing w:after="0"/>
    </w:pPr>
  </w:style>
  <w:style w:type="paragraph" w:styleId="Lijstopsomteken3">
    <w:name w:val="List Bullet 3"/>
    <w:basedOn w:val="Standaard"/>
    <w:uiPriority w:val="6"/>
    <w:unhideWhenUsed/>
    <w:pPr>
      <w:numPr>
        <w:numId w:val="3"/>
      </w:numPr>
      <w:spacing w:after="0"/>
    </w:pPr>
  </w:style>
  <w:style w:type="paragraph" w:styleId="Lijstopsomteken4">
    <w:name w:val="List Bullet 4"/>
    <w:basedOn w:val="Standaard"/>
    <w:uiPriority w:val="6"/>
    <w:unhideWhenUsed/>
    <w:pPr>
      <w:numPr>
        <w:numId w:val="4"/>
      </w:numPr>
      <w:spacing w:after="0"/>
    </w:pPr>
  </w:style>
  <w:style w:type="paragraph" w:styleId="Lijstopsomteken5">
    <w:name w:val="List Bullet 5"/>
    <w:basedOn w:val="Standaard"/>
    <w:uiPriority w:val="6"/>
    <w:unhideWhenUsed/>
    <w:pPr>
      <w:numPr>
        <w:numId w:val="5"/>
      </w:numPr>
      <w:spacing w:after="0"/>
    </w:pPr>
  </w:style>
  <w:style w:type="paragraph" w:styleId="Inhopg1">
    <w:name w:val="toc 1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BEBD" w:themeColor="accent2"/>
    </w:rPr>
  </w:style>
  <w:style w:type="paragraph" w:styleId="Inhopg2">
    <w:name w:val="toc 2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Inhopg3">
    <w:name w:val="toc 3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Inhopg4">
    <w:name w:val="toc 4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Inhopg5">
    <w:name w:val="toc 5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Inhopg6">
    <w:name w:val="toc 6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Inhopg7">
    <w:name w:val="toc 7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Inhopg8">
    <w:name w:val="toc 8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Inhopg9">
    <w:name w:val="toc 9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Standaardalinea-lettertype"/>
    <w:unhideWhenUsed/>
    <w:rPr>
      <w:color w:val="000000"/>
      <w:u w:val="single"/>
    </w:rPr>
  </w:style>
  <w:style w:type="character" w:styleId="Titelvanboek">
    <w:name w:val="Book Title"/>
    <w:basedOn w:val="Standaardalinea-lettertype"/>
    <w:uiPriority w:val="33"/>
    <w:qFormat/>
    <w:rPr>
      <w:b/>
      <w:bCs/>
      <w:caps w:val="0"/>
      <w:smallCaps/>
      <w:spacing w:val="10"/>
    </w:rPr>
  </w:style>
  <w:style w:type="character" w:styleId="Intensievebenadrukking">
    <w:name w:val="Intense Emphasis"/>
    <w:basedOn w:val="Standaardalinea-lettertype"/>
    <w:uiPriority w:val="21"/>
    <w:qFormat/>
    <w:rPr>
      <w:b/>
      <w:bCs/>
      <w:i/>
      <w:iCs/>
      <w:color w:val="000000"/>
    </w:rPr>
  </w:style>
  <w:style w:type="character" w:styleId="Intensieveverwijzing">
    <w:name w:val="Intense Reference"/>
    <w:basedOn w:val="Standaardalinea-lettertype"/>
    <w:uiPriority w:val="32"/>
    <w:qFormat/>
    <w:rPr>
      <w:b/>
      <w:bCs/>
      <w:smallCaps/>
      <w:color w:val="000000"/>
      <w:spacing w:val="5"/>
      <w:u w:val="single"/>
    </w:rPr>
  </w:style>
  <w:style w:type="character" w:styleId="Subtielebenadrukking">
    <w:name w:val="Subtle Emphasis"/>
    <w:basedOn w:val="Standaardalinea-lettertype"/>
    <w:uiPriority w:val="19"/>
    <w:qFormat/>
    <w:rPr>
      <w:b w:val="0"/>
      <w:i/>
      <w:iCs/>
      <w:color w:val="000000"/>
    </w:rPr>
  </w:style>
  <w:style w:type="character" w:styleId="Subtieleverwijzing">
    <w:name w:val="Subtle Reference"/>
    <w:basedOn w:val="Standaardalinea-lettertype"/>
    <w:uiPriority w:val="31"/>
    <w:qFormat/>
    <w:rPr>
      <w:smallCaps/>
      <w:color w:val="000000"/>
      <w:u w:val="single"/>
    </w:rPr>
  </w:style>
  <w:style w:type="paragraph" w:styleId="Afsluiting">
    <w:name w:val="Closing"/>
    <w:basedOn w:val="Standaard"/>
    <w:link w:val="Afsluiting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AfsluitingChar">
    <w:name w:val="Afsluiting Char"/>
    <w:basedOn w:val="Standaardalinea-lettertype"/>
    <w:link w:val="Afsluiting"/>
    <w:uiPriority w:val="5"/>
    <w:rPr>
      <w:b/>
      <w:color w:val="000000"/>
      <w:sz w:val="21"/>
    </w:rPr>
  </w:style>
  <w:style w:type="paragraph" w:customStyle="1" w:styleId="Adresvangeadresseerde">
    <w:name w:val="Adres van geadresseerde"/>
    <w:basedOn w:val="Geenafstand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Aanhef">
    <w:name w:val="Salutation"/>
    <w:basedOn w:val="Geenafstand"/>
    <w:next w:val="Standaard"/>
    <w:link w:val="Aanhef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AanhefChar">
    <w:name w:val="Aanhef Char"/>
    <w:basedOn w:val="Standaardalinea-lettertype"/>
    <w:link w:val="Aanhef"/>
    <w:uiPriority w:val="4"/>
    <w:rPr>
      <w:b/>
      <w:color w:val="000000"/>
      <w:sz w:val="21"/>
    </w:rPr>
  </w:style>
  <w:style w:type="paragraph" w:customStyle="1" w:styleId="Adresvanafzender">
    <w:name w:val="Adres van afzender"/>
    <w:basedOn w:val="Geenafstand"/>
    <w:uiPriority w:val="2"/>
    <w:qFormat/>
    <w:pPr>
      <w:spacing w:after="36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eastAsiaTheme="majorEastAsia" w:cstheme="majorBidi"/>
      <w:iCs/>
      <w:color w:val="000000"/>
      <w:sz w:val="32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000000"/>
      <w:kern w:val="28"/>
      <w:sz w:val="80"/>
      <w:szCs w:val="52"/>
      <w14:ligatures w14:val="standard"/>
      <w14:numForm w14:val="oldStyle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</w:style>
  <w:style w:type="character" w:customStyle="1" w:styleId="DatumChar">
    <w:name w:val="Datum Char"/>
    <w:basedOn w:val="Standaardalinea-lettertype"/>
    <w:link w:val="Datum"/>
    <w:uiPriority w:val="99"/>
    <w:semiHidden/>
    <w:rPr>
      <w:rFonts w:cs="Times New Roman"/>
      <w:color w:val="000000"/>
      <w:szCs w:val="20"/>
    </w:rPr>
  </w:style>
  <w:style w:type="character" w:styleId="Tekstvantijdelijkeaanduiding">
    <w:name w:val="Placeholder Text"/>
    <w:basedOn w:val="Standaardalinea-lettertype"/>
    <w:uiPriority w:val="99"/>
    <w:unhideWhenUsed/>
    <w:rPr>
      <w:color w:val="808080"/>
    </w:rPr>
  </w:style>
  <w:style w:type="paragraph" w:styleId="Handtekening">
    <w:name w:val="Signature"/>
    <w:basedOn w:val="Standaard"/>
    <w:link w:val="HandtekeningChar"/>
    <w:uiPriority w:val="99"/>
    <w:unhideWhenUsed/>
    <w:pPr>
      <w:contextualSpacing/>
    </w:pPr>
  </w:style>
  <w:style w:type="character" w:customStyle="1" w:styleId="HandtekeningChar">
    <w:name w:val="Handtekening Char"/>
    <w:basedOn w:val="Standaardalinea-lettertype"/>
    <w:link w:val="Handtekening"/>
    <w:uiPriority w:val="99"/>
    <w:rPr>
      <w:rFonts w:cs="Times New Roman"/>
      <w:color w:val="000000"/>
      <w:szCs w:val="20"/>
    </w:rPr>
  </w:style>
  <w:style w:type="table" w:customStyle="1" w:styleId="Stijl6">
    <w:name w:val="Stijl 6"/>
    <w:basedOn w:val="Standaardtabel"/>
    <w:uiPriority w:val="26"/>
    <w:pPr>
      <w:spacing w:after="0" w:line="240" w:lineRule="auto"/>
    </w:pPr>
    <w:rPr>
      <w:rFonts w:eastAsia="Times New Roman" w:cs="Times New Roman"/>
      <w:color w:val="2F2B20" w:themeColor="text1"/>
    </w:rPr>
    <w:tblPr>
      <w:tblBorders>
        <w:top w:val="single" w:sz="4" w:space="0" w:color="A9A57C" w:themeColor="accent1"/>
        <w:left w:val="single" w:sz="4" w:space="0" w:color="A9A57C" w:themeColor="accent1"/>
        <w:bottom w:val="single" w:sz="4" w:space="0" w:color="A9A57C" w:themeColor="accent1"/>
        <w:right w:val="single" w:sz="4" w:space="0" w:color="A9A57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E4" w:themeFill="accent1" w:themeFillTint="33"/>
    </w:tcPr>
    <w:tblStylePr w:type="firstRow">
      <w:rPr>
        <w:b/>
        <w:bCs/>
        <w:color w:val="675E47" w:themeColor="text2"/>
      </w:rPr>
      <w:tblPr/>
      <w:tcPr>
        <w:shd w:val="clear" w:color="auto" w:fill="F6F6F2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A9A57C" w:themeFill="accent1"/>
      </w:tcPr>
    </w:tblStylePr>
    <w:tblStylePr w:type="firstCol">
      <w:rPr>
        <w:b/>
        <w:bCs/>
        <w:color w:val="675E47" w:themeColor="text2"/>
      </w:rPr>
    </w:tblStylePr>
    <w:tblStylePr w:type="lastCol">
      <w:rPr>
        <w:color w:val="2F2B20" w:themeColor="text1"/>
      </w:rPr>
    </w:tblStylePr>
  </w:style>
  <w:style w:type="paragraph" w:customStyle="1" w:styleId="Datumtekst">
    <w:name w:val="Datumtekst"/>
    <w:basedOn w:val="Standaard"/>
    <w:uiPriority w:val="35"/>
    <w:pPr>
      <w:spacing w:before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paragraph" w:styleId="Lijstalinea">
    <w:name w:val="List Paragraph"/>
    <w:basedOn w:val="Standaard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eastAsiaTheme="minorEastAsia"/>
      <w:b/>
      <w:bCs/>
      <w:i/>
      <w:iCs/>
      <w:color w:val="000000"/>
      <w:sz w:val="21"/>
      <w:shd w:val="clear" w:color="auto" w:fill="A9A57C" w:themeFill="accent1"/>
      <w14:ligatures w14:val="standard"/>
      <w14:numForm w14:val="oldSty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spacing w:before="480"/>
      <w:outlineLvl w:val="9"/>
    </w:pPr>
    <w:rPr>
      <w:b/>
      <w:color w:val="000000"/>
    </w:rPr>
  </w:style>
  <w:style w:type="paragraph" w:customStyle="1" w:styleId="Opsomming">
    <w:name w:val="Opsomming"/>
    <w:basedOn w:val="Lijstalinea"/>
    <w:qFormat/>
    <w:rsid w:val="000E1A4D"/>
    <w:pPr>
      <w:numPr>
        <w:numId w:val="6"/>
      </w:numPr>
      <w:shd w:val="clear" w:color="auto" w:fill="FFFFFF"/>
      <w:spacing w:after="48"/>
      <w:textAlignment w:val="baseline"/>
      <w:outlineLvl w:val="0"/>
    </w:pPr>
  </w:style>
  <w:style w:type="character" w:customStyle="1" w:styleId="xdtextbox1">
    <w:name w:val="xdtextbox1"/>
    <w:basedOn w:val="Standaardalinea-lettertype"/>
    <w:rsid w:val="00E25DFA"/>
    <w:rPr>
      <w:color w:val="auto"/>
      <w:bdr w:val="single" w:sz="8" w:space="1" w:color="DCDCDC" w:frame="1"/>
      <w:shd w:val="clear" w:color="auto" w:fill="FFFFFF"/>
    </w:rPr>
  </w:style>
  <w:style w:type="paragraph" w:customStyle="1" w:styleId="Titel1">
    <w:name w:val="Titel1"/>
    <w:basedOn w:val="Standaard"/>
    <w:rsid w:val="00837DF5"/>
    <w:pPr>
      <w:spacing w:after="0" w:line="240" w:lineRule="auto"/>
    </w:pPr>
    <w:rPr>
      <w:rFonts w:ascii="Arial" w:eastAsia="Times" w:hAnsi="Arial" w:cs="Times New Roman"/>
      <w:b/>
      <w:sz w:val="28"/>
      <w:szCs w:val="20"/>
      <w:lang w:val="nl-NL" w:eastAsia="nl-NL"/>
    </w:rPr>
  </w:style>
  <w:style w:type="paragraph" w:styleId="Normaalweb">
    <w:name w:val="Normal (Web)"/>
    <w:basedOn w:val="Standaard"/>
    <w:uiPriority w:val="99"/>
    <w:unhideWhenUsed/>
    <w:rsid w:val="0083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1271"/>
    <w:rPr>
      <w:color w:val="849A0A" w:themeColor="followedHyperlink"/>
      <w:u w:val="single"/>
    </w:rPr>
  </w:style>
  <w:style w:type="paragraph" w:customStyle="1" w:styleId="Standard">
    <w:name w:val="Standard"/>
    <w:rsid w:val="003B36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4207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4207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4207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20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207A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34207A"/>
    <w:pPr>
      <w:spacing w:after="0" w:line="240" w:lineRule="auto"/>
    </w:pPr>
    <w:rPr>
      <w:sz w:val="21"/>
    </w:rPr>
  </w:style>
  <w:style w:type="paragraph" w:styleId="Plattetekst2">
    <w:name w:val="Body Text 2"/>
    <w:basedOn w:val="Standaard"/>
    <w:link w:val="Plattetekst2Char"/>
    <w:rsid w:val="000E1A4D"/>
    <w:pPr>
      <w:spacing w:after="120" w:line="480" w:lineRule="auto"/>
    </w:pPr>
    <w:rPr>
      <w:rFonts w:ascii="Lucida Sans Unicode" w:eastAsia="Times New Roman" w:hAnsi="Lucida Sans Unicode" w:cs="Times New Roman"/>
      <w:sz w:val="20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0E1A4D"/>
    <w:rPr>
      <w:rFonts w:ascii="Lucida Sans Unicode" w:eastAsia="Times New Roman" w:hAnsi="Lucida Sans Unicode" w:cs="Times New Roman"/>
      <w:sz w:val="20"/>
      <w:szCs w:val="24"/>
      <w:lang w:val="nl-NL" w:eastAsia="nl-NL"/>
    </w:rPr>
  </w:style>
  <w:style w:type="paragraph" w:customStyle="1" w:styleId="BasicParagraph">
    <w:name w:val="[Basic Paragraph]"/>
    <w:basedOn w:val="Standaard"/>
    <w:uiPriority w:val="99"/>
    <w:rsid w:val="00DF692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nl-NL"/>
    </w:rPr>
  </w:style>
  <w:style w:type="table" w:customStyle="1" w:styleId="TableGrid">
    <w:name w:val="TableGrid"/>
    <w:rsid w:val="00E81E3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D0BEF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  <w:lang w:val="nl-NL" w:eastAsia="nl-NL"/>
    </w:rPr>
  </w:style>
  <w:style w:type="character" w:customStyle="1" w:styleId="fontstyle01">
    <w:name w:val="fontstyle01"/>
    <w:basedOn w:val="Standaardalinea-lettertype"/>
    <w:rsid w:val="00570357"/>
    <w:rPr>
      <w:rFonts w:ascii="SourceSansPro-Regular" w:hAnsi="SourceSansPro-Regular" w:hint="default"/>
      <w:b w:val="0"/>
      <w:bCs w:val="0"/>
      <w:i w:val="0"/>
      <w:iCs w:val="0"/>
      <w:color w:val="00000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1.jpg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hyperlink" Target="http://www.warmedagen.be" TargetMode="Externa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7883A3D53F4DD5A27E97BFFB9C91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1873B3-87F4-401B-A800-94B1C89A034E}"/>
      </w:docPartPr>
      <w:docPartBody>
        <w:p w:rsidR="00AE1399" w:rsidRDefault="00447BCA">
          <w:pPr>
            <w:pStyle w:val="8A7883A3D53F4DD5A27E97BFFB9C9177"/>
          </w:pPr>
          <w:r>
            <w:rPr>
              <w:color w:val="FFFFFF" w:themeColor="background1"/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BCA"/>
    <w:rsid w:val="00087C94"/>
    <w:rsid w:val="0015077A"/>
    <w:rsid w:val="00322462"/>
    <w:rsid w:val="00344610"/>
    <w:rsid w:val="00447BCA"/>
    <w:rsid w:val="006B4E68"/>
    <w:rsid w:val="006C5C6F"/>
    <w:rsid w:val="009252A3"/>
    <w:rsid w:val="009821C3"/>
    <w:rsid w:val="00AD24B3"/>
    <w:rsid w:val="00AE1399"/>
    <w:rsid w:val="00B31BC5"/>
    <w:rsid w:val="00ED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rsid w:val="009252A3"/>
    <w:rPr>
      <w:color w:val="808080"/>
    </w:rPr>
  </w:style>
  <w:style w:type="paragraph" w:customStyle="1" w:styleId="8A7883A3D53F4DD5A27E97BFFB9C9177">
    <w:name w:val="8A7883A3D53F4DD5A27E97BFFB9C91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b:Sources xmlns:b="http://schemas.microsoft.com/office/word/2004/10/bibliography" xmlns="http://schemas.microsoft.com/office/word/2004/10/bibliography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31D1570E0BC429130050F0F31DDAB" ma:contentTypeVersion="18" ma:contentTypeDescription="Een nieuw document maken." ma:contentTypeScope="" ma:versionID="eae7a47a4b489721b39ca58154b286f2">
  <xsd:schema xmlns:xsd="http://www.w3.org/2001/XMLSchema" xmlns:xs="http://www.w3.org/2001/XMLSchema" xmlns:p="http://schemas.microsoft.com/office/2006/metadata/properties" xmlns:ns2="07cbfcfa-5873-42a8-a9e4-7e03475d65de" xmlns:ns3="b0d10c33-30de-4c14-bc90-af86a7604f35" targetNamespace="http://schemas.microsoft.com/office/2006/metadata/properties" ma:root="true" ma:fieldsID="2fd9b179bddc9b3d4b6c87232ba0a214" ns2:_="" ns3:_="">
    <xsd:import namespace="07cbfcfa-5873-42a8-a9e4-7e03475d65de"/>
    <xsd:import namespace="b0d10c33-30de-4c14-bc90-af86a7604f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hema_x0020_en_x0020_setting" minOccurs="0"/>
                <xsd:element ref="ns3:Setting" minOccurs="0"/>
                <xsd:element ref="ns3:Werkgroep" minOccurs="0"/>
                <xsd:element ref="ns3:Project" minOccurs="0"/>
                <xsd:element ref="ns3:Typedocume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fcfa-5873-42a8-a9e4-7e03475d65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10c33-30de-4c14-bc90-af86a7604f35" elementFormDefault="qualified">
    <xsd:import namespace="http://schemas.microsoft.com/office/2006/documentManagement/types"/>
    <xsd:import namespace="http://schemas.microsoft.com/office/infopath/2007/PartnerControls"/>
    <xsd:element name="Thema_x0020_en_x0020_setting" ma:index="11" nillable="true" ma:displayName="Thema" ma:default="Geen specifiek thema" ma:format="Dropdown" ma:internalName="Thema_x0020_en_x0020_set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thema"/>
                    <xsd:enumeration value="Bevolkingsonderzoeken"/>
                    <xsd:enumeration value="Geestelijke gezondheid"/>
                    <xsd:enumeration value="Gezondheid en milieu"/>
                  </xsd:restriction>
                </xsd:simpleType>
              </xsd:element>
            </xsd:sequence>
          </xsd:extension>
        </xsd:complexContent>
      </xsd:complexType>
    </xsd:element>
    <xsd:element name="Setting" ma:index="12" nillable="true" ma:displayName="Setting" ma:default="Geen specifieke setting" ma:format="Dropdown" ma:internalName="Set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e setting"/>
                    <xsd:enumeration value="Lokale besturen"/>
                    <xsd:enumeration value="Onderwijs"/>
                    <xsd:enumeration value="Zorg en welzijn"/>
                    <xsd:enumeration value="Werk"/>
                  </xsd:restriction>
                </xsd:simpleType>
              </xsd:element>
            </xsd:sequence>
          </xsd:extension>
        </xsd:complexContent>
      </xsd:complexType>
    </xsd:element>
    <xsd:element name="Werkgroep" ma:index="13" nillable="true" ma:displayName="Werkgroep" ma:default="Geen specifieke werkgroep" ma:format="Dropdown" ma:internalName="Werkgroe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e werkgroep"/>
                    <xsd:enumeration value="Communicatie"/>
                    <xsd:enumeration value="ICT"/>
                    <xsd:enumeration value="Management"/>
                  </xsd:restriction>
                </xsd:simpleType>
              </xsd:element>
            </xsd:sequence>
          </xsd:extension>
        </xsd:complexContent>
      </xsd:complexType>
    </xsd:element>
    <xsd:element name="Project" ma:index="14" nillable="true" ma:displayName="Project" ma:default="Geen specifiek project" ma:format="Dropdown" ma:internalName="Proje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project"/>
                    <xsd:enumeration value="BVO Baarmoederhalskanker"/>
                    <xsd:enumeration value="BVO Borstkanker"/>
                    <xsd:enumeration value="BVO Dikkedarmkanker"/>
                    <xsd:enumeration value="Gezonde Gemeente"/>
                    <xsd:enumeration value="Warme Stad"/>
                  </xsd:restriction>
                </xsd:simpleType>
              </xsd:element>
            </xsd:sequence>
          </xsd:extension>
        </xsd:complexContent>
      </xsd:complexType>
    </xsd:element>
    <xsd:element name="Typedocument" ma:index="15" nillable="true" ma:displayName="Type document" ma:default="Geen specifiek type" ma:format="Dropdown" ma:internalName="Typedocu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type"/>
                    <xsd:enumeration value="Agenda"/>
                    <xsd:enumeration value="Grafisch document"/>
                    <xsd:enumeration value="Werkdocument"/>
                    <xsd:enumeration value="Versla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b0d10c33-30de-4c14-bc90-af86a7604f35">
      <Value>Geen specifiek project</Value>
    </Project>
    <Thema_x0020_en_x0020_setting xmlns="b0d10c33-30de-4c14-bc90-af86a7604f35">
      <Value>Geen specifiek thema</Value>
    </Thema_x0020_en_x0020_setting>
    <Setting xmlns="b0d10c33-30de-4c14-bc90-af86a7604f35">
      <Value>Geen specifieke setting</Value>
    </Setting>
    <Werkgroep xmlns="b0d10c33-30de-4c14-bc90-af86a7604f35">
      <Value>Geen specifieke werkgroep</Value>
    </Werkgroep>
    <Typedocument xmlns="b0d10c33-30de-4c14-bc90-af86a7604f35">
      <Value>Geen specifiek type</Value>
    </Typedocument>
    <_dlc_DocId xmlns="07cbfcfa-5873-42a8-a9e4-7e03475d65de">JNSUMWXUXAYU-1500453184-105885</_dlc_DocId>
    <_dlc_DocIdUrl xmlns="07cbfcfa-5873-42a8-a9e4-7e03475d65de">
      <Url>https://logobruggeoostende.sharepoint.com/sites/Documentencentrum/_layouts/15/DocIdRedir.aspx?ID=JNSUMWXUXAYU-1500453184-105885</Url>
      <Description>JNSUMWXUXAYU-1500453184-105885</Description>
    </_dlc_DocIdUrl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226FBD-0217-45CB-AC61-BA6358CACD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4.xml><?xml version="1.0" encoding="utf-8"?>
<ds:datastoreItem xmlns:ds="http://schemas.openxmlformats.org/officeDocument/2006/customXml" ds:itemID="{C79791D8-1B25-4FD3-B5E4-38C9B60A7C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020CE1-B47D-4890-BB92-98B918D41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bfcfa-5873-42a8-a9e4-7e03475d65de"/>
    <ds:schemaRef ds:uri="b0d10c33-30de-4c14-bc90-af86a7604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A0DFC89-7373-474B-B477-BAE0988377FA}">
  <ds:schemaRefs>
    <ds:schemaRef ds:uri="http://schemas.microsoft.com/office/2006/metadata/properties"/>
    <ds:schemaRef ds:uri="http://schemas.microsoft.com/office/infopath/2007/PartnerControls"/>
    <ds:schemaRef ds:uri="b0d10c33-30de-4c14-bc90-af86a7604f35"/>
    <ds:schemaRef ds:uri="07cbfcfa-5873-42a8-a9e4-7e03475d65de"/>
  </ds:schemaRefs>
</ds:datastoreItem>
</file>

<file path=customXml/itemProps7.xml><?xml version="1.0" encoding="utf-8"?>
<ds:datastoreItem xmlns:ds="http://schemas.openxmlformats.org/officeDocument/2006/customXml" ds:itemID="{083ECBF1-D7B7-4700-A5BB-4803A5FE9966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2021_Logo Brugge-Oostende_Aanvullende artikels_Warme Dagen.docx</vt:lpstr>
      <vt:lpstr/>
    </vt:vector>
  </TitlesOfParts>
  <Company>Logo Brugge-Oostende vzw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2021_Logo Brugge-Oostende_Warme Dagen - Je woning koel houden bij warm weer</dc:title>
  <dc:subject>2021_Logo Brugge-Oostende_Warme Dagen - Je woning koel houden bij warm weer</dc:subject>
  <dc:creator>Dieter Vanparys</dc:creator>
  <cp:keywords>2021_Logo Brugge-Oostende_Warme Dagen - Je woning koel houden bij warm weer</cp:keywords>
  <dc:description>2021_Logo Brugge-Oostende_Warme Dagen - Eten en drinken bij warm weer</dc:description>
  <cp:lastModifiedBy>Dieter Vanparys</cp:lastModifiedBy>
  <cp:revision>2</cp:revision>
  <cp:lastPrinted>2012-08-31T12:17:00Z</cp:lastPrinted>
  <dcterms:created xsi:type="dcterms:W3CDTF">2021-07-13T14:09:00Z</dcterms:created>
  <dcterms:modified xsi:type="dcterms:W3CDTF">2021-07-13T14:09:00Z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TC017730519991</vt:lpwstr>
  </property>
  <property fmtid="{D5CDD505-2E9C-101B-9397-08002B2CF9AE}" pid="3" name="ContentTypeId">
    <vt:lpwstr>0x0101000B131D1570E0BC429130050F0F31DDAB</vt:lpwstr>
  </property>
  <property fmtid="{D5CDD505-2E9C-101B-9397-08002B2CF9AE}" pid="4" name="_dlc_DocIdItemGuid">
    <vt:lpwstr>9e702749-7e03-43f1-834d-1570d451836d</vt:lpwstr>
  </property>
</Properties>
</file>