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5A" w:rsidRPr="00803196" w:rsidRDefault="00C8355A" w:rsidP="00367E7F">
      <w:pPr>
        <w:pStyle w:val="Adresvangeadresseerde"/>
        <w:rPr>
          <w:rFonts w:ascii="Trebuchet MS" w:hAnsi="Trebuchet MS"/>
          <w:color w:val="auto"/>
          <w:sz w:val="20"/>
          <w:szCs w:val="20"/>
        </w:rPr>
      </w:pPr>
      <w:r w:rsidRPr="00803196">
        <w:rPr>
          <w:rFonts w:ascii="Trebuchet MS" w:hAnsi="Trebuchet MS"/>
          <w:noProof/>
        </w:rPr>
        <w:drawing>
          <wp:anchor distT="0" distB="0" distL="114300" distR="114300" simplePos="0" relativeHeight="251659264" behindDoc="1" locked="0" layoutInCell="1" allowOverlap="1" wp14:anchorId="2A536C43" wp14:editId="5D6D0B33">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rsidR="00803196" w:rsidRPr="00803196" w:rsidRDefault="00803196" w:rsidP="00803196">
      <w:pPr>
        <w:pStyle w:val="Adresvangeadresseerde"/>
        <w:rPr>
          <w:rFonts w:ascii="Trebuchet MS" w:hAnsi="Trebuchet MS"/>
          <w:color w:val="auto"/>
          <w:sz w:val="20"/>
          <w:szCs w:val="20"/>
        </w:rPr>
      </w:pPr>
      <w:r w:rsidRPr="00803196">
        <w:rPr>
          <w:rFonts w:ascii="Trebuchet MS" w:hAnsi="Trebuchet MS"/>
          <w:noProof/>
        </w:rPr>
        <w:drawing>
          <wp:anchor distT="0" distB="0" distL="114300" distR="114300" simplePos="0" relativeHeight="251665408" behindDoc="1" locked="0" layoutInCell="1" allowOverlap="1" wp14:anchorId="587AE787" wp14:editId="7E10FA8F">
            <wp:simplePos x="0" y="0"/>
            <wp:positionH relativeFrom="column">
              <wp:posOffset>-749300</wp:posOffset>
            </wp:positionH>
            <wp:positionV relativeFrom="page">
              <wp:posOffset>399415</wp:posOffset>
            </wp:positionV>
            <wp:extent cx="1263600" cy="640800"/>
            <wp:effectExtent l="0" t="0" r="0"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rsidR="00803196" w:rsidRPr="00803196" w:rsidRDefault="00803196" w:rsidP="00803196">
      <w:pPr>
        <w:pStyle w:val="Adresvangeadresseerde"/>
        <w:rPr>
          <w:rFonts w:ascii="Trebuchet MS" w:hAnsi="Trebuchet MS"/>
          <w:color w:val="00619B"/>
          <w:sz w:val="36"/>
          <w:szCs w:val="36"/>
        </w:rPr>
      </w:pPr>
      <w:r w:rsidRPr="00803196">
        <w:rPr>
          <w:rFonts w:ascii="Trebuchet MS" w:hAnsi="Trebuchet MS"/>
          <w:color w:val="00619B"/>
          <w:sz w:val="36"/>
          <w:szCs w:val="36"/>
        </w:rPr>
        <w:t>ARTIKEL</w:t>
      </w:r>
    </w:p>
    <w:p w:rsidR="00803196" w:rsidRPr="00803196" w:rsidRDefault="00803196" w:rsidP="00803196">
      <w:pPr>
        <w:spacing w:after="0" w:line="240" w:lineRule="auto"/>
        <w:rPr>
          <w:rFonts w:ascii="Trebuchet MS" w:hAnsi="Trebuchet MS"/>
          <w:b/>
          <w:sz w:val="18"/>
          <w:szCs w:val="18"/>
        </w:rPr>
      </w:pPr>
      <w:r w:rsidRPr="00803196">
        <w:rPr>
          <w:rFonts w:ascii="Trebuchet MS" w:hAnsi="Trebuchet MS"/>
          <w:b/>
          <w:sz w:val="18"/>
          <w:szCs w:val="18"/>
        </w:rPr>
        <w:t xml:space="preserve">Afzender: </w:t>
      </w:r>
      <w:r w:rsidRPr="00803196">
        <w:rPr>
          <w:rFonts w:ascii="Trebuchet MS" w:hAnsi="Trebuchet MS"/>
          <w:sz w:val="18"/>
          <w:szCs w:val="18"/>
        </w:rPr>
        <w:t>Logo Brugge-Oostende vzw</w:t>
      </w:r>
    </w:p>
    <w:p w:rsidR="00803196" w:rsidRPr="00D32FD3" w:rsidRDefault="00803196" w:rsidP="00803196">
      <w:pPr>
        <w:spacing w:after="0" w:line="240" w:lineRule="auto"/>
        <w:rPr>
          <w:rFonts w:ascii="Trebuchet MS" w:hAnsi="Trebuchet MS"/>
          <w:sz w:val="18"/>
          <w:szCs w:val="18"/>
        </w:rPr>
      </w:pPr>
      <w:r w:rsidRPr="00803196">
        <w:rPr>
          <w:rFonts w:ascii="Trebuchet MS" w:hAnsi="Trebuchet MS"/>
          <w:b/>
          <w:sz w:val="18"/>
          <w:szCs w:val="18"/>
        </w:rPr>
        <w:t xml:space="preserve">Ideale </w:t>
      </w:r>
      <w:bookmarkStart w:id="0" w:name="_GoBack"/>
      <w:bookmarkEnd w:id="0"/>
      <w:r w:rsidRPr="00D32FD3">
        <w:rPr>
          <w:rFonts w:ascii="Trebuchet MS" w:hAnsi="Trebuchet MS"/>
          <w:b/>
          <w:sz w:val="18"/>
          <w:szCs w:val="18"/>
        </w:rPr>
        <w:t xml:space="preserve">publicatiemaand: </w:t>
      </w:r>
      <w:r w:rsidR="006075EA" w:rsidRPr="00D32FD3">
        <w:rPr>
          <w:rFonts w:ascii="Trebuchet MS" w:hAnsi="Trebuchet MS"/>
          <w:sz w:val="18"/>
          <w:szCs w:val="18"/>
        </w:rPr>
        <w:t>april</w:t>
      </w:r>
      <w:r w:rsidR="00310B1A" w:rsidRPr="00D32FD3">
        <w:rPr>
          <w:rFonts w:ascii="Trebuchet MS" w:hAnsi="Trebuchet MS"/>
          <w:sz w:val="18"/>
          <w:szCs w:val="18"/>
        </w:rPr>
        <w:t xml:space="preserve"> 2017</w:t>
      </w:r>
    </w:p>
    <w:p w:rsidR="001B71FF" w:rsidRPr="00D32FD3" w:rsidRDefault="001B71FF" w:rsidP="00803196">
      <w:pPr>
        <w:spacing w:after="0" w:line="240" w:lineRule="auto"/>
        <w:rPr>
          <w:rFonts w:ascii="Trebuchet MS" w:hAnsi="Trebuchet MS"/>
          <w:sz w:val="18"/>
          <w:szCs w:val="18"/>
        </w:rPr>
      </w:pPr>
      <w:r w:rsidRPr="00D32FD3">
        <w:rPr>
          <w:rFonts w:ascii="Trebuchet MS" w:hAnsi="Trebuchet MS"/>
          <w:b/>
          <w:sz w:val="18"/>
          <w:szCs w:val="18"/>
        </w:rPr>
        <w:t>Contact:</w:t>
      </w:r>
      <w:r w:rsidRPr="00D32FD3">
        <w:rPr>
          <w:rFonts w:ascii="Trebuchet MS" w:hAnsi="Trebuchet MS"/>
          <w:sz w:val="18"/>
          <w:szCs w:val="18"/>
        </w:rPr>
        <w:t xml:space="preserve"> gezondheidenmilieu@logobrugge-oostende.be</w:t>
      </w:r>
    </w:p>
    <w:p w:rsidR="00803196" w:rsidRPr="00D32FD3" w:rsidRDefault="00803196" w:rsidP="00803196">
      <w:pPr>
        <w:spacing w:after="0" w:line="240" w:lineRule="auto"/>
        <w:rPr>
          <w:rFonts w:ascii="Trebuchet MS" w:hAnsi="Trebuchet MS"/>
          <w:sz w:val="18"/>
          <w:szCs w:val="18"/>
        </w:rPr>
      </w:pPr>
    </w:p>
    <w:p w:rsidR="00F553E8" w:rsidRPr="00D32FD3" w:rsidRDefault="0005707E" w:rsidP="00F553E8">
      <w:pPr>
        <w:pStyle w:val="Kop1"/>
        <w:rPr>
          <w:rFonts w:ascii="Trebuchet MS" w:eastAsiaTheme="minorHAnsi" w:hAnsi="Trebuchet MS" w:cstheme="minorBidi"/>
          <w:bCs w:val="0"/>
          <w:color w:val="00619B"/>
          <w:sz w:val="28"/>
          <w14:numForm w14:val="default"/>
        </w:rPr>
      </w:pPr>
      <w:r w:rsidRPr="00D32FD3">
        <w:rPr>
          <w:rFonts w:ascii="Trebuchet MS" w:eastAsiaTheme="minorHAnsi" w:hAnsi="Trebuchet MS" w:cstheme="minorBidi"/>
          <w:bCs w:val="0"/>
          <w:color w:val="00619B"/>
          <w:sz w:val="28"/>
          <w14:numForm w14:val="default"/>
        </w:rPr>
        <w:t>Rupsen die de aandacht</w:t>
      </w:r>
      <w:r w:rsidR="005A4CCC" w:rsidRPr="00D32FD3">
        <w:rPr>
          <w:rFonts w:ascii="Trebuchet MS" w:eastAsiaTheme="minorHAnsi" w:hAnsi="Trebuchet MS" w:cstheme="minorBidi"/>
          <w:bCs w:val="0"/>
          <w:color w:val="00619B"/>
          <w:sz w:val="28"/>
          <w14:numForm w14:val="default"/>
        </w:rPr>
        <w:t xml:space="preserve"> (</w:t>
      </w:r>
      <w:r w:rsidR="008037C6" w:rsidRPr="00D32FD3">
        <w:rPr>
          <w:rFonts w:ascii="Trebuchet MS" w:eastAsiaTheme="minorHAnsi" w:hAnsi="Trebuchet MS" w:cstheme="minorBidi"/>
          <w:bCs w:val="0"/>
          <w:color w:val="00619B"/>
          <w:sz w:val="28"/>
          <w14:numForm w14:val="default"/>
        </w:rPr>
        <w:t xml:space="preserve">maar </w:t>
      </w:r>
      <w:r w:rsidRPr="00D32FD3">
        <w:rPr>
          <w:rFonts w:ascii="Trebuchet MS" w:eastAsiaTheme="minorHAnsi" w:hAnsi="Trebuchet MS" w:cstheme="minorBidi"/>
          <w:bCs w:val="0"/>
          <w:color w:val="00619B"/>
          <w:sz w:val="28"/>
          <w14:numForm w14:val="default"/>
        </w:rPr>
        <w:t>soms meer</w:t>
      </w:r>
      <w:r w:rsidR="005A4CCC" w:rsidRPr="00D32FD3">
        <w:rPr>
          <w:rFonts w:ascii="Trebuchet MS" w:eastAsiaTheme="minorHAnsi" w:hAnsi="Trebuchet MS" w:cstheme="minorBidi"/>
          <w:bCs w:val="0"/>
          <w:color w:val="00619B"/>
          <w:sz w:val="28"/>
          <w14:numForm w14:val="default"/>
        </w:rPr>
        <w:t>)</w:t>
      </w:r>
      <w:r w:rsidRPr="00D32FD3">
        <w:rPr>
          <w:rFonts w:ascii="Trebuchet MS" w:eastAsiaTheme="minorHAnsi" w:hAnsi="Trebuchet MS" w:cstheme="minorBidi"/>
          <w:bCs w:val="0"/>
          <w:color w:val="00619B"/>
          <w:sz w:val="28"/>
          <w14:numForm w14:val="default"/>
        </w:rPr>
        <w:t xml:space="preserve"> prikkelen</w:t>
      </w:r>
      <w:r w:rsidR="008037C6" w:rsidRPr="00D32FD3">
        <w:rPr>
          <w:rFonts w:ascii="Trebuchet MS" w:eastAsiaTheme="minorHAnsi" w:hAnsi="Trebuchet MS" w:cstheme="minorBidi"/>
          <w:bCs w:val="0"/>
          <w:color w:val="00619B"/>
          <w:sz w:val="28"/>
          <w14:numForm w14:val="default"/>
        </w:rPr>
        <w:t>…</w:t>
      </w:r>
    </w:p>
    <w:p w:rsidR="00F553E8" w:rsidRPr="00803196" w:rsidRDefault="00E71813" w:rsidP="00F553E8">
      <w:pPr>
        <w:spacing w:before="120"/>
        <w:jc w:val="both"/>
        <w:rPr>
          <w:rFonts w:ascii="Trebuchet MS" w:hAnsi="Trebuchet MS" w:cs="Arial"/>
          <w:i/>
          <w:sz w:val="20"/>
          <w:szCs w:val="20"/>
        </w:rPr>
      </w:pPr>
      <w:r w:rsidRPr="00D32FD3">
        <w:rPr>
          <w:rFonts w:ascii="Trebuchet MS" w:hAnsi="Trebuchet MS" w:cs="Arial"/>
          <w:i/>
          <w:sz w:val="20"/>
          <w:szCs w:val="20"/>
        </w:rPr>
        <w:t>Elk jaar vanaf april</w:t>
      </w:r>
      <w:r w:rsidR="00C57404" w:rsidRPr="00D32FD3">
        <w:rPr>
          <w:rFonts w:ascii="Trebuchet MS" w:hAnsi="Trebuchet MS" w:cs="Arial"/>
          <w:i/>
          <w:sz w:val="20"/>
          <w:szCs w:val="20"/>
        </w:rPr>
        <w:t xml:space="preserve"> komen er </w:t>
      </w:r>
      <w:r w:rsidR="0024702A" w:rsidRPr="00D32FD3">
        <w:rPr>
          <w:rFonts w:ascii="Trebuchet MS" w:hAnsi="Trebuchet MS" w:cs="Arial"/>
          <w:i/>
          <w:sz w:val="20"/>
          <w:szCs w:val="20"/>
        </w:rPr>
        <w:t xml:space="preserve">uit sommige delen van de ruime kustregio </w:t>
      </w:r>
      <w:r w:rsidR="00C57404" w:rsidRPr="00D32FD3">
        <w:rPr>
          <w:rFonts w:ascii="Trebuchet MS" w:hAnsi="Trebuchet MS" w:cs="Arial"/>
          <w:i/>
          <w:sz w:val="20"/>
          <w:szCs w:val="20"/>
        </w:rPr>
        <w:t xml:space="preserve">meldingen van mensen die </w:t>
      </w:r>
      <w:r w:rsidR="00C95996" w:rsidRPr="00D32FD3">
        <w:rPr>
          <w:rFonts w:ascii="Trebuchet MS" w:hAnsi="Trebuchet MS" w:cs="Arial"/>
          <w:i/>
          <w:sz w:val="20"/>
          <w:szCs w:val="20"/>
        </w:rPr>
        <w:t xml:space="preserve">ongerust zijn na het zien </w:t>
      </w:r>
      <w:r w:rsidR="0024702A" w:rsidRPr="00D32FD3">
        <w:rPr>
          <w:rFonts w:ascii="Trebuchet MS" w:hAnsi="Trebuchet MS" w:cs="Arial"/>
          <w:i/>
          <w:sz w:val="20"/>
          <w:szCs w:val="20"/>
        </w:rPr>
        <w:t xml:space="preserve">van rupsen. Anderen hebben zelfs </w:t>
      </w:r>
      <w:r w:rsidR="00C57404" w:rsidRPr="00D32FD3">
        <w:rPr>
          <w:rFonts w:ascii="Trebuchet MS" w:hAnsi="Trebuchet MS" w:cs="Arial"/>
          <w:i/>
          <w:sz w:val="20"/>
          <w:szCs w:val="20"/>
        </w:rPr>
        <w:t xml:space="preserve">last van gezondheidsklachten </w:t>
      </w:r>
      <w:r w:rsidR="0024702A" w:rsidRPr="00D32FD3">
        <w:rPr>
          <w:rFonts w:ascii="Trebuchet MS" w:hAnsi="Trebuchet MS" w:cs="Arial"/>
          <w:i/>
          <w:sz w:val="20"/>
          <w:szCs w:val="20"/>
        </w:rPr>
        <w:t>nadat ze in</w:t>
      </w:r>
      <w:r w:rsidR="00C57404" w:rsidRPr="00D32FD3">
        <w:rPr>
          <w:rFonts w:ascii="Trebuchet MS" w:hAnsi="Trebuchet MS" w:cs="Arial"/>
          <w:i/>
          <w:sz w:val="20"/>
          <w:szCs w:val="20"/>
        </w:rPr>
        <w:t xml:space="preserve"> contact </w:t>
      </w:r>
      <w:r w:rsidR="0024702A" w:rsidRPr="00D32FD3">
        <w:rPr>
          <w:rFonts w:ascii="Trebuchet MS" w:hAnsi="Trebuchet MS" w:cs="Arial"/>
          <w:i/>
          <w:sz w:val="20"/>
          <w:szCs w:val="20"/>
        </w:rPr>
        <w:t>geweest zijn met bepaalde rupsen</w:t>
      </w:r>
      <w:r w:rsidR="00C57404" w:rsidRPr="00D32FD3">
        <w:rPr>
          <w:rFonts w:ascii="Trebuchet MS" w:hAnsi="Trebuchet MS" w:cs="Arial"/>
          <w:i/>
          <w:sz w:val="20"/>
          <w:szCs w:val="20"/>
        </w:rPr>
        <w:t>. Som</w:t>
      </w:r>
      <w:r w:rsidR="0024702A" w:rsidRPr="00D32FD3">
        <w:rPr>
          <w:rFonts w:ascii="Trebuchet MS" w:hAnsi="Trebuchet MS" w:cs="Arial"/>
          <w:i/>
          <w:sz w:val="20"/>
          <w:szCs w:val="20"/>
        </w:rPr>
        <w:t xml:space="preserve">migen denken </w:t>
      </w:r>
      <w:r w:rsidR="00C57404" w:rsidRPr="00D32FD3">
        <w:rPr>
          <w:rFonts w:ascii="Trebuchet MS" w:hAnsi="Trebuchet MS" w:cs="Arial"/>
          <w:i/>
          <w:sz w:val="20"/>
          <w:szCs w:val="20"/>
        </w:rPr>
        <w:t xml:space="preserve">dat </w:t>
      </w:r>
      <w:r w:rsidRPr="00D32FD3">
        <w:rPr>
          <w:rFonts w:ascii="Trebuchet MS" w:hAnsi="Trebuchet MS" w:cs="Arial"/>
          <w:i/>
          <w:sz w:val="20"/>
          <w:szCs w:val="20"/>
        </w:rPr>
        <w:t>het gaat om</w:t>
      </w:r>
      <w:r w:rsidR="00C57404" w:rsidRPr="00D32FD3">
        <w:rPr>
          <w:rFonts w:ascii="Trebuchet MS" w:hAnsi="Trebuchet MS" w:cs="Arial"/>
          <w:i/>
          <w:sz w:val="20"/>
          <w:szCs w:val="20"/>
        </w:rPr>
        <w:t xml:space="preserve"> </w:t>
      </w:r>
      <w:r w:rsidR="00201714" w:rsidRPr="00D32FD3">
        <w:rPr>
          <w:rFonts w:ascii="Trebuchet MS" w:hAnsi="Trebuchet MS" w:cs="Arial"/>
          <w:i/>
          <w:sz w:val="20"/>
          <w:szCs w:val="20"/>
        </w:rPr>
        <w:t>eikenprocessierups</w:t>
      </w:r>
      <w:r w:rsidR="00C57404" w:rsidRPr="00D32FD3">
        <w:rPr>
          <w:rFonts w:ascii="Trebuchet MS" w:hAnsi="Trebuchet MS" w:cs="Arial"/>
          <w:i/>
          <w:sz w:val="20"/>
          <w:szCs w:val="20"/>
        </w:rPr>
        <w:t>en, maar deze</w:t>
      </w:r>
      <w:r w:rsidR="00201714" w:rsidRPr="00D32FD3">
        <w:rPr>
          <w:rFonts w:ascii="Trebuchet MS" w:hAnsi="Trebuchet MS" w:cs="Arial"/>
          <w:i/>
          <w:sz w:val="20"/>
          <w:szCs w:val="20"/>
        </w:rPr>
        <w:t xml:space="preserve"> </w:t>
      </w:r>
      <w:r w:rsidRPr="00D32FD3">
        <w:rPr>
          <w:rFonts w:ascii="Trebuchet MS" w:hAnsi="Trebuchet MS" w:cs="Arial"/>
          <w:i/>
          <w:sz w:val="20"/>
          <w:szCs w:val="20"/>
        </w:rPr>
        <w:t xml:space="preserve">rupsensoort </w:t>
      </w:r>
      <w:r w:rsidR="00201714" w:rsidRPr="00D32FD3">
        <w:rPr>
          <w:rFonts w:ascii="Trebuchet MS" w:hAnsi="Trebuchet MS" w:cs="Arial"/>
          <w:i/>
          <w:sz w:val="20"/>
          <w:szCs w:val="20"/>
        </w:rPr>
        <w:t xml:space="preserve">komt niet voor in West-Vlaanderen. </w:t>
      </w:r>
      <w:r w:rsidR="00C95996" w:rsidRPr="00D32FD3">
        <w:rPr>
          <w:rFonts w:ascii="Trebuchet MS" w:hAnsi="Trebuchet MS" w:cs="Arial"/>
          <w:i/>
          <w:sz w:val="20"/>
          <w:szCs w:val="20"/>
        </w:rPr>
        <w:t xml:space="preserve">De </w:t>
      </w:r>
      <w:r w:rsidR="00201714" w:rsidRPr="00D32FD3">
        <w:rPr>
          <w:rFonts w:ascii="Trebuchet MS" w:hAnsi="Trebuchet MS" w:cs="Arial"/>
          <w:i/>
          <w:sz w:val="20"/>
          <w:szCs w:val="20"/>
        </w:rPr>
        <w:t xml:space="preserve">grote media-aandacht </w:t>
      </w:r>
      <w:r w:rsidR="00C95996" w:rsidRPr="00D32FD3">
        <w:rPr>
          <w:rFonts w:ascii="Trebuchet MS" w:hAnsi="Trebuchet MS" w:cs="Arial"/>
          <w:i/>
          <w:sz w:val="20"/>
          <w:szCs w:val="20"/>
        </w:rPr>
        <w:t xml:space="preserve">die </w:t>
      </w:r>
      <w:r w:rsidR="00201714" w:rsidRPr="00D32FD3">
        <w:rPr>
          <w:rFonts w:ascii="Trebuchet MS" w:hAnsi="Trebuchet MS" w:cs="Arial"/>
          <w:i/>
          <w:sz w:val="20"/>
          <w:szCs w:val="20"/>
        </w:rPr>
        <w:t xml:space="preserve">er soms </w:t>
      </w:r>
      <w:r w:rsidR="00C95996" w:rsidRPr="00D32FD3">
        <w:rPr>
          <w:rFonts w:ascii="Trebuchet MS" w:hAnsi="Trebuchet MS" w:cs="Arial"/>
          <w:i/>
          <w:sz w:val="20"/>
          <w:szCs w:val="20"/>
        </w:rPr>
        <w:t>is voor deze rupsen, zorgt er</w:t>
      </w:r>
      <w:r w:rsidRPr="00D32FD3">
        <w:rPr>
          <w:rFonts w:ascii="Trebuchet MS" w:hAnsi="Trebuchet MS" w:cs="Arial"/>
          <w:i/>
          <w:sz w:val="20"/>
          <w:szCs w:val="20"/>
        </w:rPr>
        <w:t xml:space="preserve"> soms </w:t>
      </w:r>
      <w:r w:rsidR="00201714" w:rsidRPr="00D32FD3">
        <w:rPr>
          <w:rFonts w:ascii="Trebuchet MS" w:hAnsi="Trebuchet MS" w:cs="Arial"/>
          <w:i/>
          <w:sz w:val="20"/>
          <w:szCs w:val="20"/>
        </w:rPr>
        <w:t>voor dat mensen ongerust worden van elke rups die ze zien. Het is echter perfect normaal dat we rupsen tegenkomen.</w:t>
      </w:r>
      <w:r w:rsidRPr="00D32FD3">
        <w:rPr>
          <w:rFonts w:ascii="Trebuchet MS" w:hAnsi="Trebuchet MS" w:cs="Arial"/>
          <w:i/>
          <w:sz w:val="20"/>
          <w:szCs w:val="20"/>
        </w:rPr>
        <w:t xml:space="preserve"> Meer zelfs: het zou héél slecht nieuws zijn als we geen rupsen meer zien.</w:t>
      </w:r>
      <w:r w:rsidR="00201714" w:rsidRPr="00D32FD3">
        <w:rPr>
          <w:rFonts w:ascii="Trebuchet MS" w:hAnsi="Trebuchet MS" w:cs="Arial"/>
          <w:i/>
          <w:sz w:val="20"/>
          <w:szCs w:val="20"/>
        </w:rPr>
        <w:t xml:space="preserve"> </w:t>
      </w:r>
      <w:r w:rsidR="006075EA" w:rsidRPr="00D32FD3">
        <w:rPr>
          <w:rFonts w:ascii="Trebuchet MS" w:hAnsi="Trebuchet MS" w:cs="Arial"/>
          <w:i/>
          <w:sz w:val="20"/>
          <w:szCs w:val="20"/>
        </w:rPr>
        <w:t>Logo Brugge-Oostende benadrukt dat</w:t>
      </w:r>
      <w:r w:rsidR="006075EA">
        <w:rPr>
          <w:rFonts w:ascii="Trebuchet MS" w:hAnsi="Trebuchet MS" w:cs="Arial"/>
          <w:i/>
          <w:sz w:val="20"/>
          <w:szCs w:val="20"/>
        </w:rPr>
        <w:t xml:space="preserve"> d</w:t>
      </w:r>
      <w:r w:rsidR="00C95996" w:rsidRPr="00803196">
        <w:rPr>
          <w:rFonts w:ascii="Trebuchet MS" w:hAnsi="Trebuchet MS" w:cs="Arial"/>
          <w:i/>
          <w:sz w:val="20"/>
          <w:szCs w:val="20"/>
        </w:rPr>
        <w:t xml:space="preserve">e meeste </w:t>
      </w:r>
      <w:r w:rsidRPr="00803196">
        <w:rPr>
          <w:rFonts w:ascii="Trebuchet MS" w:hAnsi="Trebuchet MS" w:cs="Arial"/>
          <w:i/>
          <w:sz w:val="20"/>
          <w:szCs w:val="20"/>
        </w:rPr>
        <w:t xml:space="preserve">van deze beestjes </w:t>
      </w:r>
      <w:r w:rsidR="00C95996" w:rsidRPr="00803196">
        <w:rPr>
          <w:rFonts w:ascii="Trebuchet MS" w:hAnsi="Trebuchet MS" w:cs="Arial"/>
          <w:i/>
          <w:sz w:val="20"/>
          <w:szCs w:val="20"/>
        </w:rPr>
        <w:t xml:space="preserve">perfect onschadelijk </w:t>
      </w:r>
      <w:r w:rsidR="006075EA">
        <w:rPr>
          <w:rFonts w:ascii="Trebuchet MS" w:hAnsi="Trebuchet MS" w:cs="Arial"/>
          <w:i/>
          <w:sz w:val="20"/>
          <w:szCs w:val="20"/>
        </w:rPr>
        <w:t xml:space="preserve">zijn </w:t>
      </w:r>
      <w:r w:rsidR="00C95996" w:rsidRPr="00803196">
        <w:rPr>
          <w:rFonts w:ascii="Trebuchet MS" w:hAnsi="Trebuchet MS" w:cs="Arial"/>
          <w:i/>
          <w:sz w:val="20"/>
          <w:szCs w:val="20"/>
        </w:rPr>
        <w:t>en e</w:t>
      </w:r>
      <w:r w:rsidR="00201714" w:rsidRPr="00803196">
        <w:rPr>
          <w:rFonts w:ascii="Trebuchet MS" w:hAnsi="Trebuchet MS" w:cs="Arial"/>
          <w:i/>
          <w:sz w:val="20"/>
          <w:szCs w:val="20"/>
        </w:rPr>
        <w:t>nkel bij sommige moet je wat voorzichtiger zijn.</w:t>
      </w:r>
    </w:p>
    <w:p w:rsidR="00F553E8" w:rsidRPr="00803196" w:rsidRDefault="00F553E8" w:rsidP="00F553E8">
      <w:pPr>
        <w:pStyle w:val="Kop1"/>
        <w:rPr>
          <w:rFonts w:ascii="Trebuchet MS" w:hAnsi="Trebuchet MS"/>
          <w:b/>
          <w:color w:val="00679F"/>
          <w:sz w:val="20"/>
          <w:szCs w:val="20"/>
        </w:rPr>
      </w:pPr>
      <w:bookmarkStart w:id="1" w:name="Wat_is_een_teek?"/>
      <w:bookmarkEnd w:id="1"/>
      <w:r w:rsidRPr="00803196">
        <w:rPr>
          <w:rFonts w:ascii="Trebuchet MS" w:hAnsi="Trebuchet MS"/>
          <w:b/>
          <w:noProof/>
          <w:color w:val="00679F"/>
          <w:sz w:val="20"/>
          <w:szCs w:val="20"/>
        </w:rPr>
        <w:lastRenderedPageBreak/>
        <w:drawing>
          <wp:anchor distT="0" distB="0" distL="114300" distR="114300" simplePos="0" relativeHeight="251661312" behindDoc="0" locked="0" layoutInCell="1" allowOverlap="1" wp14:anchorId="7D47AC6C" wp14:editId="41AEA43E">
            <wp:simplePos x="0" y="0"/>
            <wp:positionH relativeFrom="margin">
              <wp:align>right</wp:align>
            </wp:positionH>
            <wp:positionV relativeFrom="paragraph">
              <wp:posOffset>410210</wp:posOffset>
            </wp:positionV>
            <wp:extent cx="1846580" cy="1114425"/>
            <wp:effectExtent l="19050" t="0" r="1270" b="0"/>
            <wp:wrapSquare wrapText="bothSides"/>
            <wp:docPr id="2" name="Afbeelding 7" descr="Bastaardsatijnrup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taardsatijnrupsB.jpg"/>
                    <pic:cNvPicPr/>
                  </pic:nvPicPr>
                  <pic:blipFill>
                    <a:blip r:embed="rId13" cstate="print"/>
                    <a:stretch>
                      <a:fillRect/>
                    </a:stretch>
                  </pic:blipFill>
                  <pic:spPr>
                    <a:xfrm>
                      <a:off x="0" y="0"/>
                      <a:ext cx="1846580" cy="1114425"/>
                    </a:xfrm>
                    <a:prstGeom prst="rect">
                      <a:avLst/>
                    </a:prstGeom>
                  </pic:spPr>
                </pic:pic>
              </a:graphicData>
            </a:graphic>
          </wp:anchor>
        </w:drawing>
      </w:r>
      <w:r w:rsidRPr="00803196">
        <w:rPr>
          <w:rFonts w:ascii="Trebuchet MS" w:hAnsi="Trebuchet MS"/>
          <w:b/>
          <w:noProof/>
          <w:color w:val="00679F"/>
          <w:sz w:val="20"/>
          <w:szCs w:val="20"/>
        </w:rPr>
        <w:t>De bastaardsatijnrups</w:t>
      </w:r>
    </w:p>
    <w:p w:rsidR="00F553E8" w:rsidRPr="00803196" w:rsidRDefault="00F553E8" w:rsidP="00F553E8">
      <w:pPr>
        <w:spacing w:before="120"/>
        <w:jc w:val="both"/>
        <w:rPr>
          <w:rFonts w:ascii="Trebuchet MS" w:hAnsi="Trebuchet MS" w:cs="ArialMT"/>
          <w:sz w:val="20"/>
          <w:szCs w:val="20"/>
        </w:rPr>
      </w:pPr>
      <w:r w:rsidRPr="00803196">
        <w:rPr>
          <w:rFonts w:ascii="Trebuchet MS" w:hAnsi="Trebuchet MS" w:cs="ArialMT"/>
          <w:sz w:val="20"/>
          <w:szCs w:val="20"/>
        </w:rPr>
        <w:t xml:space="preserve">Dit </w:t>
      </w:r>
      <w:r w:rsidR="003B0BD5" w:rsidRPr="00803196">
        <w:rPr>
          <w:rFonts w:ascii="Trebuchet MS" w:hAnsi="Trebuchet MS" w:cs="ArialMT"/>
          <w:sz w:val="20"/>
          <w:szCs w:val="20"/>
        </w:rPr>
        <w:t xml:space="preserve">is de </w:t>
      </w:r>
      <w:r w:rsidRPr="00803196">
        <w:rPr>
          <w:rFonts w:ascii="Trebuchet MS" w:hAnsi="Trebuchet MS" w:cs="ArialMT"/>
          <w:sz w:val="20"/>
          <w:szCs w:val="20"/>
        </w:rPr>
        <w:t xml:space="preserve">rups van </w:t>
      </w:r>
      <w:r w:rsidR="004B587B" w:rsidRPr="00803196">
        <w:rPr>
          <w:rFonts w:ascii="Trebuchet MS" w:hAnsi="Trebuchet MS" w:cs="ArialMT"/>
          <w:sz w:val="20"/>
          <w:szCs w:val="20"/>
        </w:rPr>
        <w:t xml:space="preserve">een </w:t>
      </w:r>
      <w:r w:rsidRPr="00803196">
        <w:rPr>
          <w:rFonts w:ascii="Trebuchet MS" w:hAnsi="Trebuchet MS" w:cs="ArialMT"/>
          <w:sz w:val="20"/>
          <w:szCs w:val="20"/>
        </w:rPr>
        <w:t>nachtvlinder. Ze he</w:t>
      </w:r>
      <w:r w:rsidR="003B0BD5" w:rsidRPr="00803196">
        <w:rPr>
          <w:rFonts w:ascii="Trebuchet MS" w:hAnsi="Trebuchet MS" w:cs="ArialMT"/>
          <w:sz w:val="20"/>
          <w:szCs w:val="20"/>
        </w:rPr>
        <w:t xml:space="preserve">eft, net zoals de eikenprocessierups, </w:t>
      </w:r>
      <w:r w:rsidR="00E71813" w:rsidRPr="00803196">
        <w:rPr>
          <w:rFonts w:ascii="Trebuchet MS" w:hAnsi="Trebuchet MS" w:cs="ArialMT"/>
          <w:sz w:val="20"/>
          <w:szCs w:val="20"/>
        </w:rPr>
        <w:t>‘</w:t>
      </w:r>
      <w:r w:rsidRPr="00803196">
        <w:rPr>
          <w:rFonts w:ascii="Trebuchet MS" w:hAnsi="Trebuchet MS" w:cs="ArialMT"/>
          <w:sz w:val="20"/>
          <w:szCs w:val="20"/>
        </w:rPr>
        <w:t>brandhaartjes</w:t>
      </w:r>
      <w:r w:rsidR="00E71813" w:rsidRPr="00803196">
        <w:rPr>
          <w:rFonts w:ascii="Trebuchet MS" w:hAnsi="Trebuchet MS" w:cs="ArialMT"/>
          <w:sz w:val="20"/>
          <w:szCs w:val="20"/>
        </w:rPr>
        <w:t>’</w:t>
      </w:r>
      <w:r w:rsidR="003B0BD5" w:rsidRPr="00803196">
        <w:rPr>
          <w:rFonts w:ascii="Trebuchet MS" w:hAnsi="Trebuchet MS" w:cs="ArialMT"/>
          <w:sz w:val="20"/>
          <w:szCs w:val="20"/>
        </w:rPr>
        <w:t>. Dit zijn</w:t>
      </w:r>
      <w:r w:rsidR="001B71FF">
        <w:rPr>
          <w:rFonts w:ascii="Trebuchet MS" w:hAnsi="Trebuchet MS" w:cs="ArialMT"/>
          <w:sz w:val="20"/>
          <w:szCs w:val="20"/>
        </w:rPr>
        <w:t xml:space="preserve"> haartjes met </w:t>
      </w:r>
      <w:proofErr w:type="gramStart"/>
      <w:r w:rsidR="001B71FF">
        <w:rPr>
          <w:rFonts w:ascii="Trebuchet MS" w:hAnsi="Trebuchet MS" w:cs="ArialMT"/>
          <w:sz w:val="20"/>
          <w:szCs w:val="20"/>
        </w:rPr>
        <w:t xml:space="preserve">weerhaakjes.  </w:t>
      </w:r>
      <w:proofErr w:type="gramEnd"/>
      <w:r w:rsidR="001B71FF">
        <w:rPr>
          <w:rFonts w:ascii="Trebuchet MS" w:hAnsi="Trebuchet MS" w:cs="ArialMT"/>
          <w:sz w:val="20"/>
          <w:szCs w:val="20"/>
        </w:rPr>
        <w:t>Deze haartjes kunnen</w:t>
      </w:r>
      <w:r w:rsidR="003B0BD5" w:rsidRPr="00803196">
        <w:rPr>
          <w:rFonts w:ascii="Trebuchet MS" w:hAnsi="Trebuchet MS" w:cs="ArialMT"/>
          <w:sz w:val="20"/>
          <w:szCs w:val="20"/>
        </w:rPr>
        <w:t xml:space="preserve"> huiduitslag, jeuk, prikkeling en irritatie </w:t>
      </w:r>
      <w:r w:rsidR="001B71FF">
        <w:rPr>
          <w:rFonts w:ascii="Trebuchet MS" w:hAnsi="Trebuchet MS" w:cs="ArialMT"/>
          <w:sz w:val="20"/>
          <w:szCs w:val="20"/>
        </w:rPr>
        <w:t>van de ogen of luchtwegen</w:t>
      </w:r>
      <w:r w:rsidR="003B0BD5" w:rsidRPr="00803196">
        <w:rPr>
          <w:rFonts w:ascii="Trebuchet MS" w:hAnsi="Trebuchet MS" w:cs="ArialMT"/>
          <w:sz w:val="20"/>
          <w:szCs w:val="20"/>
        </w:rPr>
        <w:t xml:space="preserve"> veroorzaken. Deze haartjes zitten ook in het spinsel van de rups, waardoor dit ook ‘netelig’ is.</w:t>
      </w:r>
      <w:r w:rsidRPr="00803196">
        <w:rPr>
          <w:rFonts w:ascii="Trebuchet MS" w:hAnsi="Trebuchet MS" w:cs="ArialMT"/>
          <w:sz w:val="20"/>
          <w:szCs w:val="20"/>
        </w:rPr>
        <w:t xml:space="preserve"> Je kan </w:t>
      </w:r>
      <w:r w:rsidR="00F84E0B" w:rsidRPr="00803196">
        <w:rPr>
          <w:rFonts w:ascii="Trebuchet MS" w:hAnsi="Trebuchet MS" w:cs="ArialMT"/>
          <w:sz w:val="20"/>
          <w:szCs w:val="20"/>
        </w:rPr>
        <w:t xml:space="preserve">de volwassen rups </w:t>
      </w:r>
      <w:r w:rsidRPr="00803196">
        <w:rPr>
          <w:rFonts w:ascii="Trebuchet MS" w:hAnsi="Trebuchet MS" w:cs="ArialMT"/>
          <w:sz w:val="20"/>
          <w:szCs w:val="20"/>
        </w:rPr>
        <w:t>h</w:t>
      </w:r>
      <w:r w:rsidR="00310B1A">
        <w:rPr>
          <w:rFonts w:ascii="Trebuchet MS" w:hAnsi="Trebuchet MS" w:cs="ArialMT"/>
          <w:sz w:val="20"/>
          <w:szCs w:val="20"/>
        </w:rPr>
        <w:t>eel goed herkennen aan de 2</w:t>
      </w:r>
      <w:r w:rsidRPr="00803196">
        <w:rPr>
          <w:rFonts w:ascii="Trebuchet MS" w:hAnsi="Trebuchet MS" w:cs="ArialMT"/>
          <w:sz w:val="20"/>
          <w:szCs w:val="20"/>
        </w:rPr>
        <w:t xml:space="preserve"> </w:t>
      </w:r>
      <w:proofErr w:type="spellStart"/>
      <w:r w:rsidRPr="00803196">
        <w:rPr>
          <w:rFonts w:ascii="Trebuchet MS" w:hAnsi="Trebuchet MS" w:cs="ArialMT"/>
          <w:sz w:val="20"/>
          <w:szCs w:val="20"/>
        </w:rPr>
        <w:t>oranje-rode</w:t>
      </w:r>
      <w:proofErr w:type="spellEnd"/>
      <w:r w:rsidRPr="00803196">
        <w:rPr>
          <w:rFonts w:ascii="Trebuchet MS" w:hAnsi="Trebuchet MS" w:cs="ArialMT"/>
          <w:sz w:val="20"/>
          <w:szCs w:val="20"/>
        </w:rPr>
        <w:t xml:space="preserve"> stipjes op de rug. </w:t>
      </w:r>
      <w:r w:rsidR="003B0BD5" w:rsidRPr="00803196">
        <w:rPr>
          <w:rFonts w:ascii="Trebuchet MS" w:hAnsi="Trebuchet MS" w:cs="ArialMT"/>
          <w:sz w:val="20"/>
          <w:szCs w:val="20"/>
        </w:rPr>
        <w:t>Deze rups</w:t>
      </w:r>
      <w:r w:rsidR="008037C6" w:rsidRPr="00803196">
        <w:rPr>
          <w:rFonts w:ascii="Trebuchet MS" w:hAnsi="Trebuchet MS" w:cs="ArialMT"/>
          <w:sz w:val="20"/>
          <w:szCs w:val="20"/>
        </w:rPr>
        <w:t>en</w:t>
      </w:r>
      <w:r w:rsidR="003B0BD5" w:rsidRPr="00803196">
        <w:rPr>
          <w:rFonts w:ascii="Trebuchet MS" w:hAnsi="Trebuchet MS" w:cs="ArialMT"/>
          <w:sz w:val="20"/>
          <w:szCs w:val="20"/>
        </w:rPr>
        <w:t xml:space="preserve"> </w:t>
      </w:r>
      <w:r w:rsidRPr="00803196">
        <w:rPr>
          <w:rFonts w:ascii="Trebuchet MS" w:hAnsi="Trebuchet MS" w:cs="ArialMT"/>
          <w:sz w:val="20"/>
          <w:szCs w:val="20"/>
        </w:rPr>
        <w:t>komen vooral in de (ruime) kustregio voor op meidoorn en sleedoorn</w:t>
      </w:r>
      <w:r w:rsidR="008037C6" w:rsidRPr="00803196">
        <w:rPr>
          <w:rFonts w:ascii="Trebuchet MS" w:hAnsi="Trebuchet MS" w:cs="ArialMT"/>
          <w:sz w:val="20"/>
          <w:szCs w:val="20"/>
        </w:rPr>
        <w:t xml:space="preserve">, maar </w:t>
      </w:r>
      <w:r w:rsidR="00F84E0B" w:rsidRPr="00803196">
        <w:rPr>
          <w:rFonts w:ascii="Trebuchet MS" w:hAnsi="Trebuchet MS" w:cs="ArialMT"/>
          <w:sz w:val="20"/>
          <w:szCs w:val="20"/>
        </w:rPr>
        <w:t xml:space="preserve">ze kunnen </w:t>
      </w:r>
      <w:r w:rsidR="008037C6" w:rsidRPr="00803196">
        <w:rPr>
          <w:rFonts w:ascii="Trebuchet MS" w:hAnsi="Trebuchet MS" w:cs="ArialMT"/>
          <w:sz w:val="20"/>
          <w:szCs w:val="20"/>
        </w:rPr>
        <w:t xml:space="preserve">zich ook </w:t>
      </w:r>
      <w:r w:rsidR="00F84E0B" w:rsidRPr="00803196">
        <w:rPr>
          <w:rFonts w:ascii="Trebuchet MS" w:hAnsi="Trebuchet MS" w:cs="ArialMT"/>
          <w:sz w:val="20"/>
          <w:szCs w:val="20"/>
        </w:rPr>
        <w:t xml:space="preserve">voeden met </w:t>
      </w:r>
      <w:r w:rsidR="008037C6" w:rsidRPr="00803196">
        <w:rPr>
          <w:rFonts w:ascii="Trebuchet MS" w:hAnsi="Trebuchet MS" w:cs="ArialMT"/>
          <w:sz w:val="20"/>
          <w:szCs w:val="20"/>
        </w:rPr>
        <w:t>zomereik, berk, iepen en vruchtbomen</w:t>
      </w:r>
      <w:r w:rsidRPr="00803196">
        <w:rPr>
          <w:rFonts w:ascii="Trebuchet MS" w:hAnsi="Trebuchet MS" w:cs="ArialMT"/>
          <w:sz w:val="20"/>
          <w:szCs w:val="20"/>
        </w:rPr>
        <w:t>. De rupsen kan je zien in het voorjaar en de vroege zomer.</w:t>
      </w:r>
    </w:p>
    <w:p w:rsidR="00F553E8" w:rsidRPr="00803196" w:rsidRDefault="00F553E8" w:rsidP="00F553E8">
      <w:pPr>
        <w:spacing w:before="120"/>
        <w:jc w:val="both"/>
        <w:rPr>
          <w:rFonts w:ascii="Trebuchet MS" w:hAnsi="Trebuchet MS" w:cs="ArialMT"/>
          <w:sz w:val="20"/>
          <w:szCs w:val="20"/>
        </w:rPr>
      </w:pPr>
      <w:r w:rsidRPr="00803196">
        <w:rPr>
          <w:rFonts w:ascii="Trebuchet MS" w:hAnsi="Trebuchet MS" w:cs="ArialMT"/>
          <w:sz w:val="20"/>
          <w:szCs w:val="20"/>
        </w:rPr>
        <w:t xml:space="preserve">Raak de rups niet aan en zorg dat de rups niet in direct contact kan komen met je blote huid. </w:t>
      </w:r>
      <w:r w:rsidR="00DF6E5E" w:rsidRPr="00803196">
        <w:rPr>
          <w:rFonts w:ascii="Trebuchet MS" w:hAnsi="Trebuchet MS" w:cs="ArialMT"/>
          <w:sz w:val="20"/>
          <w:szCs w:val="20"/>
        </w:rPr>
        <w:t>Wandel je in natuurgebied waar de rups voorkomt, d</w:t>
      </w:r>
      <w:r w:rsidRPr="00803196">
        <w:rPr>
          <w:rFonts w:ascii="Trebuchet MS" w:hAnsi="Trebuchet MS" w:cs="ArialMT"/>
          <w:sz w:val="20"/>
          <w:szCs w:val="20"/>
        </w:rPr>
        <w:t xml:space="preserve">raag </w:t>
      </w:r>
      <w:r w:rsidR="00DF6E5E" w:rsidRPr="00803196">
        <w:rPr>
          <w:rFonts w:ascii="Trebuchet MS" w:hAnsi="Trebuchet MS" w:cs="ArialMT"/>
          <w:sz w:val="20"/>
          <w:szCs w:val="20"/>
        </w:rPr>
        <w:t xml:space="preserve">dan </w:t>
      </w:r>
      <w:r w:rsidR="004B587B" w:rsidRPr="00803196">
        <w:rPr>
          <w:rFonts w:ascii="Trebuchet MS" w:hAnsi="Trebuchet MS" w:cs="ArialMT"/>
          <w:sz w:val="20"/>
          <w:szCs w:val="20"/>
        </w:rPr>
        <w:t>kledij</w:t>
      </w:r>
      <w:r w:rsidRPr="00803196">
        <w:rPr>
          <w:rFonts w:ascii="Trebuchet MS" w:hAnsi="Trebuchet MS" w:cs="ArialMT"/>
          <w:sz w:val="20"/>
          <w:szCs w:val="20"/>
        </w:rPr>
        <w:t xml:space="preserve"> die je lichaam bedekt en vermijd contact met nesten en spinsels. Praat er over met je kinderen</w:t>
      </w:r>
      <w:r w:rsidR="00BC0F75" w:rsidRPr="00803196">
        <w:rPr>
          <w:rFonts w:ascii="Trebuchet MS" w:hAnsi="Trebuchet MS" w:cs="ArialMT"/>
          <w:sz w:val="20"/>
          <w:szCs w:val="20"/>
        </w:rPr>
        <w:t xml:space="preserve"> zodat ze deze ook herkennen</w:t>
      </w:r>
      <w:r w:rsidRPr="00803196">
        <w:rPr>
          <w:rFonts w:ascii="Trebuchet MS" w:hAnsi="Trebuchet MS" w:cs="ArialMT"/>
          <w:sz w:val="20"/>
          <w:szCs w:val="20"/>
        </w:rPr>
        <w:t>. Houd er rekening mee dat dieren</w:t>
      </w:r>
      <w:r w:rsidR="00BC0F75" w:rsidRPr="00803196">
        <w:rPr>
          <w:rFonts w:ascii="Trebuchet MS" w:hAnsi="Trebuchet MS" w:cs="ArialMT"/>
          <w:sz w:val="20"/>
          <w:szCs w:val="20"/>
        </w:rPr>
        <w:t xml:space="preserve"> (vb. honden)</w:t>
      </w:r>
      <w:r w:rsidRPr="00803196">
        <w:rPr>
          <w:rFonts w:ascii="Trebuchet MS" w:hAnsi="Trebuchet MS" w:cs="ArialMT"/>
          <w:sz w:val="20"/>
          <w:szCs w:val="20"/>
        </w:rPr>
        <w:t xml:space="preserve"> </w:t>
      </w:r>
      <w:r w:rsidR="00BC0F75" w:rsidRPr="00803196">
        <w:rPr>
          <w:rFonts w:ascii="Trebuchet MS" w:hAnsi="Trebuchet MS" w:cs="ArialMT"/>
          <w:sz w:val="20"/>
          <w:szCs w:val="20"/>
        </w:rPr>
        <w:t xml:space="preserve">ook </w:t>
      </w:r>
      <w:r w:rsidRPr="00803196">
        <w:rPr>
          <w:rFonts w:ascii="Trebuchet MS" w:hAnsi="Trebuchet MS" w:cs="ArialMT"/>
          <w:sz w:val="20"/>
          <w:szCs w:val="20"/>
        </w:rPr>
        <w:t xml:space="preserve">last </w:t>
      </w:r>
      <w:r w:rsidR="00BC0F75" w:rsidRPr="00803196">
        <w:rPr>
          <w:rFonts w:ascii="Trebuchet MS" w:hAnsi="Trebuchet MS" w:cs="ArialMT"/>
          <w:sz w:val="20"/>
          <w:szCs w:val="20"/>
        </w:rPr>
        <w:t xml:space="preserve">kunnen </w:t>
      </w:r>
      <w:r w:rsidRPr="00803196">
        <w:rPr>
          <w:rFonts w:ascii="Trebuchet MS" w:hAnsi="Trebuchet MS" w:cs="ArialMT"/>
          <w:sz w:val="20"/>
          <w:szCs w:val="20"/>
        </w:rPr>
        <w:t xml:space="preserve">hebben van </w:t>
      </w:r>
      <w:r w:rsidR="00201714" w:rsidRPr="00803196">
        <w:rPr>
          <w:rFonts w:ascii="Trebuchet MS" w:hAnsi="Trebuchet MS" w:cs="ArialMT"/>
          <w:sz w:val="20"/>
          <w:szCs w:val="20"/>
        </w:rPr>
        <w:t>de haartjes</w:t>
      </w:r>
      <w:r w:rsidRPr="00803196">
        <w:rPr>
          <w:rFonts w:ascii="Trebuchet MS" w:hAnsi="Trebuchet MS" w:cs="ArialMT"/>
          <w:sz w:val="20"/>
          <w:szCs w:val="20"/>
        </w:rPr>
        <w:t>.</w:t>
      </w:r>
    </w:p>
    <w:p w:rsidR="00F553E8" w:rsidRPr="00803196" w:rsidRDefault="00F553E8" w:rsidP="001C0900">
      <w:pPr>
        <w:pStyle w:val="Kop1"/>
        <w:rPr>
          <w:rFonts w:ascii="Trebuchet MS" w:hAnsi="Trebuchet MS"/>
          <w:b/>
          <w:noProof/>
          <w:color w:val="00679F"/>
          <w:sz w:val="20"/>
          <w:szCs w:val="20"/>
        </w:rPr>
      </w:pPr>
      <w:bookmarkStart w:id="2" w:name="Waar_en_wanneer_vind_je_een_teek?"/>
      <w:bookmarkEnd w:id="2"/>
      <w:r w:rsidRPr="00803196">
        <w:rPr>
          <w:rFonts w:ascii="Trebuchet MS" w:hAnsi="Trebuchet MS"/>
          <w:b/>
          <w:noProof/>
          <w:color w:val="00679F"/>
          <w:sz w:val="20"/>
          <w:szCs w:val="20"/>
        </w:rPr>
        <w:t>De plakkerrups</w:t>
      </w:r>
    </w:p>
    <w:p w:rsidR="00F553E8" w:rsidRPr="00803196" w:rsidRDefault="00F553E8" w:rsidP="00F553E8">
      <w:pPr>
        <w:pStyle w:val="Normaalweb"/>
        <w:spacing w:before="120" w:beforeAutospacing="0" w:after="120" w:afterAutospacing="0" w:line="264" w:lineRule="auto"/>
        <w:jc w:val="both"/>
        <w:rPr>
          <w:rFonts w:ascii="Trebuchet MS" w:hAnsi="Trebuchet MS" w:cs="Arial"/>
          <w:sz w:val="20"/>
          <w:szCs w:val="20"/>
          <w:lang w:val="nl-NL" w:eastAsia="nl-NL"/>
        </w:rPr>
      </w:pPr>
      <w:r w:rsidRPr="00803196">
        <w:rPr>
          <w:rFonts w:ascii="Trebuchet MS" w:hAnsi="Trebuchet MS" w:cs="Arial"/>
          <w:noProof/>
          <w:sz w:val="20"/>
          <w:szCs w:val="20"/>
        </w:rPr>
        <w:drawing>
          <wp:anchor distT="0" distB="0" distL="114300" distR="114300" simplePos="0" relativeHeight="251662336" behindDoc="0" locked="0" layoutInCell="1" allowOverlap="1" wp14:anchorId="3505155E" wp14:editId="1F117424">
            <wp:simplePos x="0" y="0"/>
            <wp:positionH relativeFrom="margin">
              <wp:align>right</wp:align>
            </wp:positionH>
            <wp:positionV relativeFrom="paragraph">
              <wp:posOffset>174625</wp:posOffset>
            </wp:positionV>
            <wp:extent cx="1847215" cy="847725"/>
            <wp:effectExtent l="19050" t="0" r="635" b="0"/>
            <wp:wrapSquare wrapText="bothSides"/>
            <wp:docPr id="3" name="Afbeelding 8" descr="Plakk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kerB.jpg"/>
                    <pic:cNvPicPr/>
                  </pic:nvPicPr>
                  <pic:blipFill>
                    <a:blip r:embed="rId14" cstate="print"/>
                    <a:stretch>
                      <a:fillRect/>
                    </a:stretch>
                  </pic:blipFill>
                  <pic:spPr>
                    <a:xfrm>
                      <a:off x="0" y="0"/>
                      <a:ext cx="1847215" cy="847725"/>
                    </a:xfrm>
                    <a:prstGeom prst="rect">
                      <a:avLst/>
                    </a:prstGeom>
                  </pic:spPr>
                </pic:pic>
              </a:graphicData>
            </a:graphic>
          </wp:anchor>
        </w:drawing>
      </w:r>
      <w:r w:rsidRPr="00803196">
        <w:rPr>
          <w:rFonts w:ascii="Trebuchet MS" w:hAnsi="Trebuchet MS" w:cs="Arial"/>
          <w:sz w:val="20"/>
          <w:szCs w:val="20"/>
          <w:lang w:val="nl-NL" w:eastAsia="nl-NL"/>
        </w:rPr>
        <w:t>Ook deze voorloper van een nachtvlinder heeft brandhaartjes die jeuk en huidirritatie kunnen veroorzaken. De rupsen kunnen tot 7 cm lang worden. Je kan ze van april tot juni vinden op diverse loof- en naaldbomen en struiken in bossen, parken en tuinen.</w:t>
      </w:r>
    </w:p>
    <w:p w:rsidR="00F553E8" w:rsidRPr="00803196" w:rsidRDefault="00F553E8" w:rsidP="001C0900">
      <w:pPr>
        <w:pStyle w:val="Kop1"/>
        <w:rPr>
          <w:rFonts w:ascii="Trebuchet MS" w:eastAsia="Times New Roman" w:hAnsi="Trebuchet MS" w:cs="Arial"/>
          <w:color w:val="00679F"/>
          <w:kern w:val="32"/>
          <w:sz w:val="20"/>
          <w:szCs w:val="20"/>
        </w:rPr>
      </w:pPr>
      <w:r w:rsidRPr="00803196">
        <w:rPr>
          <w:rFonts w:ascii="Trebuchet MS" w:hAnsi="Trebuchet MS"/>
          <w:b/>
          <w:noProof/>
          <w:color w:val="00679F"/>
          <w:sz w:val="20"/>
          <w:szCs w:val="20"/>
        </w:rPr>
        <w:lastRenderedPageBreak/>
        <w:t>De stippel- of spinselmotrups</w:t>
      </w:r>
    </w:p>
    <w:p w:rsidR="00F553E8" w:rsidRPr="00803196" w:rsidRDefault="00F553E8" w:rsidP="00F553E8">
      <w:pPr>
        <w:pStyle w:val="Normaalweb"/>
        <w:contextualSpacing/>
        <w:jc w:val="both"/>
        <w:rPr>
          <w:rFonts w:ascii="Trebuchet MS" w:hAnsi="Trebuchet MS" w:cs="Arial"/>
          <w:sz w:val="20"/>
          <w:szCs w:val="20"/>
          <w:lang w:val="nl-NL" w:eastAsia="nl-NL"/>
        </w:rPr>
      </w:pPr>
      <w:r w:rsidRPr="00803196">
        <w:rPr>
          <w:rFonts w:ascii="Trebuchet MS" w:hAnsi="Trebuchet MS" w:cs="Arial"/>
          <w:noProof/>
          <w:sz w:val="20"/>
          <w:szCs w:val="20"/>
        </w:rPr>
        <w:drawing>
          <wp:anchor distT="0" distB="0" distL="114300" distR="114300" simplePos="0" relativeHeight="251663360" behindDoc="0" locked="0" layoutInCell="1" allowOverlap="1" wp14:anchorId="7BA15D5E" wp14:editId="7887EC9C">
            <wp:simplePos x="0" y="0"/>
            <wp:positionH relativeFrom="margin">
              <wp:align>right</wp:align>
            </wp:positionH>
            <wp:positionV relativeFrom="paragraph">
              <wp:posOffset>236855</wp:posOffset>
            </wp:positionV>
            <wp:extent cx="1846580" cy="1228725"/>
            <wp:effectExtent l="19050" t="0" r="1270" b="0"/>
            <wp:wrapSquare wrapText="bothSides"/>
            <wp:docPr id="4" name="Afbeelding 12" descr="Spinselmotr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selmotrups.JPG"/>
                    <pic:cNvPicPr/>
                  </pic:nvPicPr>
                  <pic:blipFill>
                    <a:blip r:embed="rId15" cstate="print"/>
                    <a:stretch>
                      <a:fillRect/>
                    </a:stretch>
                  </pic:blipFill>
                  <pic:spPr>
                    <a:xfrm>
                      <a:off x="0" y="0"/>
                      <a:ext cx="1846580" cy="1228725"/>
                    </a:xfrm>
                    <a:prstGeom prst="rect">
                      <a:avLst/>
                    </a:prstGeom>
                  </pic:spPr>
                </pic:pic>
              </a:graphicData>
            </a:graphic>
          </wp:anchor>
        </w:drawing>
      </w:r>
      <w:r w:rsidRPr="00803196">
        <w:rPr>
          <w:rFonts w:ascii="Trebuchet MS" w:hAnsi="Trebuchet MS" w:cs="Arial"/>
          <w:sz w:val="20"/>
          <w:szCs w:val="20"/>
          <w:lang w:val="nl-NL" w:eastAsia="nl-NL"/>
        </w:rPr>
        <w:t xml:space="preserve">De stippelmotrups vormt geen enkel probleem voor je gezondheid, maar kan wel heel opvallende en vreemde, soms indrukwekkende spinsels maken. In extreme gevallen kunnen deze rupsen hele </w:t>
      </w:r>
      <w:r w:rsidR="00201714" w:rsidRPr="00803196">
        <w:rPr>
          <w:rFonts w:ascii="Trebuchet MS" w:hAnsi="Trebuchet MS" w:cs="Arial"/>
          <w:sz w:val="20"/>
          <w:szCs w:val="20"/>
          <w:lang w:val="nl-NL" w:eastAsia="nl-NL"/>
        </w:rPr>
        <w:t>bomen of zelfs auto’s inspinnen!</w:t>
      </w:r>
      <w:r w:rsidR="00C57404" w:rsidRPr="00803196">
        <w:rPr>
          <w:rFonts w:ascii="Trebuchet MS" w:hAnsi="Trebuchet MS" w:cs="Arial"/>
          <w:sz w:val="20"/>
          <w:szCs w:val="20"/>
          <w:lang w:val="nl-NL" w:eastAsia="nl-NL"/>
        </w:rPr>
        <w:t xml:space="preserve"> </w:t>
      </w:r>
      <w:r w:rsidR="00F84E0B" w:rsidRPr="00803196">
        <w:rPr>
          <w:rFonts w:ascii="Trebuchet MS" w:hAnsi="Trebuchet MS" w:cs="Arial"/>
          <w:sz w:val="20"/>
          <w:szCs w:val="20"/>
          <w:lang w:val="nl-NL" w:eastAsia="nl-NL"/>
        </w:rPr>
        <w:t>Op het internet kan je hier spectaculaire foto’s en filmpjes van vinden</w:t>
      </w:r>
      <w:r w:rsidR="00C57404" w:rsidRPr="00803196">
        <w:rPr>
          <w:rFonts w:ascii="Trebuchet MS" w:hAnsi="Trebuchet MS" w:cs="Arial"/>
          <w:sz w:val="20"/>
          <w:szCs w:val="20"/>
          <w:lang w:val="nl-NL" w:eastAsia="nl-NL"/>
        </w:rPr>
        <w:t>.</w:t>
      </w:r>
    </w:p>
    <w:p w:rsidR="00F553E8" w:rsidRPr="00803196" w:rsidRDefault="00F553E8" w:rsidP="00F553E8">
      <w:pPr>
        <w:pStyle w:val="Normaalweb"/>
        <w:contextualSpacing/>
        <w:jc w:val="both"/>
        <w:rPr>
          <w:rFonts w:ascii="Trebuchet MS" w:hAnsi="Trebuchet MS" w:cs="Arial"/>
          <w:sz w:val="20"/>
          <w:szCs w:val="20"/>
          <w:lang w:val="nl-NL" w:eastAsia="nl-NL"/>
        </w:rPr>
      </w:pPr>
      <w:r w:rsidRPr="00803196">
        <w:rPr>
          <w:rFonts w:ascii="Trebuchet MS" w:hAnsi="Trebuchet MS" w:cs="Arial"/>
          <w:sz w:val="20"/>
          <w:szCs w:val="20"/>
          <w:lang w:val="nl-NL" w:eastAsia="nl-NL"/>
        </w:rPr>
        <w:t>Ze zijn 1 -1,5 cm groot en leven in groep. Je kan ze vinden op onder andere meidoorn, kardinaalsmuts, appel- en pruimenbomen.</w:t>
      </w:r>
    </w:p>
    <w:p w:rsidR="00F553E8" w:rsidRPr="00803196" w:rsidRDefault="00F84E0B" w:rsidP="001C0900">
      <w:pPr>
        <w:pStyle w:val="Kop1"/>
        <w:rPr>
          <w:rFonts w:ascii="Trebuchet MS" w:hAnsi="Trebuchet MS"/>
          <w:b/>
          <w:noProof/>
          <w:color w:val="00679F"/>
          <w:sz w:val="20"/>
          <w:szCs w:val="20"/>
        </w:rPr>
      </w:pPr>
      <w:bookmarkStart w:id="3" w:name="Zijn_teken_gevaarlijk?"/>
      <w:bookmarkStart w:id="4" w:name="Een_beet!_En_nu?"/>
      <w:bookmarkEnd w:id="3"/>
      <w:bookmarkEnd w:id="4"/>
      <w:r w:rsidRPr="00803196">
        <w:rPr>
          <w:rFonts w:ascii="Trebuchet MS" w:hAnsi="Trebuchet MS"/>
          <w:b/>
          <w:noProof/>
          <w:color w:val="00679F"/>
          <w:sz w:val="20"/>
          <w:szCs w:val="20"/>
        </w:rPr>
        <w:t>Rupsen gezien: i</w:t>
      </w:r>
      <w:r w:rsidR="00F553E8" w:rsidRPr="00803196">
        <w:rPr>
          <w:rFonts w:ascii="Trebuchet MS" w:hAnsi="Trebuchet MS"/>
          <w:b/>
          <w:noProof/>
          <w:color w:val="00679F"/>
          <w:sz w:val="20"/>
          <w:szCs w:val="20"/>
        </w:rPr>
        <w:t xml:space="preserve">n paniek slaan? Bestrijden? Wat kan je </w:t>
      </w:r>
      <w:r w:rsidRPr="00803196">
        <w:rPr>
          <w:rFonts w:ascii="Trebuchet MS" w:hAnsi="Trebuchet MS"/>
          <w:b/>
          <w:noProof/>
          <w:color w:val="00679F"/>
          <w:sz w:val="20"/>
          <w:szCs w:val="20"/>
        </w:rPr>
        <w:t xml:space="preserve">best </w:t>
      </w:r>
      <w:r w:rsidR="00F553E8" w:rsidRPr="00803196">
        <w:rPr>
          <w:rFonts w:ascii="Trebuchet MS" w:hAnsi="Trebuchet MS"/>
          <w:b/>
          <w:noProof/>
          <w:color w:val="00679F"/>
          <w:sz w:val="20"/>
          <w:szCs w:val="20"/>
        </w:rPr>
        <w:t>doen?</w:t>
      </w:r>
    </w:p>
    <w:p w:rsidR="00F553E8" w:rsidRPr="00803196" w:rsidRDefault="00F553E8" w:rsidP="00F553E8">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 xml:space="preserve">In paniek slaan is niet nodig: door gezond verstand kan je </w:t>
      </w:r>
      <w:r w:rsidR="00C57404" w:rsidRPr="00803196">
        <w:rPr>
          <w:rFonts w:ascii="Trebuchet MS" w:hAnsi="Trebuchet MS" w:cs="Arial"/>
          <w:bCs/>
          <w:sz w:val="20"/>
          <w:szCs w:val="20"/>
        </w:rPr>
        <w:t>gemakkelijk gezondheids</w:t>
      </w:r>
      <w:r w:rsidRPr="00803196">
        <w:rPr>
          <w:rFonts w:ascii="Trebuchet MS" w:hAnsi="Trebuchet MS" w:cs="Arial"/>
          <w:bCs/>
          <w:sz w:val="20"/>
          <w:szCs w:val="20"/>
        </w:rPr>
        <w:t xml:space="preserve">problemen vermijden. </w:t>
      </w:r>
      <w:r w:rsidR="00F84E0B" w:rsidRPr="00803196">
        <w:rPr>
          <w:rFonts w:ascii="Trebuchet MS" w:hAnsi="Trebuchet MS" w:cs="Arial"/>
          <w:bCs/>
          <w:sz w:val="20"/>
          <w:szCs w:val="20"/>
        </w:rPr>
        <w:t>B</w:t>
      </w:r>
      <w:r w:rsidRPr="00803196">
        <w:rPr>
          <w:rFonts w:ascii="Trebuchet MS" w:hAnsi="Trebuchet MS" w:cs="Arial"/>
          <w:bCs/>
          <w:sz w:val="20"/>
          <w:szCs w:val="20"/>
        </w:rPr>
        <w:t>estrijd</w:t>
      </w:r>
      <w:r w:rsidR="00F84E0B" w:rsidRPr="00803196">
        <w:rPr>
          <w:rFonts w:ascii="Trebuchet MS" w:hAnsi="Trebuchet MS" w:cs="Arial"/>
          <w:bCs/>
          <w:sz w:val="20"/>
          <w:szCs w:val="20"/>
        </w:rPr>
        <w:t xml:space="preserve">ing van </w:t>
      </w:r>
      <w:r w:rsidRPr="00803196">
        <w:rPr>
          <w:rFonts w:ascii="Trebuchet MS" w:hAnsi="Trebuchet MS" w:cs="Arial"/>
          <w:bCs/>
          <w:sz w:val="20"/>
          <w:szCs w:val="20"/>
        </w:rPr>
        <w:t xml:space="preserve">rupsen </w:t>
      </w:r>
      <w:r w:rsidR="00F84E0B" w:rsidRPr="00803196">
        <w:rPr>
          <w:rFonts w:ascii="Trebuchet MS" w:hAnsi="Trebuchet MS" w:cs="Arial"/>
          <w:bCs/>
          <w:sz w:val="20"/>
          <w:szCs w:val="20"/>
        </w:rPr>
        <w:t>is bijna nooit nodig</w:t>
      </w:r>
      <w:r w:rsidRPr="00803196">
        <w:rPr>
          <w:rFonts w:ascii="Trebuchet MS" w:hAnsi="Trebuchet MS" w:cs="Arial"/>
          <w:bCs/>
          <w:sz w:val="20"/>
          <w:szCs w:val="20"/>
        </w:rPr>
        <w:t xml:space="preserve">, want zo </w:t>
      </w:r>
      <w:r w:rsidR="00C57404" w:rsidRPr="00803196">
        <w:rPr>
          <w:rFonts w:ascii="Trebuchet MS" w:hAnsi="Trebuchet MS" w:cs="Arial"/>
          <w:bCs/>
          <w:sz w:val="20"/>
          <w:szCs w:val="20"/>
        </w:rPr>
        <w:t>bestrijd</w:t>
      </w:r>
      <w:r w:rsidRPr="00803196">
        <w:rPr>
          <w:rFonts w:ascii="Trebuchet MS" w:hAnsi="Trebuchet MS" w:cs="Arial"/>
          <w:bCs/>
          <w:sz w:val="20"/>
          <w:szCs w:val="20"/>
        </w:rPr>
        <w:t xml:space="preserve"> je niet alleen deze rupsen, maar ook de </w:t>
      </w:r>
      <w:r w:rsidR="00C57404" w:rsidRPr="00803196">
        <w:rPr>
          <w:rFonts w:ascii="Trebuchet MS" w:hAnsi="Trebuchet MS" w:cs="Arial"/>
          <w:bCs/>
          <w:sz w:val="20"/>
          <w:szCs w:val="20"/>
        </w:rPr>
        <w:t>vele</w:t>
      </w:r>
      <w:r w:rsidRPr="00803196">
        <w:rPr>
          <w:rFonts w:ascii="Trebuchet MS" w:hAnsi="Trebuchet MS" w:cs="Arial"/>
          <w:bCs/>
          <w:sz w:val="20"/>
          <w:szCs w:val="20"/>
        </w:rPr>
        <w:t xml:space="preserve"> andere soorten rupsen die soms heel zeldzaam zijn. Ook maak je het </w:t>
      </w:r>
      <w:r w:rsidR="00C57404" w:rsidRPr="00803196">
        <w:rPr>
          <w:rFonts w:ascii="Trebuchet MS" w:hAnsi="Trebuchet MS" w:cs="Arial"/>
          <w:bCs/>
          <w:sz w:val="20"/>
          <w:szCs w:val="20"/>
        </w:rPr>
        <w:t xml:space="preserve">door bestrijding </w:t>
      </w:r>
      <w:r w:rsidRPr="00803196">
        <w:rPr>
          <w:rFonts w:ascii="Trebuchet MS" w:hAnsi="Trebuchet MS" w:cs="Arial"/>
          <w:bCs/>
          <w:sz w:val="20"/>
          <w:szCs w:val="20"/>
        </w:rPr>
        <w:t>moeilijker voor hun natuurlijke vijanden zoals vogels. Door dit evenwicht te verstoren, kan je op termijn veel meer problemen veroorzaken dan ze op te lossen.</w:t>
      </w:r>
    </w:p>
    <w:p w:rsidR="00F553E8" w:rsidRPr="00803196" w:rsidRDefault="00F553E8" w:rsidP="00F553E8">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Maak je je ongerust over rupsen in je omgeving, vermijd dan in eerste instantie contact er mee. Na enkele weken of maanden verpoppen ze tot vlinders en vormen ze meestal sowieso geen probleem meer.</w:t>
      </w:r>
    </w:p>
    <w:p w:rsidR="00F553E8" w:rsidRPr="00803196" w:rsidRDefault="00F553E8" w:rsidP="00F553E8">
      <w:pPr>
        <w:autoSpaceDE w:val="0"/>
        <w:autoSpaceDN w:val="0"/>
        <w:adjustRightInd w:val="0"/>
        <w:spacing w:before="120" w:after="120"/>
        <w:jc w:val="both"/>
        <w:rPr>
          <w:rFonts w:ascii="Trebuchet MS" w:hAnsi="Trebuchet MS" w:cs="Arial"/>
          <w:sz w:val="20"/>
          <w:szCs w:val="20"/>
        </w:rPr>
      </w:pPr>
      <w:r w:rsidRPr="00803196">
        <w:rPr>
          <w:rFonts w:ascii="Trebuchet MS" w:hAnsi="Trebuchet MS" w:cs="Arial"/>
          <w:bCs/>
          <w:sz w:val="20"/>
          <w:szCs w:val="20"/>
        </w:rPr>
        <w:lastRenderedPageBreak/>
        <w:t>Heb je toch gezondheidsklachten (jeuk, huiduitslag, oog- of luchtwegirritatie), krab er dan niet aan, maar was of spoel de huid of ogen goed met schoon lauw water. Neem contact op met je huisarts en laat dit weten aan de milieudienst van de gemeente.</w:t>
      </w:r>
    </w:p>
    <w:p w:rsidR="00F553E8" w:rsidRPr="00803196" w:rsidRDefault="00F553E8" w:rsidP="00F553E8">
      <w:pPr>
        <w:rPr>
          <w:rFonts w:ascii="Trebuchet MS" w:hAnsi="Trebuchet MS" w:cs="Arial"/>
          <w:bCs/>
          <w:sz w:val="20"/>
          <w:szCs w:val="20"/>
        </w:rPr>
      </w:pPr>
    </w:p>
    <w:p w:rsidR="007A3913" w:rsidRPr="00803196" w:rsidRDefault="00F553E8" w:rsidP="001C0900">
      <w:pPr>
        <w:rPr>
          <w:rFonts w:ascii="Trebuchet MS" w:hAnsi="Trebuchet MS" w:cs="Arial"/>
          <w:bCs/>
          <w:sz w:val="16"/>
          <w:szCs w:val="16"/>
        </w:rPr>
      </w:pPr>
      <w:proofErr w:type="gramStart"/>
      <w:r w:rsidRPr="00803196">
        <w:rPr>
          <w:rFonts w:ascii="Trebuchet MS" w:hAnsi="Trebuchet MS" w:cs="Arial"/>
          <w:bCs/>
          <w:sz w:val="16"/>
          <w:szCs w:val="16"/>
        </w:rPr>
        <w:t xml:space="preserve">(Foto’s: Bastaardsatijnvlinder: Sander van der Molen; Plakkerrups: </w:t>
      </w:r>
      <w:proofErr w:type="spellStart"/>
      <w:r w:rsidRPr="00803196">
        <w:rPr>
          <w:rFonts w:ascii="Trebuchet MS" w:hAnsi="Trebuchet MS" w:cs="Arial"/>
          <w:bCs/>
          <w:sz w:val="16"/>
          <w:szCs w:val="16"/>
        </w:rPr>
        <w:t>IronChris</w:t>
      </w:r>
      <w:proofErr w:type="spellEnd"/>
      <w:r w:rsidRPr="00803196">
        <w:rPr>
          <w:rFonts w:ascii="Trebuchet MS" w:hAnsi="Trebuchet MS" w:cs="Arial"/>
          <w:bCs/>
          <w:sz w:val="16"/>
          <w:szCs w:val="16"/>
        </w:rPr>
        <w:t xml:space="preserve">; Stippelmotrups: N.P. </w:t>
      </w:r>
      <w:proofErr w:type="gramEnd"/>
      <w:r w:rsidRPr="00803196">
        <w:rPr>
          <w:rFonts w:ascii="Trebuchet MS" w:hAnsi="Trebuchet MS" w:cs="Arial"/>
          <w:bCs/>
          <w:sz w:val="16"/>
          <w:szCs w:val="16"/>
        </w:rPr>
        <w:t>Holmes)</w:t>
      </w:r>
    </w:p>
    <w:sectPr w:rsidR="007A3913" w:rsidRPr="00803196" w:rsidSect="00C4432E">
      <w:headerReference w:type="even" r:id="rId16"/>
      <w:footerReference w:type="even" r:id="rId17"/>
      <w:footerReference w:type="first" r:id="rId18"/>
      <w:pgSz w:w="12240" w:h="15840" w:code="1"/>
      <w:pgMar w:top="1702" w:right="2160" w:bottom="1440"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64" w:rsidRDefault="00011F64">
      <w:pPr>
        <w:spacing w:after="0" w:line="240" w:lineRule="auto"/>
      </w:pPr>
      <w:r>
        <w:separator/>
      </w:r>
    </w:p>
  </w:endnote>
  <w:endnote w:type="continuationSeparator" w:id="0">
    <w:p w:rsidR="00011F64" w:rsidRDefault="0001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6001241D" wp14:editId="26D3652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001241D"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6DD0D66" wp14:editId="3957AF50">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6DD0D66"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73ED5ECF" wp14:editId="745B27BA">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3ED5E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46BD1216" wp14:editId="5E6BABB5">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6BD1216"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411400B5" wp14:editId="376C09B4">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64" w:rsidRDefault="00011F64">
      <w:pPr>
        <w:spacing w:after="0" w:line="240" w:lineRule="auto"/>
      </w:pPr>
      <w:r>
        <w:separator/>
      </w:r>
    </w:p>
  </w:footnote>
  <w:footnote w:type="continuationSeparator" w:id="0">
    <w:p w:rsidR="00011F64" w:rsidRDefault="0001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1CA58681" wp14:editId="1525C51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1BF0BF4E2A6B41789ADD54DABD120ADC"/>
                            </w:placeholder>
                            <w:dataBinding w:prefixMappings="xmlns:ns0='http://schemas.openxmlformats.org/officeDocument/2006/extended-properties' " w:xpath="/ns0:Properties[1]/ns0:Company[1]" w:storeItemID="{6668398D-A668-4E3E-A5EB-62B293D839F1}"/>
                            <w:text/>
                          </w:sdtPr>
                          <w:sdtEndPr/>
                          <w:sdtContent>
                            <w:p w:rsidR="00EF26AC" w:rsidRDefault="00941FF7">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CA58681"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1BF0BF4E2A6B41789ADD54DABD120ADC"/>
                      </w:placeholder>
                      <w:dataBinding w:prefixMappings="xmlns:ns0='http://schemas.openxmlformats.org/officeDocument/2006/extended-properties' " w:xpath="/ns0:Properties[1]/ns0:Company[1]" w:storeItemID="{6668398D-A668-4E3E-A5EB-62B293D839F1}"/>
                      <w:text/>
                    </w:sdtPr>
                    <w:sdtEndPr/>
                    <w:sdtContent>
                      <w:p w:rsidR="00EF26AC" w:rsidRDefault="00941FF7">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65073FCC" wp14:editId="62276EA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5073FCC"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1DCC7B3F" wp14:editId="48A0E86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DCC7B3F"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E8"/>
    <w:rsid w:val="00011F64"/>
    <w:rsid w:val="0005707E"/>
    <w:rsid w:val="0008350E"/>
    <w:rsid w:val="0009158E"/>
    <w:rsid w:val="00093209"/>
    <w:rsid w:val="00103752"/>
    <w:rsid w:val="001B71FF"/>
    <w:rsid w:val="001C0900"/>
    <w:rsid w:val="001E30F1"/>
    <w:rsid w:val="001E7967"/>
    <w:rsid w:val="00201714"/>
    <w:rsid w:val="00237141"/>
    <w:rsid w:val="0024702A"/>
    <w:rsid w:val="00304699"/>
    <w:rsid w:val="00310B1A"/>
    <w:rsid w:val="00367E7F"/>
    <w:rsid w:val="00371D8A"/>
    <w:rsid w:val="00386F87"/>
    <w:rsid w:val="003B0BD5"/>
    <w:rsid w:val="003C6C1B"/>
    <w:rsid w:val="00490C85"/>
    <w:rsid w:val="004B587B"/>
    <w:rsid w:val="005563CB"/>
    <w:rsid w:val="00562751"/>
    <w:rsid w:val="005A4CCC"/>
    <w:rsid w:val="005F335D"/>
    <w:rsid w:val="006075EA"/>
    <w:rsid w:val="007A3913"/>
    <w:rsid w:val="007B0FC4"/>
    <w:rsid w:val="00803196"/>
    <w:rsid w:val="008037C6"/>
    <w:rsid w:val="00845A7A"/>
    <w:rsid w:val="00870286"/>
    <w:rsid w:val="00911D63"/>
    <w:rsid w:val="00941FF7"/>
    <w:rsid w:val="00BC0F75"/>
    <w:rsid w:val="00C4432E"/>
    <w:rsid w:val="00C57404"/>
    <w:rsid w:val="00C8355A"/>
    <w:rsid w:val="00C95996"/>
    <w:rsid w:val="00D32FD3"/>
    <w:rsid w:val="00D7458A"/>
    <w:rsid w:val="00DC285C"/>
    <w:rsid w:val="00DF5311"/>
    <w:rsid w:val="00DF6E5E"/>
    <w:rsid w:val="00E71813"/>
    <w:rsid w:val="00EF26AC"/>
    <w:rsid w:val="00F553E8"/>
    <w:rsid w:val="00F84E0B"/>
    <w:rsid w:val="00FF4B11"/>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175EEE-1F53-4F78-879F-A2703A1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paragraph" w:styleId="Normaalweb">
    <w:name w:val="Normal (Web)"/>
    <w:basedOn w:val="Standaard"/>
    <w:uiPriority w:val="99"/>
    <w:unhideWhenUsed/>
    <w:rsid w:val="00F553E8"/>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F553E8"/>
    <w:rPr>
      <w:color w:val="849A0A" w:themeColor="followedHyperlink"/>
      <w:u w:val="single"/>
    </w:rPr>
  </w:style>
  <w:style w:type="character" w:styleId="Verwijzingopmerking">
    <w:name w:val="annotation reference"/>
    <w:basedOn w:val="Standaardalinea-lettertype"/>
    <w:uiPriority w:val="99"/>
    <w:semiHidden/>
    <w:unhideWhenUsed/>
    <w:rsid w:val="00803196"/>
    <w:rPr>
      <w:sz w:val="16"/>
      <w:szCs w:val="16"/>
    </w:rPr>
  </w:style>
  <w:style w:type="paragraph" w:styleId="Tekstopmerking">
    <w:name w:val="annotation text"/>
    <w:basedOn w:val="Standaard"/>
    <w:link w:val="TekstopmerkingChar"/>
    <w:uiPriority w:val="99"/>
    <w:semiHidden/>
    <w:unhideWhenUsed/>
    <w:rsid w:val="008031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3196"/>
    <w:rPr>
      <w:sz w:val="20"/>
      <w:szCs w:val="20"/>
    </w:rPr>
  </w:style>
  <w:style w:type="paragraph" w:styleId="Onderwerpvanopmerking">
    <w:name w:val="annotation subject"/>
    <w:basedOn w:val="Tekstopmerking"/>
    <w:next w:val="Tekstopmerking"/>
    <w:link w:val="OnderwerpvanopmerkingChar"/>
    <w:uiPriority w:val="99"/>
    <w:semiHidden/>
    <w:unhideWhenUsed/>
    <w:rsid w:val="00803196"/>
    <w:rPr>
      <w:b/>
      <w:bCs/>
    </w:rPr>
  </w:style>
  <w:style w:type="character" w:customStyle="1" w:styleId="OnderwerpvanopmerkingChar">
    <w:name w:val="Onderwerp van opmerking Char"/>
    <w:basedOn w:val="TekstopmerkingChar"/>
    <w:link w:val="Onderwerpvanopmerking"/>
    <w:uiPriority w:val="99"/>
    <w:semiHidden/>
    <w:rsid w:val="00803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F0BF4E2A6B41789ADD54DABD120ADC"/>
        <w:category>
          <w:name w:val="Algemeen"/>
          <w:gallery w:val="placeholder"/>
        </w:category>
        <w:types>
          <w:type w:val="bbPlcHdr"/>
        </w:types>
        <w:behaviors>
          <w:behavior w:val="content"/>
        </w:behaviors>
        <w:guid w:val="{61B6BC63-5C71-410D-B0AF-DD3217133718}"/>
      </w:docPartPr>
      <w:docPartBody>
        <w:p w:rsidR="00F3125A" w:rsidRDefault="007264AA">
          <w:pPr>
            <w:pStyle w:val="1BF0BF4E2A6B41789ADD54DABD120ADC"/>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AA"/>
    <w:rsid w:val="007264AA"/>
    <w:rsid w:val="00C83305"/>
    <w:rsid w:val="00F312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9713257CDF6A47BFAA4039DAAFABFC59">
    <w:name w:val="9713257CDF6A47BFAA4039DAAFABFC59"/>
  </w:style>
  <w:style w:type="paragraph" w:customStyle="1" w:styleId="1BF0BF4E2A6B41789ADD54DABD120ADC">
    <w:name w:val="1BF0BF4E2A6B41789ADD54DABD120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55CA2600-DD85-4084-A4B9-84532E2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3163</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Rupsen die de aandacht, maar soms meer prikkelen…</vt:lpstr>
      <vt:lpstr/>
    </vt:vector>
  </TitlesOfParts>
  <Company>Logo Brugge-Oostende vzw</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Rupsen die de aandacht, maar soms meer prikkelen…</dc:title>
  <dc:subject>Rupsen die de aandacht, maar soms meer prikkelen…</dc:subject>
  <dc:creator>Dieter Vanparys - Medisch Milieukundige bij Logo Brugge-Oostende</dc:creator>
  <cp:keywords>Rupsen die de aandacht, maar soms meer prikkelen…</cp:keywords>
  <cp:lastModifiedBy>Priem Jessie</cp:lastModifiedBy>
  <cp:revision>2</cp:revision>
  <cp:lastPrinted>2012-08-31T12:17:00Z</cp:lastPrinted>
  <dcterms:created xsi:type="dcterms:W3CDTF">2017-02-03T10:24:00Z</dcterms:created>
  <dcterms:modified xsi:type="dcterms:W3CDTF">2017-02-03T10:24:00Z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