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55A" w:rsidRPr="007A3913" w:rsidRDefault="00C8355A" w:rsidP="00367E7F">
      <w:pPr>
        <w:pStyle w:val="Adresvangeadresseerde"/>
        <w:rPr>
          <w:rFonts w:ascii="Trebuchet MS" w:hAnsi="Trebuchet MS"/>
          <w:color w:val="auto"/>
          <w:sz w:val="20"/>
          <w:szCs w:val="20"/>
        </w:rPr>
      </w:pPr>
      <w:r w:rsidRPr="007A3913">
        <w:rPr>
          <w:rFonts w:ascii="Trebuchet MS" w:hAnsi="Trebuchet MS"/>
          <w:noProof/>
        </w:rPr>
        <w:drawing>
          <wp:anchor distT="0" distB="0" distL="114300" distR="114300" simplePos="0" relativeHeight="251659264" behindDoc="1" locked="0" layoutInCell="1" allowOverlap="1" wp14:anchorId="2A536C43" wp14:editId="5D6D0B33">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2">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rsidR="005F335D" w:rsidRPr="007A3913" w:rsidRDefault="003C6C1B" w:rsidP="00367E7F">
      <w:pPr>
        <w:pStyle w:val="Adresvangeadresseerde"/>
        <w:rPr>
          <w:rFonts w:ascii="Trebuchet MS" w:hAnsi="Trebuchet MS"/>
          <w:color w:val="00619B"/>
          <w:sz w:val="36"/>
          <w:szCs w:val="36"/>
        </w:rPr>
      </w:pPr>
      <w:r w:rsidRPr="007A3913">
        <w:rPr>
          <w:rFonts w:ascii="Trebuchet MS" w:hAnsi="Trebuchet MS"/>
          <w:color w:val="00619B"/>
          <w:sz w:val="36"/>
          <w:szCs w:val="36"/>
        </w:rPr>
        <w:t>ARTIKEL</w:t>
      </w:r>
    </w:p>
    <w:p w:rsidR="003C6C1B" w:rsidRPr="007A3913" w:rsidRDefault="003C6C1B" w:rsidP="003C6C1B">
      <w:pPr>
        <w:spacing w:after="0" w:line="240" w:lineRule="auto"/>
        <w:rPr>
          <w:rFonts w:ascii="Trebuchet MS" w:hAnsi="Trebuchet MS"/>
          <w:b/>
          <w:sz w:val="18"/>
          <w:szCs w:val="18"/>
        </w:rPr>
      </w:pPr>
      <w:r w:rsidRPr="007A3913">
        <w:rPr>
          <w:rFonts w:ascii="Trebuchet MS" w:hAnsi="Trebuchet MS"/>
          <w:b/>
          <w:sz w:val="18"/>
          <w:szCs w:val="18"/>
        </w:rPr>
        <w:t xml:space="preserve">Afzender: </w:t>
      </w:r>
      <w:r w:rsidRPr="007A3913">
        <w:rPr>
          <w:rFonts w:ascii="Trebuchet MS" w:hAnsi="Trebuchet MS"/>
          <w:sz w:val="18"/>
          <w:szCs w:val="18"/>
        </w:rPr>
        <w:t>Logo Brugge-Oostende vzw</w:t>
      </w:r>
    </w:p>
    <w:p w:rsidR="003C6C1B" w:rsidRPr="007A3913" w:rsidRDefault="003C6C1B" w:rsidP="003C6C1B">
      <w:pPr>
        <w:spacing w:after="0" w:line="240" w:lineRule="auto"/>
        <w:rPr>
          <w:rFonts w:ascii="Trebuchet MS" w:hAnsi="Trebuchet MS"/>
          <w:sz w:val="18"/>
          <w:szCs w:val="18"/>
        </w:rPr>
      </w:pPr>
      <w:r w:rsidRPr="007A3913">
        <w:rPr>
          <w:rFonts w:ascii="Trebuchet MS" w:hAnsi="Trebuchet MS"/>
          <w:b/>
          <w:sz w:val="18"/>
          <w:szCs w:val="18"/>
        </w:rPr>
        <w:t xml:space="preserve">Datum: </w:t>
      </w:r>
      <w:r w:rsidR="004723DE">
        <w:rPr>
          <w:rFonts w:ascii="Trebuchet MS" w:hAnsi="Trebuchet MS"/>
          <w:b/>
          <w:sz w:val="18"/>
          <w:szCs w:val="18"/>
        </w:rPr>
        <w:t xml:space="preserve">oktober </w:t>
      </w:r>
      <w:r w:rsidR="00A50C3B">
        <w:rPr>
          <w:rFonts w:ascii="Trebuchet MS" w:hAnsi="Trebuchet MS"/>
          <w:sz w:val="18"/>
          <w:szCs w:val="18"/>
        </w:rPr>
        <w:t>2016</w:t>
      </w:r>
    </w:p>
    <w:p w:rsidR="004723DE" w:rsidRDefault="004723DE" w:rsidP="00367E7F">
      <w:pPr>
        <w:rPr>
          <w:rFonts w:ascii="Trebuchet MS" w:hAnsi="Trebuchet MS"/>
          <w:b/>
          <w:sz w:val="18"/>
          <w:szCs w:val="18"/>
        </w:rPr>
      </w:pPr>
    </w:p>
    <w:p w:rsidR="004723DE" w:rsidRDefault="004723DE" w:rsidP="004723DE">
      <w:pPr>
        <w:rPr>
          <w:rFonts w:ascii="Trebuchet MS" w:hAnsi="Trebuchet MS"/>
          <w:b/>
          <w:sz w:val="18"/>
          <w:szCs w:val="18"/>
        </w:rPr>
      </w:pPr>
    </w:p>
    <w:p w:rsidR="004723DE" w:rsidRDefault="004723DE" w:rsidP="004723DE">
      <w:pPr>
        <w:rPr>
          <w:rFonts w:ascii="Trebuchet MS" w:hAnsi="Trebuchet MS"/>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48325" cy="257175"/>
                <wp:effectExtent l="0" t="0" r="28575" b="28575"/>
                <wp:wrapNone/>
                <wp:docPr id="2" name="Tekstvak 2"/>
                <wp:cNvGraphicFramePr/>
                <a:graphic xmlns:a="http://schemas.openxmlformats.org/drawingml/2006/main">
                  <a:graphicData uri="http://schemas.microsoft.com/office/word/2010/wordprocessingShape">
                    <wps:wsp>
                      <wps:cNvSpPr txBox="1"/>
                      <wps:spPr>
                        <a:xfrm>
                          <a:off x="0" y="0"/>
                          <a:ext cx="56483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23DE" w:rsidRDefault="004723DE" w:rsidP="004723DE">
                            <w:pPr>
                              <w:jc w:val="center"/>
                              <w:rPr>
                                <w:b/>
                                <w:sz w:val="20"/>
                                <w:szCs w:val="20"/>
                              </w:rPr>
                            </w:pPr>
                            <w:r>
                              <w:rPr>
                                <w:b/>
                                <w:sz w:val="20"/>
                                <w:szCs w:val="20"/>
                              </w:rPr>
                              <w:t>Tip: gebruik de korte versie in je nieuwsbrief en verwijs door naar de lange versie op je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444.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" fillcolor="white [3201]" strokeweight=".5pt">
                <v:textbox>
                  <w:txbxContent>
                    <w:p w:rsidR="004723DE" w:rsidRDefault="004723DE" w:rsidP="004723DE">
                      <w:pPr>
                        <w:jc w:val="center"/>
                        <w:rPr>
                          <w:b/>
                          <w:sz w:val="20"/>
                          <w:szCs w:val="20"/>
                        </w:rPr>
                      </w:pPr>
                      <w:r>
                        <w:rPr>
                          <w:b/>
                          <w:sz w:val="20"/>
                          <w:szCs w:val="20"/>
                        </w:rPr>
                        <w:t>Tip: gebruik de korte versie in je nieuwsbrief en verwijs door naar de lange versie op je website.</w:t>
                      </w:r>
                    </w:p>
                  </w:txbxContent>
                </v:textbox>
              </v:shape>
            </w:pict>
          </mc:Fallback>
        </mc:AlternateContent>
      </w:r>
    </w:p>
    <w:p w:rsidR="004723DE" w:rsidRDefault="004723DE" w:rsidP="004723DE">
      <w:pPr>
        <w:pStyle w:val="Titel1"/>
        <w:spacing w:before="100" w:beforeAutospacing="1" w:after="100" w:afterAutospacing="1"/>
        <w:jc w:val="both"/>
        <w:rPr>
          <w:rFonts w:ascii="Trebuchet MS" w:eastAsiaTheme="minorHAnsi" w:hAnsi="Trebuchet MS" w:cstheme="minorBidi"/>
          <w:b w:val="0"/>
          <w:color w:val="00619B"/>
          <w:szCs w:val="28"/>
          <w:lang w:val="nl-BE" w:eastAsia="nl-BE"/>
        </w:rPr>
      </w:pPr>
    </w:p>
    <w:p w:rsidR="004723DE" w:rsidRDefault="00425B49" w:rsidP="004723DE">
      <w:pPr>
        <w:pStyle w:val="Titel1"/>
        <w:spacing w:before="100" w:beforeAutospacing="1" w:after="100" w:afterAutospacing="1"/>
        <w:jc w:val="both"/>
        <w:rPr>
          <w:rFonts w:ascii="Trebuchet MS" w:eastAsiaTheme="minorHAnsi" w:hAnsi="Trebuchet MS" w:cstheme="minorBidi"/>
          <w:b w:val="0"/>
          <w:color w:val="00619B"/>
          <w:szCs w:val="28"/>
          <w:lang w:val="nl-BE" w:eastAsia="nl-BE"/>
        </w:rPr>
      </w:pPr>
      <w:r>
        <w:rPr>
          <w:rFonts w:ascii="Trebuchet MS" w:eastAsiaTheme="minorHAnsi" w:hAnsi="Trebuchet MS" w:cstheme="minorBidi"/>
          <w:b w:val="0"/>
          <w:color w:val="00619B"/>
          <w:szCs w:val="28"/>
          <w:lang w:val="nl-BE" w:eastAsia="nl-BE"/>
        </w:rPr>
        <w:t>Bescherm je</w:t>
      </w:r>
      <w:r w:rsidR="004723DE">
        <w:rPr>
          <w:rFonts w:ascii="Trebuchet MS" w:eastAsiaTheme="minorHAnsi" w:hAnsi="Trebuchet MS" w:cstheme="minorBidi"/>
          <w:b w:val="0"/>
          <w:color w:val="00619B"/>
          <w:szCs w:val="28"/>
          <w:lang w:val="nl-BE" w:eastAsia="nl-BE"/>
        </w:rPr>
        <w:t xml:space="preserve"> tegen griep en haal een griepprik</w:t>
      </w:r>
    </w:p>
    <w:p w:rsidR="004723DE" w:rsidRDefault="004723DE" w:rsidP="004723DE">
      <w:pPr>
        <w:pStyle w:val="Standard"/>
        <w:rPr>
          <w:rFonts w:asciiTheme="minorHAnsi" w:hAnsiTheme="minorHAnsi" w:cs="Tahoma"/>
          <w:sz w:val="6"/>
          <w:szCs w:val="6"/>
        </w:rPr>
      </w:pPr>
    </w:p>
    <w:p w:rsidR="004723DE" w:rsidRDefault="004723DE" w:rsidP="004723DE">
      <w:pPr>
        <w:pStyle w:val="Standard"/>
        <w:jc w:val="both"/>
        <w:rPr>
          <w:rFonts w:asciiTheme="minorHAnsi" w:hAnsiTheme="minorHAnsi" w:cs="Tahoma"/>
          <w:b/>
          <w:sz w:val="22"/>
          <w:szCs w:val="22"/>
        </w:rPr>
      </w:pPr>
    </w:p>
    <w:p w:rsidR="004723DE" w:rsidRDefault="004723DE" w:rsidP="004723DE">
      <w:pPr>
        <w:pStyle w:val="Standard"/>
        <w:jc w:val="both"/>
        <w:rPr>
          <w:rFonts w:asciiTheme="minorHAnsi" w:hAnsiTheme="minorHAnsi" w:cs="Tahoma"/>
          <w:b/>
          <w:sz w:val="22"/>
          <w:szCs w:val="22"/>
        </w:rPr>
      </w:pPr>
    </w:p>
    <w:p w:rsidR="004723DE" w:rsidRPr="004723DE" w:rsidRDefault="004723DE" w:rsidP="004723DE">
      <w:pPr>
        <w:pStyle w:val="Standard"/>
        <w:jc w:val="both"/>
        <w:rPr>
          <w:rFonts w:asciiTheme="minorHAnsi" w:hAnsiTheme="minorHAnsi" w:cs="Tahoma"/>
          <w:b/>
          <w:color w:val="00679F"/>
          <w:sz w:val="22"/>
          <w:szCs w:val="22"/>
        </w:rPr>
      </w:pPr>
      <w:r w:rsidRPr="004723DE">
        <w:rPr>
          <w:rFonts w:asciiTheme="minorHAnsi" w:hAnsiTheme="minorHAnsi" w:cs="Tahoma"/>
          <w:b/>
          <w:color w:val="00679F"/>
          <w:sz w:val="22"/>
          <w:szCs w:val="22"/>
        </w:rPr>
        <w:t>Korte versie</w:t>
      </w:r>
    </w:p>
    <w:p w:rsidR="004723DE" w:rsidRDefault="004723DE" w:rsidP="004723DE">
      <w:pPr>
        <w:pStyle w:val="Standard"/>
        <w:jc w:val="both"/>
        <w:rPr>
          <w:rFonts w:asciiTheme="minorHAnsi" w:hAnsiTheme="minorHAnsi" w:cs="Tahoma"/>
          <w:sz w:val="22"/>
          <w:szCs w:val="22"/>
        </w:rPr>
      </w:pPr>
    </w:p>
    <w:p w:rsidR="004723DE" w:rsidRPr="004723DE" w:rsidRDefault="004723DE" w:rsidP="004723DE">
      <w:pPr>
        <w:rPr>
          <w:iCs/>
          <w:color w:val="000000"/>
        </w:rPr>
      </w:pPr>
      <w:r w:rsidRPr="004723DE">
        <w:lastRenderedPageBreak/>
        <w:t xml:space="preserve">Wist je dat elke winter 1 op de 10 mensen griep krijgt? Meestal genees je vanzelf, maar bij sommige risicogroepen kan griep ernstige gevolgen hebben. Ouderen, zwangere vrouwen en mensen met gezondheidsproblemen laten zich daarom het best jaarlijks vaccineren. </w:t>
      </w:r>
      <w:r w:rsidRPr="004723DE">
        <w:rPr>
          <w:rStyle w:val="Nadruk"/>
          <w:i w:val="0"/>
        </w:rPr>
        <w:t>Bescherm je tegen de ziekte en haal vanaf half oktober je griepprik.</w:t>
      </w:r>
      <w:r w:rsidRPr="004723DE">
        <w:rPr>
          <w:rStyle w:val="Nadruk"/>
        </w:rPr>
        <w:t xml:space="preserve"> </w:t>
      </w:r>
    </w:p>
    <w:p w:rsidR="004723DE" w:rsidRDefault="004723DE" w:rsidP="004723DE">
      <w:pPr>
        <w:pStyle w:val="Standard"/>
        <w:jc w:val="both"/>
        <w:rPr>
          <w:rFonts w:asciiTheme="minorHAnsi" w:hAnsiTheme="minorHAnsi" w:cs="Tahoma"/>
          <w:sz w:val="22"/>
          <w:szCs w:val="22"/>
          <w:highlight w:val="yellow"/>
        </w:rPr>
      </w:pPr>
    </w:p>
    <w:p w:rsidR="004723DE" w:rsidRDefault="004723DE" w:rsidP="004723DE">
      <w:pPr>
        <w:pStyle w:val="Standard"/>
        <w:jc w:val="both"/>
        <w:rPr>
          <w:rFonts w:asciiTheme="minorHAnsi" w:hAnsiTheme="minorHAnsi"/>
          <w:noProof/>
          <w:sz w:val="22"/>
          <w:szCs w:val="22"/>
        </w:rPr>
      </w:pPr>
      <w:r>
        <w:rPr>
          <w:rFonts w:asciiTheme="minorHAnsi" w:hAnsiTheme="minorHAnsi" w:cs="Tahoma"/>
          <w:sz w:val="22"/>
          <w:szCs w:val="22"/>
          <w:highlight w:val="yellow"/>
        </w:rPr>
        <w:t>Lees meer &lt;link naar langere versie&gt;</w:t>
      </w:r>
    </w:p>
    <w:p w:rsidR="004723DE" w:rsidRDefault="004723DE" w:rsidP="004723DE">
      <w:pPr>
        <w:rPr>
          <w:sz w:val="22"/>
        </w:rPr>
      </w:pPr>
    </w:p>
    <w:p w:rsidR="004723DE" w:rsidRDefault="004723DE" w:rsidP="004723DE">
      <w:pPr>
        <w:rPr>
          <w:b/>
          <w:color w:val="00679F"/>
          <w:sz w:val="22"/>
        </w:rPr>
      </w:pPr>
    </w:p>
    <w:p w:rsidR="004723DE" w:rsidRPr="004723DE" w:rsidRDefault="004723DE" w:rsidP="004723DE">
      <w:pPr>
        <w:rPr>
          <w:b/>
          <w:color w:val="00679F"/>
          <w:sz w:val="22"/>
        </w:rPr>
      </w:pPr>
      <w:r w:rsidRPr="004723DE">
        <w:rPr>
          <w:b/>
          <w:color w:val="00679F"/>
          <w:sz w:val="22"/>
        </w:rPr>
        <w:t>Lange versie</w:t>
      </w:r>
    </w:p>
    <w:p w:rsidR="004723DE" w:rsidRPr="007A3913" w:rsidRDefault="004723DE" w:rsidP="00367E7F">
      <w:pPr>
        <w:rPr>
          <w:rFonts w:ascii="Trebuchet MS" w:hAnsi="Trebuchet MS"/>
          <w:b/>
          <w:sz w:val="18"/>
          <w:szCs w:val="18"/>
        </w:rPr>
      </w:pPr>
    </w:p>
    <w:p w:rsidR="00437051" w:rsidRPr="0071478A" w:rsidRDefault="0071478A" w:rsidP="0071478A">
      <w:pPr>
        <w:ind w:left="720"/>
        <w:rPr>
          <w:iCs/>
          <w:color w:val="000000"/>
        </w:rPr>
      </w:pPr>
      <w:r>
        <w:rPr>
          <w:i/>
        </w:rPr>
        <w:t>Wist je dat</w:t>
      </w:r>
      <w:r w:rsidR="00437051" w:rsidRPr="00437051">
        <w:rPr>
          <w:i/>
        </w:rPr>
        <w:t xml:space="preserve"> elke winter 1 op de 10 mensen</w:t>
      </w:r>
      <w:r>
        <w:rPr>
          <w:i/>
        </w:rPr>
        <w:t xml:space="preserve"> griep krijgt?</w:t>
      </w:r>
      <w:r w:rsidR="00437051" w:rsidRPr="00437051">
        <w:rPr>
          <w:i/>
        </w:rPr>
        <w:t xml:space="preserve"> Meestal genees je vanzelf, maar bij sommige risicogroepen kan griep ernstige gevolgen hebben. Ouderen, zwangere </w:t>
      </w:r>
      <w:r w:rsidR="00437051" w:rsidRPr="0071478A">
        <w:rPr>
          <w:i/>
        </w:rPr>
        <w:t xml:space="preserve">vrouwen en mensen met gezondheidsproblemen laten zich daarom het best jaarlijks vaccineren. </w:t>
      </w:r>
      <w:r w:rsidRPr="0071478A">
        <w:rPr>
          <w:rStyle w:val="Nadruk"/>
        </w:rPr>
        <w:t xml:space="preserve">Bescherm je tegen de ziekte en haal vanaf half oktober je griepprik. </w:t>
      </w:r>
    </w:p>
    <w:p w:rsidR="004723DE" w:rsidRDefault="004723DE" w:rsidP="00D277FE">
      <w:pPr>
        <w:rPr>
          <w:rStyle w:val="Nadruk"/>
          <w:b/>
          <w:i w:val="0"/>
        </w:rPr>
      </w:pPr>
    </w:p>
    <w:p w:rsidR="00D277FE" w:rsidRPr="00143CF3" w:rsidRDefault="00D277FE" w:rsidP="00D277FE">
      <w:pPr>
        <w:rPr>
          <w:rStyle w:val="Nadruk"/>
          <w:b/>
          <w:i w:val="0"/>
        </w:rPr>
      </w:pPr>
      <w:r w:rsidRPr="00143CF3">
        <w:rPr>
          <w:rStyle w:val="Nadruk"/>
          <w:b/>
          <w:i w:val="0"/>
        </w:rPr>
        <w:lastRenderedPageBreak/>
        <w:t>Waarom haal je best een griepprik?</w:t>
      </w:r>
    </w:p>
    <w:p w:rsidR="00D277FE" w:rsidRPr="00143CF3" w:rsidRDefault="00D277FE" w:rsidP="00D277FE">
      <w:pPr>
        <w:rPr>
          <w:rStyle w:val="Nadruk"/>
          <w:i w:val="0"/>
        </w:rPr>
      </w:pPr>
      <w:r w:rsidRPr="00143CF3">
        <w:rPr>
          <w:rStyle w:val="Nadruk"/>
          <w:i w:val="0"/>
        </w:rPr>
        <w:t xml:space="preserve">Ben je 65-plusser, ben je zwanger of heb je gezondheidsproblemen zoals diabetes, een ziekte van longen, hart, lever of nieren? Dan is het risico op complicaties door griep veel hoger. Daarom laat je je best vaccineren vanaf half oktober. Zo heb je de beste kans om geen griep te krijgen in de winter. </w:t>
      </w:r>
    </w:p>
    <w:p w:rsidR="00D277FE" w:rsidRPr="00143CF3" w:rsidRDefault="00D277FE" w:rsidP="00D277FE">
      <w:pPr>
        <w:rPr>
          <w:rStyle w:val="Nadruk"/>
          <w:i w:val="0"/>
        </w:rPr>
      </w:pPr>
      <w:r w:rsidRPr="00143CF3">
        <w:rPr>
          <w:rStyle w:val="Nadruk"/>
          <w:i w:val="0"/>
        </w:rPr>
        <w:t>Elk jaar zijn er andere griepvirussen. De Wereldgezondheidsorganisatie stemt het vaccin af op het griepvirus dat waarschijnlijk zal overheersen in het najaar.</w:t>
      </w:r>
    </w:p>
    <w:p w:rsidR="00D277FE" w:rsidRPr="00143CF3" w:rsidRDefault="00A50C3B" w:rsidP="00D277FE">
      <w:pPr>
        <w:rPr>
          <w:rStyle w:val="Nadruk"/>
          <w:i w:val="0"/>
        </w:rPr>
      </w:pPr>
      <w:r>
        <w:rPr>
          <w:rStyle w:val="Nadruk"/>
          <w:i w:val="0"/>
        </w:rPr>
        <w:t xml:space="preserve">Met </w:t>
      </w:r>
      <w:r w:rsidR="00D277FE" w:rsidRPr="00143CF3">
        <w:rPr>
          <w:rStyle w:val="Nadruk"/>
          <w:i w:val="0"/>
        </w:rPr>
        <w:t>een vaccin verklein je de kans dat je griep krijgt. Krijg je toch griep, dan ben je minder ziek en zijn er minder complicaties. Bovendien ver</w:t>
      </w:r>
      <w:bookmarkStart w:id="0" w:name="_GoBack"/>
      <w:bookmarkEnd w:id="0"/>
      <w:r w:rsidR="00D277FE" w:rsidRPr="00143CF3">
        <w:rPr>
          <w:rStyle w:val="Nadruk"/>
          <w:i w:val="0"/>
        </w:rPr>
        <w:t>mindert de kans dat een al aanwezige ziekte, zoals diabetes, verergert.</w:t>
      </w:r>
    </w:p>
    <w:p w:rsidR="00D277FE" w:rsidRPr="00474F63" w:rsidRDefault="00D277FE" w:rsidP="00D277FE">
      <w:pPr>
        <w:rPr>
          <w:rStyle w:val="Nadruk"/>
          <w:b/>
          <w:i w:val="0"/>
        </w:rPr>
      </w:pPr>
      <w:r w:rsidRPr="00474F63">
        <w:rPr>
          <w:rStyle w:val="Nadruk"/>
          <w:b/>
          <w:i w:val="0"/>
        </w:rPr>
        <w:t>Hoeveel kost je griepvaccin?</w:t>
      </w:r>
    </w:p>
    <w:p w:rsidR="00D277FE" w:rsidRPr="00143CF3" w:rsidRDefault="00D277FE" w:rsidP="00D277FE">
      <w:pPr>
        <w:rPr>
          <w:rStyle w:val="Nadruk"/>
          <w:i w:val="0"/>
        </w:rPr>
      </w:pPr>
      <w:r w:rsidRPr="00143CF3">
        <w:rPr>
          <w:rStyle w:val="Nadruk"/>
          <w:i w:val="0"/>
        </w:rPr>
        <w:lastRenderedPageBreak/>
        <w:t xml:space="preserve">Risicogroepen krijgen het griepvaccin voor bijna de helft terugbetaald. Verblijf je in een woonzorgcentrum dan is het </w:t>
      </w:r>
      <w:proofErr w:type="gramStart"/>
      <w:r w:rsidRPr="00143CF3">
        <w:rPr>
          <w:rStyle w:val="Nadruk"/>
          <w:i w:val="0"/>
        </w:rPr>
        <w:t xml:space="preserve">zelfs  </w:t>
      </w:r>
      <w:proofErr w:type="gramEnd"/>
      <w:r w:rsidRPr="00143CF3">
        <w:rPr>
          <w:rStyle w:val="Nadruk"/>
          <w:i w:val="0"/>
        </w:rPr>
        <w:t>gratis. Wil je weten of je tot een risicogroep behoort en hoeveel je griepvaccin precies kost? Vraag het aan je huisarts.</w:t>
      </w:r>
    </w:p>
    <w:p w:rsidR="00437051" w:rsidRDefault="00D277FE" w:rsidP="00D277FE">
      <w:pPr>
        <w:rPr>
          <w:rStyle w:val="Nadruk"/>
          <w:i w:val="0"/>
        </w:rPr>
      </w:pPr>
      <w:r w:rsidRPr="00143CF3">
        <w:rPr>
          <w:rStyle w:val="Nadruk"/>
          <w:i w:val="0"/>
        </w:rPr>
        <w:t xml:space="preserve">Meer weten over griep en griepvaccinatie? </w:t>
      </w:r>
      <w:proofErr w:type="gramStart"/>
      <w:r w:rsidRPr="00143CF3">
        <w:rPr>
          <w:rStyle w:val="Nadruk"/>
          <w:i w:val="0"/>
        </w:rPr>
        <w:t xml:space="preserve">Surf naar </w:t>
      </w:r>
      <w:hyperlink r:id="rId13" w:history="1">
        <w:r w:rsidRPr="00143CF3">
          <w:rPr>
            <w:rStyle w:val="Hyperlink"/>
            <w:i/>
          </w:rPr>
          <w:t>www.griepvaccinatie.be</w:t>
        </w:r>
      </w:hyperlink>
      <w:r w:rsidRPr="00143CF3">
        <w:rPr>
          <w:rStyle w:val="Nadruk"/>
          <w:i w:val="0"/>
        </w:rPr>
        <w:t xml:space="preserve">. </w:t>
      </w:r>
      <w:proofErr w:type="gramEnd"/>
    </w:p>
    <w:p w:rsidR="00D277FE" w:rsidRDefault="00437051" w:rsidP="00D277FE">
      <w:r>
        <w:rPr>
          <w:noProof/>
        </w:rPr>
        <w:drawing>
          <wp:inline distT="0" distB="0" distL="0" distR="0" wp14:anchorId="18125EFF" wp14:editId="13D32A91">
            <wp:extent cx="5699760" cy="108648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lsignatuur griep 2015-def.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99760" cy="1086485"/>
                    </a:xfrm>
                    <a:prstGeom prst="rect">
                      <a:avLst/>
                    </a:prstGeom>
                  </pic:spPr>
                </pic:pic>
              </a:graphicData>
            </a:graphic>
          </wp:inline>
        </w:drawing>
      </w:r>
    </w:p>
    <w:p w:rsidR="00D277FE" w:rsidRPr="00B02027" w:rsidRDefault="00D277FE" w:rsidP="00D277FE">
      <w:pPr>
        <w:jc w:val="right"/>
        <w:rPr>
          <w:rFonts w:ascii="Trebuchet MS" w:hAnsi="Trebuchet MS"/>
          <w:i/>
          <w:sz w:val="20"/>
          <w:szCs w:val="20"/>
        </w:rPr>
      </w:pPr>
    </w:p>
    <w:p w:rsidR="00E71271" w:rsidRPr="009F139E" w:rsidRDefault="00E71271" w:rsidP="00051532">
      <w:pPr>
        <w:spacing w:before="100" w:beforeAutospacing="1" w:after="100" w:afterAutospacing="1"/>
        <w:jc w:val="both"/>
        <w:rPr>
          <w:rFonts w:ascii="Trebuchet MS" w:eastAsia="Times" w:hAnsi="Trebuchet MS" w:cs="Arial"/>
          <w:szCs w:val="21"/>
        </w:rPr>
      </w:pPr>
    </w:p>
    <w:sectPr w:rsidR="00E71271" w:rsidRPr="009F139E" w:rsidSect="00DC492B">
      <w:headerReference w:type="even" r:id="rId15"/>
      <w:footerReference w:type="even" r:id="rId16"/>
      <w:footerReference w:type="first" r:id="rId17"/>
      <w:pgSz w:w="12240" w:h="15840" w:code="1"/>
      <w:pgMar w:top="1702" w:right="1467" w:bottom="1440" w:left="1797"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C59" w:rsidRDefault="00A71C59">
      <w:pPr>
        <w:spacing w:after="0" w:line="240" w:lineRule="auto"/>
      </w:pPr>
      <w:r>
        <w:separator/>
      </w:r>
    </w:p>
  </w:endnote>
  <w:endnote w:type="continuationSeparator" w:id="0">
    <w:p w:rsidR="00A71C59" w:rsidRDefault="00A7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6AC" w:rsidRDefault="00386F87">
    <w:pPr>
      <w:pStyle w:val="Voettekst"/>
    </w:pPr>
    <w:r>
      <w:rPr>
        <w:noProof/>
      </w:rPr>
      <mc:AlternateContent>
        <mc:Choice Requires="wps">
          <w:drawing>
            <wp:anchor distT="0" distB="0" distL="114300" distR="114300" simplePos="0" relativeHeight="251678720" behindDoc="1" locked="0" layoutInCell="1" allowOverlap="1" wp14:anchorId="0001E854" wp14:editId="643A9A9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001E854" id="_x0000_s1030"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AiCpCpGwIAAH8EAAAOAAAAAAAAAAAAAAAAAC4CAABkcnMvZTJvRG9jLnhtbFBLAQItABQA&#10;BgAIAAAAIQCxra7X3AAAAAYBAAAPAAAAAAAAAAAAAAAAAHUEAABkcnMvZG93bnJldi54bWxQSwUG&#10;AAAAAAQABADzAAAAfgUAAAAA&#10;" fillcolor="#675e47 [3215]" stroked="f" strokeweight="2pt">
              <v:path arrowok="t"/>
              <v:textbox>
                <w:txbxContent>
                  <w:p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374A2013" wp14:editId="31BD529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74A2013" id="_x0000_s1031"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MG7vQEAIA&#10;AIEEAAAOAAAAAAAAAAAAAAAAAC4CAABkcnMvZTJvRG9jLnhtbFBLAQItABQABgAIAAAAIQCup5NJ&#10;2wAAAAUBAAAPAAAAAAAAAAAAAAAAAGoEAABkcnMvZG93bnJldi54bWxQSwUGAAAAAAQABADzAAAA&#10;cgUAAAAA&#10;" fillcolor="#a9a57c [3204]" stroked="f" strokeweight="2pt">
              <v:path arrowok="t"/>
              <v:textbox>
                <w:txbxContent>
                  <w:p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471654F4" wp14:editId="3EC5F646">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654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2"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0E" w:rsidRDefault="0008350E">
    <w:pPr>
      <w:pStyle w:val="Voettekst"/>
    </w:pPr>
    <w:r>
      <w:rPr>
        <w:noProof/>
      </w:rPr>
      <mc:AlternateContent>
        <mc:Choice Requires="wps">
          <w:drawing>
            <wp:anchor distT="0" distB="0" distL="114300" distR="114300" simplePos="0" relativeHeight="251683840" behindDoc="0" locked="0" layoutInCell="1" allowOverlap="1" wp14:anchorId="4B85A8E8" wp14:editId="61AD9F13">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5A8E8" id="_x0000_t202" coordsize="21600,21600" o:spt="202" path="m,l,21600r21600,l21600,xe">
              <v:stroke joinstyle="miter"/>
              <v:path gradientshapeok="t" o:connecttype="rect"/>
            </v:shapetype>
            <v:shape id="Tekstvak 8" o:spid="_x0000_s1033" type="#_x0000_t202" style="position:absolute;margin-left:471.65pt;margin-top:577.45pt;width:26.9pt;height:15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r>
      <w:rPr>
        <w:noProof/>
      </w:rPr>
      <w:drawing>
        <wp:anchor distT="0" distB="0" distL="114300" distR="114300" simplePos="0" relativeHeight="251682816" behindDoc="1" locked="0" layoutInCell="1" allowOverlap="1" wp14:anchorId="5CBC9117" wp14:editId="4916FC7E">
          <wp:simplePos x="0" y="0"/>
          <wp:positionH relativeFrom="column">
            <wp:posOffset>-850900</wp:posOffset>
          </wp:positionH>
          <wp:positionV relativeFrom="page">
            <wp:posOffset>9256395</wp:posOffset>
          </wp:positionV>
          <wp:extent cx="7228205" cy="554355"/>
          <wp:effectExtent l="0" t="0" r="0" b="0"/>
          <wp:wrapThrough wrapText="bothSides">
            <wp:wrapPolygon edited="0">
              <wp:start x="20835" y="742"/>
              <wp:lineTo x="228" y="8165"/>
              <wp:lineTo x="171" y="18557"/>
              <wp:lineTo x="20494" y="18557"/>
              <wp:lineTo x="20721" y="14103"/>
              <wp:lineTo x="21291" y="10392"/>
              <wp:lineTo x="21405" y="5938"/>
              <wp:lineTo x="21120" y="742"/>
              <wp:lineTo x="20835" y="742"/>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iefpapierOnder.png"/>
                  <pic:cNvPicPr/>
                </pic:nvPicPr>
                <pic:blipFill>
                  <a:blip r:embed="rId1">
                    <a:extLst>
                      <a:ext uri="{28A0092B-C50C-407E-A947-70E740481C1C}">
                        <a14:useLocalDpi xmlns:a14="http://schemas.microsoft.com/office/drawing/2010/main" val="0"/>
                      </a:ext>
                    </a:extLst>
                  </a:blip>
                  <a:stretch>
                    <a:fillRect/>
                  </a:stretch>
                </pic:blipFill>
                <pic:spPr>
                  <a:xfrm>
                    <a:off x="0" y="0"/>
                    <a:ext cx="7228205" cy="554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C59" w:rsidRDefault="00A71C59">
      <w:pPr>
        <w:spacing w:after="0" w:line="240" w:lineRule="auto"/>
      </w:pPr>
      <w:r>
        <w:separator/>
      </w:r>
    </w:p>
  </w:footnote>
  <w:footnote w:type="continuationSeparator" w:id="0">
    <w:p w:rsidR="00A71C59" w:rsidRDefault="00A71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6AC" w:rsidRDefault="00386F87">
    <w:pPr>
      <w:pStyle w:val="Koptekst"/>
    </w:pPr>
    <w:r>
      <w:rPr>
        <w:noProof/>
      </w:rPr>
      <mc:AlternateContent>
        <mc:Choice Requires="wps">
          <w:drawing>
            <wp:anchor distT="0" distB="0" distL="114300" distR="114300" simplePos="0" relativeHeight="251675648" behindDoc="0" locked="0" layoutInCell="1" allowOverlap="1" wp14:anchorId="76DA692F" wp14:editId="340224E3">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rsidR="00EF26AC" w:rsidRDefault="005563CB">
                              <w:pPr>
                                <w:jc w:val="center"/>
                                <w:rPr>
                                  <w:color w:val="FFFFFF" w:themeColor="background1"/>
                                </w:rPr>
                              </w:pPr>
                              <w:r>
                                <w:rPr>
                                  <w:color w:val="FFFFFF" w:themeColor="background1"/>
                                </w:rPr>
                                <w:t>Hewlett-Packard Company</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76DA692F" id="_x0000_t202" coordsize="21600,21600" o:spt="202" path="m,l,21600r21600,l21600,xe">
              <v:stroke joinstyle="miter"/>
              <v:path gradientshapeok="t" o:connecttype="rect"/>
            </v:shapetype>
            <v:shape id="Tekstvak 3" o:spid="_x0000_s1027"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" fillcolor="#675e47 [3215]" stroked="f" strokeweight=".5pt">
              <v:path arrowok="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rsidR="00EF26AC" w:rsidRDefault="005563CB">
                        <w:pPr>
                          <w:jc w:val="center"/>
                          <w:rPr>
                            <w:color w:val="FFFFFF" w:themeColor="background1"/>
                          </w:rPr>
                        </w:pPr>
                        <w:r>
                          <w:rPr>
                            <w:color w:val="FFFFFF" w:themeColor="background1"/>
                          </w:rPr>
                          <w:t>Hewlett-Packard Company</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514DF932" wp14:editId="375DE01C">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514DF932" id="Rechthoek 5" o:spid="_x0000_s1028"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ZJ2F6EAIA&#10;AIIEAAAOAAAAAAAAAAAAAAAAAC4CAABkcnMvZTJvRG9jLnhtbFBLAQItABQABgAIAAAAIQCup5NJ&#10;2wAAAAUBAAAPAAAAAAAAAAAAAAAAAGoEAABkcnMvZG93bnJldi54bWxQSwUGAAAAAAQABADzAAAA&#10;cgUAAAAA&#10;" fillcolor="#a9a57c [3204]" stroked="f" strokeweight="2pt">
              <v:path arrowok="t"/>
              <v:textbox>
                <w:txbxContent>
                  <w:p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276B700F" wp14:editId="5FB6B9C7">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276B700F" id="Rechthoek 4" o:spid="_x0000_s1029"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DWdU2EGwIAAIAEAAAOAAAAAAAAAAAAAAAAAC4CAABkcnMvZTJvRG9jLnhtbFBLAQItABQA&#10;BgAIAAAAIQCxra7X3AAAAAYBAAAPAAAAAAAAAAAAAAAAAHUEAABkcnMvZG93bnJldi54bWxQSwUG&#10;AAAAAAQABADzAAAAfgUAAAAA&#10;" fillcolor="#675e47 [3215]" stroked="f" strokeweight="2pt">
              <v:path arrowok="t"/>
              <v:textbox>
                <w:txbxContent>
                  <w:p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10" w15:restartNumberingAfterBreak="0">
    <w:nsid w:val="04D33EA9"/>
    <w:multiLevelType w:val="hybridMultilevel"/>
    <w:tmpl w:val="7E4EE4F8"/>
    <w:lvl w:ilvl="0" w:tplc="A874E43C">
      <w:numFmt w:val="bullet"/>
      <w:lvlText w:val=""/>
      <w:lvlJc w:val="left"/>
      <w:pPr>
        <w:ind w:left="720" w:hanging="360"/>
      </w:pPr>
      <w:rPr>
        <w:rFonts w:ascii="Symbol" w:eastAsia="Time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5B47ABD"/>
    <w:multiLevelType w:val="hybridMultilevel"/>
    <w:tmpl w:val="0720A0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5FE5EAC"/>
    <w:multiLevelType w:val="hybridMultilevel"/>
    <w:tmpl w:val="7262B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88023B"/>
    <w:multiLevelType w:val="hybridMultilevel"/>
    <w:tmpl w:val="8D463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FE07CA2"/>
    <w:multiLevelType w:val="hybridMultilevel"/>
    <w:tmpl w:val="51164224"/>
    <w:lvl w:ilvl="0" w:tplc="A91C097E">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B1A23BD"/>
    <w:multiLevelType w:val="hybridMultilevel"/>
    <w:tmpl w:val="5DAE4F7A"/>
    <w:lvl w:ilvl="0" w:tplc="7B1C51C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4"/>
  </w:num>
  <w:num w:numId="22">
    <w:abstractNumId w:val="12"/>
  </w:num>
  <w:num w:numId="23">
    <w:abstractNumId w:val="11"/>
  </w:num>
  <w:num w:numId="24">
    <w:abstractNumId w:val="15"/>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9"/>
    <w:rsid w:val="00051532"/>
    <w:rsid w:val="0008350E"/>
    <w:rsid w:val="0009158E"/>
    <w:rsid w:val="00093209"/>
    <w:rsid w:val="0013311C"/>
    <w:rsid w:val="00194E1C"/>
    <w:rsid w:val="001E30F1"/>
    <w:rsid w:val="00206993"/>
    <w:rsid w:val="002C30E6"/>
    <w:rsid w:val="00304699"/>
    <w:rsid w:val="00367E7F"/>
    <w:rsid w:val="00386F87"/>
    <w:rsid w:val="003C6C1B"/>
    <w:rsid w:val="00425B49"/>
    <w:rsid w:val="00437051"/>
    <w:rsid w:val="004723DE"/>
    <w:rsid w:val="00490C85"/>
    <w:rsid w:val="00496F28"/>
    <w:rsid w:val="004B21E4"/>
    <w:rsid w:val="004D39C9"/>
    <w:rsid w:val="00543403"/>
    <w:rsid w:val="005563CB"/>
    <w:rsid w:val="00562751"/>
    <w:rsid w:val="005F335D"/>
    <w:rsid w:val="0062164C"/>
    <w:rsid w:val="006567F3"/>
    <w:rsid w:val="0066679D"/>
    <w:rsid w:val="006E79C0"/>
    <w:rsid w:val="0071478A"/>
    <w:rsid w:val="007642E0"/>
    <w:rsid w:val="00773E91"/>
    <w:rsid w:val="00793FE4"/>
    <w:rsid w:val="007A3913"/>
    <w:rsid w:val="007B0FC4"/>
    <w:rsid w:val="007F5B94"/>
    <w:rsid w:val="00822C8E"/>
    <w:rsid w:val="00836379"/>
    <w:rsid w:val="00837DF5"/>
    <w:rsid w:val="00845A7A"/>
    <w:rsid w:val="00870286"/>
    <w:rsid w:val="00873B87"/>
    <w:rsid w:val="00911D63"/>
    <w:rsid w:val="009F139E"/>
    <w:rsid w:val="00A501D1"/>
    <w:rsid w:val="00A50C3B"/>
    <w:rsid w:val="00A71C59"/>
    <w:rsid w:val="00A87048"/>
    <w:rsid w:val="00AB11B5"/>
    <w:rsid w:val="00B32609"/>
    <w:rsid w:val="00B461B1"/>
    <w:rsid w:val="00BA4A0B"/>
    <w:rsid w:val="00BE2A38"/>
    <w:rsid w:val="00C17915"/>
    <w:rsid w:val="00C4432E"/>
    <w:rsid w:val="00C8355A"/>
    <w:rsid w:val="00C94D1F"/>
    <w:rsid w:val="00CC1838"/>
    <w:rsid w:val="00CE39F5"/>
    <w:rsid w:val="00D277FE"/>
    <w:rsid w:val="00D449D0"/>
    <w:rsid w:val="00D7458A"/>
    <w:rsid w:val="00D840D9"/>
    <w:rsid w:val="00DC285C"/>
    <w:rsid w:val="00DC492B"/>
    <w:rsid w:val="00DF5311"/>
    <w:rsid w:val="00DF7270"/>
    <w:rsid w:val="00E1788E"/>
    <w:rsid w:val="00E25DFA"/>
    <w:rsid w:val="00E71271"/>
    <w:rsid w:val="00EF26AC"/>
    <w:rsid w:val="00F37191"/>
    <w:rsid w:val="00F71C6D"/>
    <w:rsid w:val="00FA322F"/>
    <w:rsid w:val="00FD568C"/>
    <w:rsid w:val="00FF4B11"/>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4439BD6-9862-4AAD-8466-0AE59707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Kop2">
    <w:name w:val="heading 2"/>
    <w:basedOn w:val="Standaard"/>
    <w:next w:val="Standaard"/>
    <w:link w:val="Kop2Char"/>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Kop3">
    <w:name w:val="heading 3"/>
    <w:basedOn w:val="Standaard"/>
    <w:next w:val="Standaard"/>
    <w:link w:val="Kop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Kop4">
    <w:name w:val="heading 4"/>
    <w:basedOn w:val="Standaard"/>
    <w:next w:val="Standaard"/>
    <w:link w:val="Kop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color w:val="000000"/>
      <w:sz w:val="32"/>
      <w:szCs w:val="28"/>
      <w14:numForm w14:val="oldStyle"/>
    </w:rPr>
  </w:style>
  <w:style w:type="character" w:customStyle="1" w:styleId="Kop2Char">
    <w:name w:val="Kop 2 Char"/>
    <w:basedOn w:val="Standaardalinea-lettertype"/>
    <w:link w:val="Kop2"/>
    <w:rPr>
      <w:rFonts w:asciiTheme="majorHAnsi" w:eastAsiaTheme="majorEastAsia" w:hAnsiTheme="majorHAnsi" w:cstheme="majorBidi"/>
      <w:bCs/>
      <w:color w:val="000000"/>
      <w:sz w:val="28"/>
      <w:szCs w:val="26"/>
    </w:rPr>
  </w:style>
  <w:style w:type="character" w:customStyle="1" w:styleId="Kop3Char">
    <w:name w:val="Kop 3 Char"/>
    <w:basedOn w:val="Standaardalinea-lettertype"/>
    <w:link w:val="Kop3"/>
    <w:uiPriority w:val="9"/>
    <w:semiHidden/>
    <w:rPr>
      <w:rFonts w:eastAsiaTheme="majorEastAsia" w:cstheme="majorBidi"/>
      <w:b/>
      <w:bCs/>
      <w:color w:val="000000"/>
      <w:sz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00000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basedOn w:val="Standaardalinea-lettertype"/>
    <w:uiPriority w:val="22"/>
    <w:qFormat/>
    <w:rPr>
      <w:b/>
      <w:bCs/>
      <w14:numForm w14:val="oldStyle"/>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spacing w:after="0"/>
      <w:contextualSpacing/>
    </w:pPr>
  </w:style>
  <w:style w:type="paragraph" w:styleId="Lijstopsomteken2">
    <w:name w:val="List Bullet 2"/>
    <w:basedOn w:val="Standaard"/>
    <w:uiPriority w:val="6"/>
    <w:unhideWhenUsed/>
    <w:pPr>
      <w:numPr>
        <w:numId w:val="17"/>
      </w:numPr>
      <w:spacing w:after="0"/>
    </w:pPr>
  </w:style>
  <w:style w:type="paragraph" w:styleId="Lijstopsomteken3">
    <w:name w:val="List Bullet 3"/>
    <w:basedOn w:val="Standaard"/>
    <w:uiPriority w:val="6"/>
    <w:unhideWhenUsed/>
    <w:pPr>
      <w:numPr>
        <w:numId w:val="18"/>
      </w:numPr>
      <w:spacing w:after="0"/>
    </w:pPr>
  </w:style>
  <w:style w:type="paragraph" w:styleId="Lijstopsomteken4">
    <w:name w:val="List Bullet 4"/>
    <w:basedOn w:val="Standaard"/>
    <w:uiPriority w:val="6"/>
    <w:unhideWhenUsed/>
    <w:pPr>
      <w:numPr>
        <w:numId w:val="19"/>
      </w:numPr>
      <w:spacing w:after="0"/>
    </w:pPr>
  </w:style>
  <w:style w:type="paragraph" w:styleId="Lijstopsomteken5">
    <w:name w:val="List Bullet 5"/>
    <w:basedOn w:val="Standaard"/>
    <w:uiPriority w:val="6"/>
    <w:unhideWhenUsed/>
    <w:pPr>
      <w:numPr>
        <w:numId w:val="20"/>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iPriority w:val="99"/>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line="264" w:lineRule="auto"/>
      <w:outlineLvl w:val="9"/>
    </w:pPr>
    <w:rPr>
      <w:b/>
      <w:color w:val="000000"/>
      <w:sz w:val="28"/>
      <w14:numForm w14:val="default"/>
    </w:rPr>
  </w:style>
  <w:style w:type="paragraph" w:customStyle="1" w:styleId="Naam">
    <w:name w:val="Naam"/>
    <w:basedOn w:val="Titel"/>
    <w:qFormat/>
    <w:rPr>
      <w:b/>
      <w:sz w:val="28"/>
      <w:szCs w:val="28"/>
    </w:r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iPriority w:val="99"/>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71271"/>
    <w:rPr>
      <w:color w:val="849A0A" w:themeColor="followedHyperlink"/>
      <w:u w:val="single"/>
    </w:rPr>
  </w:style>
  <w:style w:type="paragraph" w:customStyle="1" w:styleId="Standard">
    <w:name w:val="Standard"/>
    <w:rsid w:val="004723DE"/>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799886">
      <w:bodyDiv w:val="1"/>
      <w:marLeft w:val="0"/>
      <w:marRight w:val="0"/>
      <w:marTop w:val="0"/>
      <w:marBottom w:val="0"/>
      <w:divBdr>
        <w:top w:val="none" w:sz="0" w:space="0" w:color="auto"/>
        <w:left w:val="none" w:sz="0" w:space="0" w:color="auto"/>
        <w:bottom w:val="none" w:sz="0" w:space="0" w:color="auto"/>
        <w:right w:val="none" w:sz="0" w:space="0" w:color="auto"/>
      </w:divBdr>
    </w:div>
    <w:div w:id="18668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riepvaccinatie.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CA"/>
    <w:rsid w:val="0015077A"/>
    <w:rsid w:val="00322462"/>
    <w:rsid w:val="00447BCA"/>
    <w:rsid w:val="006B4E68"/>
    <w:rsid w:val="009821C3"/>
    <w:rsid w:val="00AD24B3"/>
    <w:rsid w:val="00AE1399"/>
    <w:rsid w:val="00ED0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Pr>
      <w:color w:val="808080"/>
    </w:rPr>
  </w:style>
  <w:style w:type="paragraph" w:customStyle="1" w:styleId="8F82C28D008D412584759271A6D37821">
    <w:name w:val="8F82C28D008D412584759271A6D37821"/>
  </w:style>
  <w:style w:type="paragraph" w:customStyle="1" w:styleId="8A7883A3D53F4DD5A27E97BFFB9C9177">
    <w:name w:val="8A7883A3D53F4DD5A27E97BFFB9C9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microsoft.com/office/word/2004/10/bibliography" xmlns="http://schemas.microsoft.com/office/word/2004/10/bibliography"/>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21A63EA1-1393-46F1-8587-10875DE402EE}">
  <ds:schemaRefs>
    <ds:schemaRef ds:uri="http://schemas.microsoft.com/sharepoint/v3/contenttype/forms"/>
  </ds:schemaRefs>
</ds:datastoreItem>
</file>

<file path=customXml/itemProps5.xml><?xml version="1.0" encoding="utf-8"?>
<ds:datastoreItem xmlns:ds="http://schemas.openxmlformats.org/officeDocument/2006/customXml" ds:itemID="{A37CFC75-12E8-4C78-A052-B8A6328D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1662</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Kampvuurtje maken? Gezellig, maar hoe hou je het veilig en gezonder?</vt:lpstr>
      <vt:lpstr/>
    </vt:vector>
  </TitlesOfParts>
  <Company>Hewlett-Packard Company</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Kampvuurtje maken? Gezellig, maar hoe hou je het veilig en gezonder?</dc:title>
  <dc:subject>Kampvuurtje maken? Gezellig, maar hoe hou je het veilig en gezonder?</dc:subject>
  <dc:creator>Dieter Vanparys - Medisch Milieukundige bij Logo Brugge-Oostende</dc:creator>
  <cp:keywords>Kampvuurtje maken? Gezellig, maar hoe hou je het veilig en gezonder?</cp:keywords>
  <dc:description>Kampvuurtje maken? Gezellig, maar hoe hou je het veilig en gezonder?</dc:description>
  <cp:lastModifiedBy>Priem Jessie</cp:lastModifiedBy>
  <cp:revision>2</cp:revision>
  <cp:lastPrinted>2012-08-31T12:17:00Z</cp:lastPrinted>
  <dcterms:created xsi:type="dcterms:W3CDTF">2016-07-06T13:22:00Z</dcterms:created>
  <dcterms:modified xsi:type="dcterms:W3CDTF">2016-07-06T13:22:00Z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