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F66" w:rsidRDefault="00F37F66" w:rsidP="008D54EA">
      <w:pPr>
        <w:pStyle w:val="Adresvangeadresseerde"/>
        <w:rPr>
          <w:rFonts w:ascii="Arial" w:hAnsi="Arial" w:cs="Arial"/>
          <w:b/>
          <w:bCs/>
          <w:color w:val="auto"/>
          <w:sz w:val="28"/>
          <w:szCs w:val="28"/>
        </w:rPr>
      </w:pPr>
    </w:p>
    <w:p w:rsidR="008244E6" w:rsidRPr="00F37F66" w:rsidRDefault="00F37F66" w:rsidP="00F37F66">
      <w:pPr>
        <w:pStyle w:val="Adresvangeadresseerde"/>
        <w:jc w:val="center"/>
        <w:rPr>
          <w:rFonts w:ascii="Arial" w:hAnsi="Arial" w:cs="Arial"/>
          <w:b/>
          <w:bCs/>
          <w:color w:val="auto"/>
          <w:sz w:val="40"/>
          <w:szCs w:val="40"/>
        </w:rPr>
      </w:pPr>
      <w:r w:rsidRPr="00F37F66">
        <w:rPr>
          <w:rFonts w:ascii="Arial" w:hAnsi="Arial" w:cs="Arial"/>
          <w:b/>
          <w:bCs/>
          <w:color w:val="auto"/>
          <w:sz w:val="40"/>
          <w:szCs w:val="40"/>
        </w:rPr>
        <w:t>Nieuwsbericht</w:t>
      </w:r>
    </w:p>
    <w:p w:rsidR="00F37F66" w:rsidRDefault="00F37F66" w:rsidP="008D54EA">
      <w:pPr>
        <w:pStyle w:val="Adresvangeadresseerde"/>
        <w:rPr>
          <w:rFonts w:ascii="Arial" w:hAnsi="Arial" w:cs="Arial"/>
          <w:b/>
          <w:bCs/>
          <w:color w:val="0070C0"/>
          <w:sz w:val="28"/>
          <w:szCs w:val="28"/>
        </w:rPr>
      </w:pPr>
    </w:p>
    <w:p w:rsidR="008D54EA" w:rsidRPr="008D54EA" w:rsidRDefault="00C8355A" w:rsidP="008D54EA">
      <w:pPr>
        <w:pStyle w:val="Adresvangeadresseerde"/>
        <w:rPr>
          <w:rFonts w:ascii="Arial" w:hAnsi="Arial" w:cs="Arial"/>
          <w:b/>
          <w:bCs/>
          <w:color w:val="0070C0"/>
          <w:sz w:val="28"/>
          <w:szCs w:val="28"/>
        </w:rPr>
      </w:pPr>
      <w:r w:rsidRPr="008D54EA">
        <w:rPr>
          <w:b/>
          <w:bCs/>
          <w:noProof/>
        </w:rPr>
        <w:drawing>
          <wp:anchor distT="0" distB="0" distL="114300" distR="114300" simplePos="0" relativeHeight="251659264" behindDoc="1" locked="0" layoutInCell="1" allowOverlap="1" wp14:anchorId="5C8D7282" wp14:editId="5C8D7283">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4">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D54EA" w:rsidRPr="008D54EA">
        <w:rPr>
          <w:rFonts w:ascii="Arial" w:hAnsi="Arial" w:cs="Arial"/>
          <w:b/>
          <w:bCs/>
          <w:color w:val="0070C0"/>
          <w:sz w:val="28"/>
          <w:szCs w:val="28"/>
        </w:rPr>
        <w:t>Coronalert</w:t>
      </w:r>
      <w:proofErr w:type="spellEnd"/>
      <w:r w:rsidR="008D54EA" w:rsidRPr="008D54EA">
        <w:rPr>
          <w:rFonts w:ascii="Arial" w:hAnsi="Arial" w:cs="Arial"/>
          <w:b/>
          <w:bCs/>
          <w:color w:val="0070C0"/>
          <w:sz w:val="28"/>
          <w:szCs w:val="28"/>
        </w:rPr>
        <w:t xml:space="preserve"> aan = samen corona verslaan</w:t>
      </w:r>
    </w:p>
    <w:p w:rsidR="008244E6" w:rsidRDefault="008244E6" w:rsidP="008D54EA">
      <w:pPr>
        <w:pStyle w:val="Adresvangeadresseerde"/>
        <w:rPr>
          <w:rFonts w:ascii="Arial" w:hAnsi="Arial" w:cs="Arial"/>
          <w:b/>
          <w:bCs/>
          <w:color w:val="0070C0"/>
          <w:sz w:val="28"/>
          <w:szCs w:val="28"/>
        </w:rPr>
      </w:pPr>
    </w:p>
    <w:p w:rsidR="008D54EA" w:rsidRDefault="008D54EA" w:rsidP="008D54EA">
      <w:pPr>
        <w:pStyle w:val="Adresvangeadresseerde"/>
        <w:rPr>
          <w:rFonts w:ascii="Arial" w:hAnsi="Arial" w:cs="Arial"/>
          <w:color w:val="0070C0"/>
          <w:sz w:val="28"/>
          <w:szCs w:val="28"/>
        </w:rPr>
      </w:pPr>
      <w:r w:rsidRPr="008D54EA">
        <w:rPr>
          <w:rFonts w:ascii="Arial" w:hAnsi="Arial" w:cs="Arial"/>
          <w:b/>
          <w:bCs/>
          <w:noProof/>
          <w:sz w:val="22"/>
        </w:rPr>
        <w:drawing>
          <wp:anchor distT="0" distB="0" distL="114300" distR="114300" simplePos="0" relativeHeight="251661312" behindDoc="1" locked="0" layoutInCell="1" allowOverlap="1" wp14:anchorId="53D45F37" wp14:editId="1555A563">
            <wp:simplePos x="0" y="0"/>
            <wp:positionH relativeFrom="margin">
              <wp:align>left</wp:align>
            </wp:positionH>
            <wp:positionV relativeFrom="paragraph">
              <wp:posOffset>250190</wp:posOffset>
            </wp:positionV>
            <wp:extent cx="5007935" cy="1385573"/>
            <wp:effectExtent l="0" t="0" r="2540" b="5080"/>
            <wp:wrapTight wrapText="bothSides">
              <wp:wrapPolygon edited="0">
                <wp:start x="0" y="0"/>
                <wp:lineTo x="0" y="21382"/>
                <wp:lineTo x="21529" y="21382"/>
                <wp:lineTo x="2152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7935" cy="1385573"/>
                    </a:xfrm>
                    <a:prstGeom prst="rect">
                      <a:avLst/>
                    </a:prstGeom>
                    <a:noFill/>
                    <a:ln>
                      <a:noFill/>
                    </a:ln>
                  </pic:spPr>
                </pic:pic>
              </a:graphicData>
            </a:graphic>
          </wp:anchor>
        </w:drawing>
      </w:r>
      <w:r w:rsidRPr="008D54EA">
        <w:rPr>
          <w:rFonts w:ascii="Arial" w:hAnsi="Arial" w:cs="Arial"/>
          <w:b/>
          <w:bCs/>
          <w:color w:val="0070C0"/>
          <w:sz w:val="28"/>
          <w:szCs w:val="28"/>
        </w:rPr>
        <w:t xml:space="preserve">Download nu de </w:t>
      </w:r>
      <w:proofErr w:type="spellStart"/>
      <w:r w:rsidRPr="008D54EA">
        <w:rPr>
          <w:rFonts w:ascii="Arial" w:hAnsi="Arial" w:cs="Arial"/>
          <w:b/>
          <w:bCs/>
          <w:color w:val="0070C0"/>
          <w:sz w:val="28"/>
          <w:szCs w:val="28"/>
        </w:rPr>
        <w:t>contactopsporingsapp</w:t>
      </w:r>
      <w:proofErr w:type="spellEnd"/>
      <w:r w:rsidRPr="008D54EA">
        <w:rPr>
          <w:rFonts w:ascii="Arial" w:hAnsi="Arial" w:cs="Arial"/>
          <w:color w:val="0070C0"/>
          <w:sz w:val="28"/>
          <w:szCs w:val="28"/>
        </w:rPr>
        <w:t>!</w:t>
      </w:r>
    </w:p>
    <w:p w:rsidR="008244E6" w:rsidRPr="008D54EA" w:rsidRDefault="008244E6" w:rsidP="008D54EA">
      <w:pPr>
        <w:pStyle w:val="Adresvangeadresseerde"/>
        <w:rPr>
          <w:color w:val="auto"/>
          <w:sz w:val="20"/>
          <w:szCs w:val="20"/>
        </w:rPr>
      </w:pPr>
    </w:p>
    <w:p w:rsidR="008D54EA" w:rsidRPr="008D54EA" w:rsidRDefault="008D54EA" w:rsidP="008D54EA">
      <w:pPr>
        <w:pStyle w:val="TITELLD"/>
        <w:rPr>
          <w:rFonts w:ascii="Arial" w:hAnsi="Arial" w:cs="Arial"/>
          <w:color w:val="0070C0"/>
          <w:sz w:val="28"/>
          <w:szCs w:val="28"/>
        </w:rPr>
      </w:pPr>
    </w:p>
    <w:p w:rsidR="008D54EA" w:rsidRPr="00360606" w:rsidRDefault="008D54EA" w:rsidP="008D54EA">
      <w:pPr>
        <w:pStyle w:val="OndertitelLD"/>
        <w:numPr>
          <w:ilvl w:val="0"/>
          <w:numId w:val="0"/>
        </w:numPr>
        <w:rPr>
          <w:rFonts w:ascii="Arial" w:hAnsi="Arial" w:cs="Arial"/>
          <w:color w:val="0070C0"/>
          <w:sz w:val="22"/>
          <w:lang w:val="nl-BE"/>
          <w14:textFill>
            <w14:solidFill>
              <w14:srgbClr w14:val="0070C0">
                <w14:alpha w14:val="25000"/>
              </w14:srgbClr>
            </w14:solidFill>
          </w14:textFill>
        </w:rPr>
      </w:pPr>
      <w:r w:rsidRPr="00360606">
        <w:rPr>
          <w:rFonts w:ascii="Arial" w:hAnsi="Arial" w:cs="Arial"/>
          <w:color w:val="0070C0"/>
          <w:sz w:val="22"/>
          <w:lang w:val="nl-BE"/>
          <w14:textFill>
            <w14:solidFill>
              <w14:srgbClr w14:val="0070C0">
                <w14:alpha w14:val="25000"/>
              </w14:srgbClr>
            </w14:solidFill>
          </w14:textFill>
        </w:rPr>
        <w:t xml:space="preserve">Download </w:t>
      </w:r>
      <w:proofErr w:type="spellStart"/>
      <w:r w:rsidRPr="00360606">
        <w:rPr>
          <w:rFonts w:ascii="Arial" w:hAnsi="Arial" w:cs="Arial"/>
          <w:color w:val="0070C0"/>
          <w:sz w:val="22"/>
          <w:lang w:val="nl-BE"/>
          <w14:textFill>
            <w14:solidFill>
              <w14:srgbClr w14:val="0070C0">
                <w14:alpha w14:val="25000"/>
              </w14:srgbClr>
            </w14:solidFill>
          </w14:textFill>
        </w:rPr>
        <w:t>Coronalert</w:t>
      </w:r>
      <w:proofErr w:type="spellEnd"/>
      <w:r w:rsidRPr="00360606">
        <w:rPr>
          <w:rFonts w:ascii="Arial" w:hAnsi="Arial" w:cs="Arial"/>
          <w:color w:val="0070C0"/>
          <w:sz w:val="22"/>
          <w:lang w:val="nl-BE"/>
          <w14:textFill>
            <w14:solidFill>
              <w14:srgbClr w14:val="0070C0">
                <w14:alpha w14:val="25000"/>
              </w14:srgbClr>
            </w14:solidFill>
          </w14:textFill>
        </w:rPr>
        <w:t xml:space="preserve"> in de app store </w:t>
      </w:r>
    </w:p>
    <w:p w:rsidR="008D54EA" w:rsidRPr="00265F9E" w:rsidRDefault="008D54EA" w:rsidP="008D54EA">
      <w:pPr>
        <w:pStyle w:val="StandaardLD"/>
        <w:rPr>
          <w:rFonts w:ascii="Arial" w:hAnsi="Arial" w:cs="Arial"/>
        </w:rPr>
      </w:pPr>
      <w:r w:rsidRPr="00265F9E">
        <w:rPr>
          <w:rFonts w:ascii="Arial" w:hAnsi="Arial" w:cs="Arial"/>
        </w:rPr>
        <w:t xml:space="preserve">De </w:t>
      </w:r>
      <w:proofErr w:type="spellStart"/>
      <w:r w:rsidRPr="00265F9E">
        <w:rPr>
          <w:rFonts w:ascii="Arial" w:hAnsi="Arial" w:cs="Arial"/>
        </w:rPr>
        <w:t>Coronalert</w:t>
      </w:r>
      <w:proofErr w:type="spellEnd"/>
      <w:r w:rsidRPr="00265F9E">
        <w:rPr>
          <w:rFonts w:ascii="Arial" w:hAnsi="Arial" w:cs="Arial"/>
        </w:rPr>
        <w:t xml:space="preserve"> app is het nieuwe instrument in de strijd tegen COVID-19: een gratis en eenvoudig te gebruiken mobiele app om samen corona te verslaan. De app waarschuwt je als je in nauw contact bent geweest met iemand die besmet is met het virus. Ook voor contacten die je niet persoonlijk kent. De app draagt zo bij tot een snellere, krachtige contactopsporing. </w:t>
      </w:r>
    </w:p>
    <w:p w:rsidR="008D54EA" w:rsidRPr="00265F9E" w:rsidRDefault="008D54EA" w:rsidP="008D54EA">
      <w:pPr>
        <w:pStyle w:val="StandaardLD"/>
        <w:rPr>
          <w:rFonts w:ascii="Arial" w:hAnsi="Arial" w:cs="Arial"/>
        </w:rPr>
      </w:pPr>
    </w:p>
    <w:p w:rsidR="008D54EA" w:rsidRDefault="008D54EA" w:rsidP="008D54EA">
      <w:pPr>
        <w:pStyle w:val="StandaardLD"/>
        <w:rPr>
          <w:rFonts w:ascii="Arial" w:eastAsiaTheme="minorEastAsia" w:hAnsi="Arial" w:cs="Arial"/>
          <w:b/>
          <w:color w:val="0070C0"/>
          <w:spacing w:val="15"/>
          <w14:textFill>
            <w14:solidFill>
              <w14:srgbClr w14:val="0070C0">
                <w14:alpha w14:val="25000"/>
              </w14:srgbClr>
            </w14:solidFill>
          </w14:textFill>
        </w:rPr>
      </w:pPr>
      <w:r w:rsidRPr="008D54EA">
        <w:rPr>
          <w:rFonts w:ascii="Arial" w:eastAsiaTheme="minorEastAsia" w:hAnsi="Arial" w:cs="Arial"/>
          <w:b/>
          <w:color w:val="0070C0"/>
          <w:spacing w:val="15"/>
          <w14:textFill>
            <w14:solidFill>
              <w14:srgbClr w14:val="0070C0">
                <w14:alpha w14:val="25000"/>
              </w14:srgbClr>
            </w14:solidFill>
          </w14:textFill>
        </w:rPr>
        <w:t xml:space="preserve">Hoe werkt </w:t>
      </w:r>
      <w:proofErr w:type="spellStart"/>
      <w:r w:rsidRPr="008D54EA">
        <w:rPr>
          <w:rFonts w:ascii="Arial" w:eastAsiaTheme="minorEastAsia" w:hAnsi="Arial" w:cs="Arial"/>
          <w:b/>
          <w:color w:val="0070C0"/>
          <w:spacing w:val="15"/>
          <w14:textFill>
            <w14:solidFill>
              <w14:srgbClr w14:val="0070C0">
                <w14:alpha w14:val="25000"/>
              </w14:srgbClr>
            </w14:solidFill>
          </w14:textFill>
        </w:rPr>
        <w:t>Coronalert</w:t>
      </w:r>
      <w:proofErr w:type="spellEnd"/>
      <w:r w:rsidRPr="008D54EA">
        <w:rPr>
          <w:rFonts w:ascii="Arial" w:eastAsiaTheme="minorEastAsia" w:hAnsi="Arial" w:cs="Arial"/>
          <w:b/>
          <w:color w:val="0070C0"/>
          <w:spacing w:val="15"/>
          <w14:textFill>
            <w14:solidFill>
              <w14:srgbClr w14:val="0070C0">
                <w14:alpha w14:val="25000"/>
              </w14:srgbClr>
            </w14:solidFill>
          </w14:textFill>
        </w:rPr>
        <w:t>?</w:t>
      </w:r>
    </w:p>
    <w:p w:rsidR="008D54EA" w:rsidRDefault="008D54EA" w:rsidP="008D54EA">
      <w:pPr>
        <w:pStyle w:val="StandaardLD"/>
        <w:rPr>
          <w:rFonts w:ascii="Arial" w:eastAsiaTheme="minorEastAsia" w:hAnsi="Arial" w:cs="Arial"/>
          <w:b/>
          <w:color w:val="0070C0"/>
          <w:spacing w:val="15"/>
          <w14:textFill>
            <w14:solidFill>
              <w14:srgbClr w14:val="0070C0">
                <w14:alpha w14:val="25000"/>
              </w14:srgbClr>
            </w14:solidFill>
          </w14:textFill>
        </w:rPr>
      </w:pPr>
    </w:p>
    <w:p w:rsidR="008D54EA" w:rsidRPr="00265F9E" w:rsidRDefault="008D54EA" w:rsidP="008D54EA">
      <w:pPr>
        <w:pStyle w:val="StandaardLD"/>
        <w:rPr>
          <w:rFonts w:ascii="Arial" w:hAnsi="Arial" w:cs="Arial"/>
        </w:rPr>
      </w:pPr>
      <w:r w:rsidRPr="00265F9E">
        <w:rPr>
          <w:rFonts w:ascii="Arial" w:hAnsi="Arial" w:cs="Arial"/>
        </w:rPr>
        <w:t>De app registreert via Bl</w:t>
      </w:r>
      <w:r>
        <w:rPr>
          <w:rFonts w:ascii="Arial" w:hAnsi="Arial" w:cs="Arial"/>
        </w:rPr>
        <w:t>ue</w:t>
      </w:r>
      <w:r w:rsidRPr="00265F9E">
        <w:rPr>
          <w:rFonts w:ascii="Arial" w:hAnsi="Arial" w:cs="Arial"/>
        </w:rPr>
        <w:t xml:space="preserve">tooth wanneer je met anderen in contact komt, op minder dan 1,5 meter en langer dan 15 minuten. Bijvoorbeeld wanneer je op de trein, bus of op café naast iemand zit. Dankzij de app krijg je automatisch een waarschuwing als je in contact kwam met een besmette persoon. Tenminste als die andere persoon ook de app gebruikte toen jullie in contact kwamen. Bovendien gebeurt dat anoniem. Je weet niet wie de besmette persoon is en waar of wanneer er contact was, maar wel dat er een risico op besmetting is. </w:t>
      </w:r>
    </w:p>
    <w:p w:rsidR="008D54EA" w:rsidRPr="00265F9E" w:rsidRDefault="008D54EA" w:rsidP="008D54EA">
      <w:pPr>
        <w:pStyle w:val="StandaardLD"/>
        <w:rPr>
          <w:rFonts w:ascii="Arial" w:hAnsi="Arial" w:cs="Arial"/>
        </w:rPr>
      </w:pPr>
    </w:p>
    <w:p w:rsidR="008D54EA" w:rsidRDefault="008D54EA" w:rsidP="008D54EA">
      <w:pPr>
        <w:pStyle w:val="StandaardLD"/>
        <w:rPr>
          <w:rFonts w:ascii="Arial" w:eastAsiaTheme="minorEastAsia" w:hAnsi="Arial" w:cs="Arial"/>
          <w:b/>
          <w:color w:val="0070C0"/>
          <w:spacing w:val="15"/>
          <w14:textFill>
            <w14:solidFill>
              <w14:srgbClr w14:val="0070C0">
                <w14:alpha w14:val="25000"/>
              </w14:srgbClr>
            </w14:solidFill>
          </w14:textFill>
        </w:rPr>
      </w:pPr>
      <w:r w:rsidRPr="008D54EA">
        <w:rPr>
          <w:rFonts w:ascii="Arial" w:eastAsiaTheme="minorEastAsia" w:hAnsi="Arial" w:cs="Arial"/>
          <w:b/>
          <w:color w:val="0070C0"/>
          <w:spacing w:val="15"/>
          <w14:textFill>
            <w14:solidFill>
              <w14:srgbClr w14:val="0070C0">
                <w14:alpha w14:val="25000"/>
              </w14:srgbClr>
            </w14:solidFill>
          </w14:textFill>
        </w:rPr>
        <w:t>Testresultaat</w:t>
      </w:r>
    </w:p>
    <w:p w:rsidR="008D54EA" w:rsidRDefault="008D54EA" w:rsidP="008D54EA">
      <w:pPr>
        <w:pStyle w:val="StandaardLD"/>
        <w:rPr>
          <w:rFonts w:ascii="Arial" w:eastAsiaTheme="minorEastAsia" w:hAnsi="Arial" w:cs="Arial"/>
          <w:b/>
          <w:color w:val="0070C0"/>
          <w:spacing w:val="15"/>
          <w14:textFill>
            <w14:solidFill>
              <w14:srgbClr w14:val="0070C0">
                <w14:alpha w14:val="25000"/>
              </w14:srgbClr>
            </w14:solidFill>
          </w14:textFill>
        </w:rPr>
      </w:pPr>
    </w:p>
    <w:p w:rsidR="008D54EA" w:rsidRPr="00265F9E" w:rsidRDefault="008D54EA" w:rsidP="008D54EA">
      <w:pPr>
        <w:pStyle w:val="Geenafstand"/>
        <w:rPr>
          <w:rFonts w:ascii="Arial" w:hAnsi="Arial" w:cs="Arial"/>
        </w:rPr>
      </w:pPr>
      <w:r w:rsidRPr="00265F9E">
        <w:rPr>
          <w:rFonts w:ascii="Arial" w:hAnsi="Arial" w:cs="Arial"/>
        </w:rPr>
        <w:t xml:space="preserve">Laat je een coronatest afnemen (omdat je symptomen hebt, op reis was in een rode zone, of in contact was met een besmet persoon)? Dan kun je het resultaat direct in de app ontvangen. Zo ben je meteen op de hoogte en kan je sneller voorzorgen nemen om anderen te beschermen als je test positief is. Laat bij het voorschrijven de </w:t>
      </w:r>
      <w:r w:rsidR="00EF6427">
        <w:rPr>
          <w:rFonts w:ascii="Arial" w:hAnsi="Arial" w:cs="Arial"/>
        </w:rPr>
        <w:t>test</w:t>
      </w:r>
      <w:r w:rsidRPr="00265F9E">
        <w:rPr>
          <w:rFonts w:ascii="Arial" w:hAnsi="Arial" w:cs="Arial"/>
        </w:rPr>
        <w:t xml:space="preserve">code van je app registeren, of voer zelf de testcode in die je kreeg van je arts. </w:t>
      </w:r>
    </w:p>
    <w:p w:rsidR="008D54EA" w:rsidRPr="00265F9E" w:rsidRDefault="008D54EA" w:rsidP="008D54EA">
      <w:pPr>
        <w:pStyle w:val="Geenafstand"/>
        <w:rPr>
          <w:rFonts w:ascii="Arial" w:hAnsi="Arial" w:cs="Arial"/>
        </w:rPr>
      </w:pPr>
    </w:p>
    <w:p w:rsidR="008D54EA" w:rsidRDefault="008D54EA" w:rsidP="008D54EA">
      <w:pPr>
        <w:pStyle w:val="StandaardLD"/>
        <w:rPr>
          <w:rFonts w:ascii="Arial" w:eastAsiaTheme="minorEastAsia" w:hAnsi="Arial" w:cs="Arial"/>
          <w:b/>
          <w:color w:val="0070C0"/>
          <w:spacing w:val="15"/>
          <w14:textFill>
            <w14:solidFill>
              <w14:srgbClr w14:val="0070C0">
                <w14:alpha w14:val="25000"/>
              </w14:srgbClr>
            </w14:solidFill>
          </w14:textFill>
        </w:rPr>
      </w:pPr>
      <w:r w:rsidRPr="008D54EA">
        <w:rPr>
          <w:rFonts w:ascii="Arial" w:eastAsiaTheme="minorEastAsia" w:hAnsi="Arial" w:cs="Arial"/>
          <w:b/>
          <w:color w:val="0070C0"/>
          <w:spacing w:val="15"/>
          <w14:textFill>
            <w14:solidFill>
              <w14:srgbClr w14:val="0070C0">
                <w14:alpha w14:val="25000"/>
              </w14:srgbClr>
            </w14:solidFill>
          </w14:textFill>
        </w:rPr>
        <w:t>Hoe gebruik je de app?</w:t>
      </w:r>
    </w:p>
    <w:p w:rsidR="008D54EA" w:rsidRPr="008D54EA" w:rsidRDefault="008D54EA" w:rsidP="008D54EA">
      <w:pPr>
        <w:pStyle w:val="StandaardLD"/>
        <w:rPr>
          <w:rFonts w:ascii="Arial" w:eastAsiaTheme="minorEastAsia" w:hAnsi="Arial" w:cs="Arial"/>
          <w:b/>
          <w:color w:val="0070C0"/>
          <w:spacing w:val="15"/>
          <w14:textFill>
            <w14:solidFill>
              <w14:srgbClr w14:val="0070C0">
                <w14:alpha w14:val="25000"/>
              </w14:srgbClr>
            </w14:solidFill>
          </w14:textFill>
        </w:rPr>
      </w:pPr>
    </w:p>
    <w:p w:rsidR="008D54EA" w:rsidRPr="00265F9E" w:rsidRDefault="008D54EA" w:rsidP="008D54EA">
      <w:pPr>
        <w:pStyle w:val="StandaardLD"/>
        <w:numPr>
          <w:ilvl w:val="0"/>
          <w:numId w:val="23"/>
        </w:numPr>
        <w:rPr>
          <w:rFonts w:ascii="Arial" w:hAnsi="Arial" w:cs="Arial"/>
        </w:rPr>
      </w:pPr>
      <w:r w:rsidRPr="00265F9E">
        <w:rPr>
          <w:rFonts w:ascii="Arial" w:hAnsi="Arial" w:cs="Arial"/>
        </w:rPr>
        <w:t>Download de app gratis via je gebruikelijke app store.</w:t>
      </w:r>
    </w:p>
    <w:p w:rsidR="008D54EA" w:rsidRPr="00265F9E" w:rsidRDefault="008D54EA" w:rsidP="008D54EA">
      <w:pPr>
        <w:pStyle w:val="StandaardLD"/>
        <w:numPr>
          <w:ilvl w:val="0"/>
          <w:numId w:val="23"/>
        </w:numPr>
        <w:rPr>
          <w:rFonts w:ascii="Arial" w:hAnsi="Arial" w:cs="Arial"/>
        </w:rPr>
      </w:pPr>
      <w:r w:rsidRPr="00265F9E">
        <w:rPr>
          <w:rFonts w:ascii="Arial" w:hAnsi="Arial" w:cs="Arial"/>
        </w:rPr>
        <w:t>Installeer de app en geef je toestemming om Bl</w:t>
      </w:r>
      <w:r>
        <w:rPr>
          <w:rFonts w:ascii="Arial" w:hAnsi="Arial" w:cs="Arial"/>
        </w:rPr>
        <w:t>ue</w:t>
      </w:r>
      <w:r w:rsidRPr="00265F9E">
        <w:rPr>
          <w:rFonts w:ascii="Arial" w:hAnsi="Arial" w:cs="Arial"/>
        </w:rPr>
        <w:t>tooth te gebruiken. Zet je Bluetooth niet uit!</w:t>
      </w:r>
    </w:p>
    <w:p w:rsidR="008D54EA" w:rsidRPr="00265F9E" w:rsidRDefault="008D54EA" w:rsidP="008D54EA">
      <w:pPr>
        <w:pStyle w:val="StandaardLD"/>
        <w:numPr>
          <w:ilvl w:val="0"/>
          <w:numId w:val="23"/>
        </w:numPr>
        <w:rPr>
          <w:rFonts w:ascii="Arial" w:hAnsi="Arial" w:cs="Arial"/>
        </w:rPr>
      </w:pPr>
      <w:r w:rsidRPr="00265F9E">
        <w:rPr>
          <w:rFonts w:ascii="Arial" w:hAnsi="Arial" w:cs="Arial"/>
        </w:rPr>
        <w:t xml:space="preserve">Check regelmatig je meldingen; zo bescherm je jezelf en de anderen. </w:t>
      </w:r>
    </w:p>
    <w:p w:rsidR="008D54EA" w:rsidRPr="00265F9E" w:rsidRDefault="008D54EA" w:rsidP="008D54EA">
      <w:pPr>
        <w:pStyle w:val="StandaardLD"/>
        <w:rPr>
          <w:rFonts w:ascii="Arial" w:hAnsi="Arial" w:cs="Arial"/>
        </w:rPr>
      </w:pPr>
    </w:p>
    <w:p w:rsidR="008D54EA" w:rsidRDefault="008D54EA" w:rsidP="008D54EA">
      <w:pPr>
        <w:pStyle w:val="StandaardLD"/>
        <w:rPr>
          <w:rStyle w:val="Hyperlink"/>
          <w:rFonts w:ascii="Arial" w:hAnsi="Arial" w:cs="Arial"/>
        </w:rPr>
      </w:pPr>
      <w:r w:rsidRPr="00265F9E">
        <w:rPr>
          <w:rFonts w:ascii="Arial" w:hAnsi="Arial" w:cs="Arial"/>
        </w:rPr>
        <w:t xml:space="preserve">Voor meer info, surf naar </w:t>
      </w:r>
      <w:hyperlink r:id="rId16" w:history="1">
        <w:r w:rsidRPr="00265F9E">
          <w:rPr>
            <w:rStyle w:val="Hyperlink"/>
            <w:rFonts w:ascii="Arial" w:hAnsi="Arial" w:cs="Arial"/>
          </w:rPr>
          <w:t>https://coronalert.be/nl/</w:t>
        </w:r>
      </w:hyperlink>
      <w:r w:rsidRPr="00265F9E">
        <w:rPr>
          <w:rStyle w:val="Hyperlink"/>
          <w:rFonts w:ascii="Arial" w:hAnsi="Arial" w:cs="Arial"/>
        </w:rPr>
        <w:t xml:space="preserve">. </w:t>
      </w:r>
    </w:p>
    <w:p w:rsidR="00F37F66" w:rsidRDefault="00F37F66" w:rsidP="008D54EA">
      <w:pPr>
        <w:pStyle w:val="StandaardLD"/>
        <w:rPr>
          <w:rStyle w:val="Hyperlink"/>
          <w:rFonts w:ascii="Arial" w:hAnsi="Arial" w:cs="Arial"/>
        </w:rPr>
      </w:pPr>
    </w:p>
    <w:p w:rsidR="00F37F66" w:rsidRDefault="00F37F66" w:rsidP="008D54EA">
      <w:pPr>
        <w:pStyle w:val="StandaardLD"/>
        <w:rPr>
          <w:rStyle w:val="Hyperlink"/>
          <w:rFonts w:ascii="Arial" w:hAnsi="Arial" w:cs="Arial"/>
        </w:rPr>
      </w:pPr>
    </w:p>
    <w:p w:rsidR="00F37F66" w:rsidRDefault="00F37F66" w:rsidP="008D54EA">
      <w:pPr>
        <w:pStyle w:val="StandaardLD"/>
        <w:rPr>
          <w:rStyle w:val="Hyperlink"/>
          <w:rFonts w:ascii="Arial" w:hAnsi="Arial" w:cs="Arial"/>
        </w:rPr>
      </w:pPr>
    </w:p>
    <w:p w:rsidR="00F37F66" w:rsidRDefault="00F37F66" w:rsidP="008D54EA">
      <w:pPr>
        <w:pStyle w:val="StandaardLD"/>
        <w:rPr>
          <w:rStyle w:val="Hyperlink"/>
          <w:rFonts w:ascii="Arial" w:hAnsi="Arial" w:cs="Arial"/>
        </w:rPr>
      </w:pPr>
    </w:p>
    <w:p w:rsidR="00F37F66" w:rsidRPr="00F37F66" w:rsidRDefault="00F37F66" w:rsidP="00F37F66">
      <w:pPr>
        <w:spacing w:before="240" w:line="240" w:lineRule="auto"/>
        <w:jc w:val="center"/>
        <w:rPr>
          <w:rStyle w:val="normaltextrun"/>
          <w:rFonts w:ascii="Arial" w:eastAsia="Times New Roman" w:hAnsi="Arial" w:cs="Arial"/>
          <w:b/>
          <w:bCs/>
          <w:sz w:val="40"/>
          <w:szCs w:val="40"/>
          <w:lang w:eastAsia="nl-NL"/>
        </w:rPr>
      </w:pPr>
      <w:r w:rsidRPr="00F37F66">
        <w:rPr>
          <w:rStyle w:val="normaltextrun"/>
          <w:rFonts w:ascii="Arial" w:eastAsia="Times New Roman" w:hAnsi="Arial" w:cs="Arial"/>
          <w:b/>
          <w:bCs/>
          <w:sz w:val="40"/>
          <w:szCs w:val="40"/>
          <w:lang w:eastAsia="nl-NL"/>
        </w:rPr>
        <w:t>Berichten voor sociale media</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w:t>
      </w:r>
      <w:r w:rsidRPr="001B6B19">
        <w:rPr>
          <w:rStyle w:val="normaltextrun"/>
          <w:rFonts w:ascii="Arial" w:eastAsia="Times New Roman" w:hAnsi="Arial" w:cs="Arial"/>
          <w:lang w:eastAsia="nl-NL"/>
        </w:rPr>
        <w:tab/>
        <w:t xml:space="preserve">Gebruik jij </w:t>
      </w:r>
      <w:proofErr w:type="spellStart"/>
      <w:r w:rsidRPr="001B6B19">
        <w:rPr>
          <w:rStyle w:val="normaltextrun"/>
          <w:rFonts w:ascii="Arial" w:eastAsia="Times New Roman" w:hAnsi="Arial" w:cs="Arial"/>
          <w:lang w:eastAsia="nl-NL"/>
        </w:rPr>
        <w:t>Coronalert</w:t>
      </w:r>
      <w:proofErr w:type="spellEnd"/>
      <w:r w:rsidRPr="001B6B19">
        <w:rPr>
          <w:rStyle w:val="normaltextrun"/>
          <w:rFonts w:ascii="Arial" w:eastAsia="Times New Roman" w:hAnsi="Arial" w:cs="Arial"/>
          <w:lang w:eastAsia="nl-NL"/>
        </w:rPr>
        <w:t xml:space="preserve"> al? De gratis app waarschuwt je bij een hoog risico op besmetting en helpt zo de verspreiding van het coronavirus te vertragen. Download hem nu in je Google Play Store (Android) of App Store (iOS) en bescherm jezelf en anderen. </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Meer info op www.coronalert.be.</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w:t>
      </w:r>
      <w:r w:rsidRPr="001B6B19">
        <w:rPr>
          <w:rStyle w:val="normaltextrun"/>
          <w:rFonts w:ascii="Arial" w:eastAsia="Times New Roman" w:hAnsi="Arial" w:cs="Arial"/>
          <w:lang w:eastAsia="nl-NL"/>
        </w:rPr>
        <w:tab/>
        <w:t xml:space="preserve">Installeerde jij de </w:t>
      </w:r>
      <w:proofErr w:type="spellStart"/>
      <w:r w:rsidRPr="001B6B19">
        <w:rPr>
          <w:rStyle w:val="normaltextrun"/>
          <w:rFonts w:ascii="Arial" w:eastAsia="Times New Roman" w:hAnsi="Arial" w:cs="Arial"/>
          <w:lang w:eastAsia="nl-NL"/>
        </w:rPr>
        <w:t>Coronalert</w:t>
      </w:r>
      <w:proofErr w:type="spellEnd"/>
      <w:r w:rsidRPr="001B6B19">
        <w:rPr>
          <w:rStyle w:val="normaltextrun"/>
          <w:rFonts w:ascii="Arial" w:eastAsia="Times New Roman" w:hAnsi="Arial" w:cs="Arial"/>
          <w:lang w:eastAsia="nl-NL"/>
        </w:rPr>
        <w:t xml:space="preserve">-app al? Die helpt ons op een veilige en anonieme manier de strijd aan te gaan tegen het coronavirus. Download hem snel! </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Meer info op www.coronalert.be.</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w:t>
      </w:r>
      <w:r w:rsidRPr="001B6B19">
        <w:rPr>
          <w:rStyle w:val="normaltextrun"/>
          <w:rFonts w:ascii="Arial" w:eastAsia="Times New Roman" w:hAnsi="Arial" w:cs="Arial"/>
          <w:lang w:eastAsia="nl-NL"/>
        </w:rPr>
        <w:tab/>
        <w:t xml:space="preserve">Wil jij ook weer gaan supporteren? Of meer vrienden kunnen zien? Download </w:t>
      </w:r>
      <w:proofErr w:type="spellStart"/>
      <w:r w:rsidRPr="001B6B19">
        <w:rPr>
          <w:rStyle w:val="normaltextrun"/>
          <w:rFonts w:ascii="Arial" w:eastAsia="Times New Roman" w:hAnsi="Arial" w:cs="Arial"/>
          <w:lang w:eastAsia="nl-NL"/>
        </w:rPr>
        <w:t>Coronalert</w:t>
      </w:r>
      <w:proofErr w:type="spellEnd"/>
      <w:r w:rsidRPr="001B6B19">
        <w:rPr>
          <w:rStyle w:val="normaltextrun"/>
          <w:rFonts w:ascii="Arial" w:eastAsia="Times New Roman" w:hAnsi="Arial" w:cs="Arial"/>
          <w:lang w:eastAsia="nl-NL"/>
        </w:rPr>
        <w:t xml:space="preserve">, de app die je waarschuwt als je in contact kwam met iemand die besmet is met het coronavirus. </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 xml:space="preserve">Meer info op www.coronalert.be. </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w:t>
      </w:r>
      <w:r w:rsidRPr="001B6B19">
        <w:rPr>
          <w:rStyle w:val="normaltextrun"/>
          <w:rFonts w:ascii="Arial" w:eastAsia="Times New Roman" w:hAnsi="Arial" w:cs="Arial"/>
          <w:lang w:eastAsia="nl-NL"/>
        </w:rPr>
        <w:tab/>
      </w:r>
      <w:proofErr w:type="spellStart"/>
      <w:r w:rsidRPr="001B6B19">
        <w:rPr>
          <w:rStyle w:val="normaltextrun"/>
          <w:rFonts w:ascii="Arial" w:eastAsia="Times New Roman" w:hAnsi="Arial" w:cs="Arial"/>
          <w:lang w:eastAsia="nl-NL"/>
        </w:rPr>
        <w:t>Coronalert</w:t>
      </w:r>
      <w:proofErr w:type="spellEnd"/>
      <w:r w:rsidRPr="001B6B19">
        <w:rPr>
          <w:rStyle w:val="normaltextrun"/>
          <w:rFonts w:ascii="Arial" w:eastAsia="Times New Roman" w:hAnsi="Arial" w:cs="Arial"/>
          <w:lang w:eastAsia="nl-NL"/>
        </w:rPr>
        <w:t xml:space="preserve"> is een app die helpt de verspreiding van het coronavirus te vertragen. Het is gratis en anoniem. Download hem nu in je App Store of Google Play Store.</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 xml:space="preserve">Meer info op www.coronalert.be. </w:t>
      </w:r>
    </w:p>
    <w:p w:rsidR="00360606" w:rsidRPr="001B6B19" w:rsidRDefault="00360606" w:rsidP="00360606">
      <w:pPr>
        <w:spacing w:before="240" w:line="240" w:lineRule="auto"/>
        <w:rPr>
          <w:rStyle w:val="normaltextrun"/>
          <w:rFonts w:ascii="Arial" w:eastAsia="Times New Roman" w:hAnsi="Arial" w:cs="Arial"/>
          <w:lang w:eastAsia="nl-NL"/>
        </w:rPr>
      </w:pP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w:t>
      </w:r>
      <w:r w:rsidRPr="001B6B19">
        <w:rPr>
          <w:rStyle w:val="normaltextrun"/>
          <w:rFonts w:ascii="Arial" w:eastAsia="Times New Roman" w:hAnsi="Arial" w:cs="Arial"/>
          <w:lang w:eastAsia="nl-NL"/>
        </w:rPr>
        <w:tab/>
        <w:t xml:space="preserve">De virtuele meetings beu? Gebruik gratis en anoniem de </w:t>
      </w:r>
      <w:proofErr w:type="spellStart"/>
      <w:r w:rsidRPr="001B6B19">
        <w:rPr>
          <w:rStyle w:val="normaltextrun"/>
          <w:rFonts w:ascii="Arial" w:eastAsia="Times New Roman" w:hAnsi="Arial" w:cs="Arial"/>
          <w:lang w:eastAsia="nl-NL"/>
        </w:rPr>
        <w:t>Coronalert</w:t>
      </w:r>
      <w:proofErr w:type="spellEnd"/>
      <w:r w:rsidRPr="001B6B19">
        <w:rPr>
          <w:rStyle w:val="normaltextrun"/>
          <w:rFonts w:ascii="Arial" w:eastAsia="Times New Roman" w:hAnsi="Arial" w:cs="Arial"/>
          <w:lang w:eastAsia="nl-NL"/>
        </w:rPr>
        <w:t>-app en help de verspreiding van het coronavirus te vertragen.</w:t>
      </w:r>
    </w:p>
    <w:p w:rsidR="00360606" w:rsidRPr="001B6B19" w:rsidRDefault="00360606" w:rsidP="00360606">
      <w:pPr>
        <w:spacing w:before="240" w:line="240" w:lineRule="auto"/>
        <w:rPr>
          <w:rStyle w:val="normaltextrun"/>
          <w:rFonts w:ascii="Arial" w:eastAsia="Times New Roman" w:hAnsi="Arial" w:cs="Arial"/>
          <w:lang w:eastAsia="nl-NL"/>
        </w:rPr>
      </w:pPr>
      <w:r w:rsidRPr="001B6B19">
        <w:rPr>
          <w:rStyle w:val="normaltextrun"/>
          <w:rFonts w:ascii="Arial" w:eastAsia="Times New Roman" w:hAnsi="Arial" w:cs="Arial"/>
          <w:lang w:eastAsia="nl-NL"/>
        </w:rPr>
        <w:t>Meer info op www.coronalert.be.</w:t>
      </w:r>
    </w:p>
    <w:p w:rsidR="00F37F66" w:rsidRPr="001A663A" w:rsidRDefault="00360606" w:rsidP="001A663A">
      <w:pPr>
        <w:pBdr>
          <w:top w:val="single" w:sz="4" w:space="1" w:color="auto"/>
          <w:left w:val="single" w:sz="4" w:space="4" w:color="auto"/>
          <w:bottom w:val="single" w:sz="4" w:space="1" w:color="auto"/>
          <w:right w:val="single" w:sz="4" w:space="4" w:color="auto"/>
        </w:pBdr>
        <w:spacing w:before="240" w:line="240" w:lineRule="auto"/>
        <w:rPr>
          <w:rFonts w:ascii="Arial" w:eastAsia="Times New Roman" w:hAnsi="Arial" w:cs="Arial"/>
          <w:b/>
          <w:bCs/>
          <w:sz w:val="28"/>
          <w:szCs w:val="28"/>
          <w:lang w:eastAsia="nl-NL"/>
        </w:rPr>
      </w:pPr>
      <w:r w:rsidRPr="009436F2">
        <w:rPr>
          <w:rStyle w:val="normaltextrun"/>
          <w:rFonts w:ascii="Arial" w:eastAsia="Times New Roman" w:hAnsi="Arial" w:cs="Arial"/>
          <w:b/>
          <w:bCs/>
          <w:sz w:val="28"/>
          <w:szCs w:val="28"/>
          <w:lang w:eastAsia="nl-NL"/>
        </w:rPr>
        <w:t xml:space="preserve">De </w:t>
      </w:r>
      <w:proofErr w:type="spellStart"/>
      <w:r w:rsidRPr="009436F2">
        <w:rPr>
          <w:rStyle w:val="normaltextrun"/>
          <w:rFonts w:ascii="Arial" w:eastAsia="Times New Roman" w:hAnsi="Arial" w:cs="Arial"/>
          <w:b/>
          <w:bCs/>
          <w:sz w:val="28"/>
          <w:szCs w:val="28"/>
          <w:lang w:eastAsia="nl-NL"/>
        </w:rPr>
        <w:t>visuals</w:t>
      </w:r>
      <w:proofErr w:type="spellEnd"/>
      <w:r w:rsidRPr="009436F2">
        <w:rPr>
          <w:rStyle w:val="normaltextrun"/>
          <w:rFonts w:ascii="Arial" w:eastAsia="Times New Roman" w:hAnsi="Arial" w:cs="Arial"/>
          <w:b/>
          <w:bCs/>
          <w:sz w:val="28"/>
          <w:szCs w:val="28"/>
          <w:lang w:eastAsia="nl-NL"/>
        </w:rPr>
        <w:t xml:space="preserve"> bij de sociale media berichten kan je hier downloaden </w:t>
      </w:r>
      <w:hyperlink r:id="rId17" w:history="1">
        <w:r w:rsidR="00782EEA" w:rsidRPr="009436F2">
          <w:rPr>
            <w:rStyle w:val="Hyperlink"/>
            <w:rFonts w:ascii="Arial" w:hAnsi="Arial" w:cs="Arial"/>
            <w:sz w:val="28"/>
            <w:szCs w:val="28"/>
          </w:rPr>
          <w:t>https://zeroheight.com/7</w:t>
        </w:r>
        <w:r w:rsidR="00782EEA" w:rsidRPr="009436F2">
          <w:rPr>
            <w:rStyle w:val="Hyperlink"/>
            <w:rFonts w:ascii="Arial" w:hAnsi="Arial" w:cs="Arial"/>
            <w:sz w:val="28"/>
            <w:szCs w:val="28"/>
          </w:rPr>
          <w:t>1</w:t>
        </w:r>
        <w:r w:rsidR="00782EEA" w:rsidRPr="009436F2">
          <w:rPr>
            <w:rStyle w:val="Hyperlink"/>
            <w:rFonts w:ascii="Arial" w:hAnsi="Arial" w:cs="Arial"/>
            <w:sz w:val="28"/>
            <w:szCs w:val="28"/>
          </w:rPr>
          <w:t>a6cd2bd/p/540010-nl</w:t>
        </w:r>
      </w:hyperlink>
      <w:r w:rsidR="00782EEA" w:rsidRPr="009436F2">
        <w:rPr>
          <w:rFonts w:ascii="Arial" w:hAnsi="Arial" w:cs="Arial"/>
          <w:sz w:val="28"/>
          <w:szCs w:val="28"/>
        </w:rPr>
        <w:t xml:space="preserve"> </w:t>
      </w:r>
      <w:bookmarkStart w:id="0" w:name="_GoBack"/>
      <w:bookmarkEnd w:id="0"/>
    </w:p>
    <w:sectPr w:rsidR="00F37F66" w:rsidRPr="001A663A" w:rsidSect="00C4432E">
      <w:headerReference w:type="even" r:id="rId18"/>
      <w:footerReference w:type="even" r:id="rId19"/>
      <w:footerReference w:type="first" r:id="rId20"/>
      <w:pgSz w:w="12240" w:h="15840" w:code="1"/>
      <w:pgMar w:top="1702" w:right="2160"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EA" w:rsidRDefault="008D54EA">
      <w:pPr>
        <w:spacing w:after="0" w:line="240" w:lineRule="auto"/>
      </w:pPr>
      <w:r>
        <w:separator/>
      </w:r>
    </w:p>
  </w:endnote>
  <w:endnote w:type="continuationSeparator" w:id="0">
    <w:p w:rsidR="008D54EA" w:rsidRDefault="008D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5C8D7291" wp14:editId="5C8D729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C8D7291"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5C8D7293" wp14:editId="5C8D729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C8D7293"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5C8D7295" wp14:editId="5C8D7296">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D7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50E" w:rsidRDefault="00A23D0C">
    <w:pPr>
      <w:pStyle w:val="Voettekst"/>
    </w:pPr>
    <w:r>
      <w:rPr>
        <w:noProof/>
      </w:rPr>
      <w:drawing>
        <wp:anchor distT="0" distB="0" distL="114300" distR="114300" simplePos="0" relativeHeight="251685888" behindDoc="0" locked="0" layoutInCell="1" allowOverlap="1" wp14:anchorId="7151E866" wp14:editId="6E4D7A54">
          <wp:simplePos x="0" y="0"/>
          <wp:positionH relativeFrom="margin">
            <wp:posOffset>-930275</wp:posOffset>
          </wp:positionH>
          <wp:positionV relativeFrom="margin">
            <wp:posOffset>8214493</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83840" behindDoc="0" locked="0" layoutInCell="1" allowOverlap="1" wp14:anchorId="5C8D7297" wp14:editId="5C8D7298">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50E" w:rsidRPr="000809AD" w:rsidRDefault="0008350E" w:rsidP="0008350E">
                          <w:pPr>
                            <w:rPr>
                              <w:color w:val="0068A2"/>
                              <w:szCs w:val="20"/>
                            </w:rPr>
                          </w:pPr>
                          <w:r w:rsidRPr="000809AD">
                            <w:rPr>
                              <w:color w:val="0068A2"/>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D7297"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rsidR="0008350E" w:rsidRPr="000809AD" w:rsidRDefault="0008350E" w:rsidP="0008350E">
                    <w:pPr>
                      <w:rPr>
                        <w:color w:val="0068A2"/>
                        <w:szCs w:val="20"/>
                      </w:rPr>
                    </w:pPr>
                    <w:r w:rsidRPr="000809AD">
                      <w:rPr>
                        <w:color w:val="0068A2"/>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EA" w:rsidRDefault="008D54EA">
      <w:pPr>
        <w:spacing w:after="0" w:line="240" w:lineRule="auto"/>
      </w:pPr>
      <w:r>
        <w:separator/>
      </w:r>
    </w:p>
  </w:footnote>
  <w:footnote w:type="continuationSeparator" w:id="0">
    <w:p w:rsidR="008D54EA" w:rsidRDefault="008D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5C8D728B" wp14:editId="5C8D728C">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9C399B2E726745EA86702E2730C389B1"/>
                            </w:placeholder>
                            <w:dataBinding w:prefixMappings="xmlns:ns0='http://schemas.openxmlformats.org/officeDocument/2006/extended-properties' " w:xpath="/ns0:Properties[1]/ns0:Company[1]" w:storeItemID="{6668398D-A668-4E3E-A5EB-62B293D839F1}"/>
                            <w:text/>
                          </w:sdtPr>
                          <w:sdtEndPr/>
                          <w:sdtContent>
                            <w:p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C8D728B"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9C399B2E726745EA86702E2730C389B1"/>
                      </w:placeholder>
                      <w:dataBinding w:prefixMappings="xmlns:ns0='http://schemas.openxmlformats.org/officeDocument/2006/extended-properties' " w:xpath="/ns0:Properties[1]/ns0:Company[1]" w:storeItemID="{6668398D-A668-4E3E-A5EB-62B293D839F1}"/>
                      <w:text/>
                    </w:sdtPr>
                    <w:sdtEndPr/>
                    <w:sdtContent>
                      <w:p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C8D728D" wp14:editId="5C8D728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C8D728D"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C8D728F" wp14:editId="5C8D7290">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C8D728F"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17AD711A"/>
    <w:multiLevelType w:val="hybridMultilevel"/>
    <w:tmpl w:val="6D4EE2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AC63AC"/>
    <w:multiLevelType w:val="hybridMultilevel"/>
    <w:tmpl w:val="313C4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2674D4"/>
    <w:multiLevelType w:val="hybridMultilevel"/>
    <w:tmpl w:val="14A2D0E8"/>
    <w:lvl w:ilvl="0" w:tplc="D354E5E0">
      <w:start w:val="1"/>
      <w:numFmt w:val="decimal"/>
      <w:pStyle w:val="OndertitelLD"/>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EA"/>
    <w:rsid w:val="0000093F"/>
    <w:rsid w:val="000400A0"/>
    <w:rsid w:val="000809AD"/>
    <w:rsid w:val="0008350E"/>
    <w:rsid w:val="0009158E"/>
    <w:rsid w:val="00093209"/>
    <w:rsid w:val="001A663A"/>
    <w:rsid w:val="001B5AD6"/>
    <w:rsid w:val="001B6B19"/>
    <w:rsid w:val="001E30F1"/>
    <w:rsid w:val="002B3D4A"/>
    <w:rsid w:val="00304699"/>
    <w:rsid w:val="00360606"/>
    <w:rsid w:val="00367E7F"/>
    <w:rsid w:val="00386F87"/>
    <w:rsid w:val="003E284D"/>
    <w:rsid w:val="00402DFD"/>
    <w:rsid w:val="00471448"/>
    <w:rsid w:val="00490C85"/>
    <w:rsid w:val="00516A8E"/>
    <w:rsid w:val="005563CB"/>
    <w:rsid w:val="005F335D"/>
    <w:rsid w:val="00782EEA"/>
    <w:rsid w:val="007B0FC4"/>
    <w:rsid w:val="008244E6"/>
    <w:rsid w:val="00845A7A"/>
    <w:rsid w:val="00870286"/>
    <w:rsid w:val="008D54EA"/>
    <w:rsid w:val="00911D63"/>
    <w:rsid w:val="009436F2"/>
    <w:rsid w:val="00963A58"/>
    <w:rsid w:val="00A23D0C"/>
    <w:rsid w:val="00B82DCF"/>
    <w:rsid w:val="00C4432E"/>
    <w:rsid w:val="00C8355A"/>
    <w:rsid w:val="00D7458A"/>
    <w:rsid w:val="00DB23F1"/>
    <w:rsid w:val="00DC285C"/>
    <w:rsid w:val="00DF5311"/>
    <w:rsid w:val="00EF26AC"/>
    <w:rsid w:val="00EF6427"/>
    <w:rsid w:val="00F37F66"/>
    <w:rsid w:val="00FF4B11"/>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AE5DF"/>
  <w15:docId w15:val="{A5C40F4B-52D0-4A38-9C4A-1FB27481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4EA"/>
    <w:pPr>
      <w:spacing w:after="160" w:line="259" w:lineRule="auto"/>
    </w:pPr>
    <w:rPr>
      <w:rFonts w:ascii="Source Sans Pro" w:hAnsi="Source Sans Pro"/>
      <w:color w:val="46431F" w:themeColor="background2" w:themeShade="40"/>
      <w:lang w:val="nl-NL" w:eastAsia="en-US"/>
    </w:rPr>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paragraph" w:customStyle="1" w:styleId="OndertitelLD">
    <w:name w:val="OndertitelLD"/>
    <w:basedOn w:val="Ondertitel"/>
    <w:link w:val="OndertitelLDChar"/>
    <w:qFormat/>
    <w:rsid w:val="008D54EA"/>
    <w:pPr>
      <w:numPr>
        <w:ilvl w:val="0"/>
        <w:numId w:val="22"/>
      </w:numPr>
    </w:pPr>
    <w:rPr>
      <w:rFonts w:eastAsiaTheme="minorEastAsia"/>
      <w:b/>
      <w:iCs w:val="0"/>
      <w:color w:val="5DAD2D"/>
      <w:spacing w:val="15"/>
      <w:sz w:val="24"/>
      <w14:textFill>
        <w14:solidFill>
          <w14:srgbClr w14:val="5DAD2D">
            <w14:alpha w14:val="25000"/>
          </w14:srgbClr>
        </w14:solidFill>
      </w14:textFill>
    </w:rPr>
  </w:style>
  <w:style w:type="paragraph" w:customStyle="1" w:styleId="TITELLD">
    <w:name w:val="TITELLD"/>
    <w:basedOn w:val="Titel"/>
    <w:link w:val="TITELLDChar"/>
    <w:qFormat/>
    <w:rsid w:val="008D54EA"/>
    <w:rPr>
      <w:rFonts w:ascii="Source Sans Pro" w:hAnsi="Source Sans Pro"/>
      <w:b/>
      <w:color w:val="5DAD2D"/>
      <w:spacing w:val="-10"/>
      <w:sz w:val="32"/>
      <w:szCs w:val="56"/>
    </w:rPr>
  </w:style>
  <w:style w:type="character" w:customStyle="1" w:styleId="OndertitelLDChar">
    <w:name w:val="OndertitelLD Char"/>
    <w:basedOn w:val="OndertitelChar"/>
    <w:link w:val="OndertitelLD"/>
    <w:rsid w:val="008D54EA"/>
    <w:rPr>
      <w:rFonts w:ascii="Source Sans Pro" w:eastAsiaTheme="minorEastAsia" w:hAnsi="Source Sans Pro" w:cstheme="majorBidi"/>
      <w:b/>
      <w:iCs w:val="0"/>
      <w:color w:val="5DAD2D"/>
      <w:spacing w:val="15"/>
      <w:sz w:val="24"/>
      <w:szCs w:val="24"/>
      <w:lang w:val="nl-NL" w:eastAsia="en-US"/>
      <w14:textFill>
        <w14:solidFill>
          <w14:srgbClr w14:val="5DAD2D">
            <w14:alpha w14:val="25000"/>
          </w14:srgbClr>
        </w14:solidFill>
      </w14:textFill>
    </w:rPr>
  </w:style>
  <w:style w:type="paragraph" w:customStyle="1" w:styleId="StandaardLD">
    <w:name w:val="StandaardLD"/>
    <w:basedOn w:val="Geenafstand"/>
    <w:link w:val="StandaardLDChar"/>
    <w:qFormat/>
    <w:rsid w:val="008D54EA"/>
    <w:rPr>
      <w:rFonts w:ascii="Source Sans Pro" w:hAnsi="Source Sans Pro"/>
      <w:color w:val="1C1B0C" w:themeColor="background2" w:themeShade="1A"/>
      <w:lang w:val="nl-NL" w:eastAsia="en-US"/>
    </w:rPr>
  </w:style>
  <w:style w:type="character" w:customStyle="1" w:styleId="TITELLDChar">
    <w:name w:val="TITELLD Char"/>
    <w:basedOn w:val="TitelChar"/>
    <w:link w:val="TITELLD"/>
    <w:rsid w:val="008D54EA"/>
    <w:rPr>
      <w:rFonts w:ascii="Source Sans Pro" w:eastAsiaTheme="majorEastAsia" w:hAnsi="Source Sans Pro" w:cstheme="majorBidi"/>
      <w:b/>
      <w:color w:val="5DAD2D"/>
      <w:spacing w:val="-10"/>
      <w:kern w:val="28"/>
      <w:sz w:val="32"/>
      <w:szCs w:val="56"/>
      <w:lang w:val="nl-NL" w:eastAsia="en-US"/>
      <w14:ligatures w14:val="standard"/>
      <w14:numForm w14:val="oldStyle"/>
    </w:rPr>
  </w:style>
  <w:style w:type="character" w:customStyle="1" w:styleId="StandaardLDChar">
    <w:name w:val="StandaardLD Char"/>
    <w:basedOn w:val="GeenafstandChar"/>
    <w:link w:val="StandaardLD"/>
    <w:rsid w:val="008D54EA"/>
    <w:rPr>
      <w:rFonts w:ascii="Source Sans Pro" w:hAnsi="Source Sans Pro"/>
      <w:color w:val="1C1B0C" w:themeColor="background2" w:themeShade="1A"/>
      <w:lang w:val="nl-NL" w:eastAsia="en-US"/>
    </w:rPr>
  </w:style>
  <w:style w:type="character" w:customStyle="1" w:styleId="normaltextrun">
    <w:name w:val="normaltextrun"/>
    <w:basedOn w:val="Standaardalinea-lettertype"/>
    <w:rsid w:val="00F37F66"/>
  </w:style>
  <w:style w:type="character" w:styleId="GevolgdeHyperlink">
    <w:name w:val="FollowedHyperlink"/>
    <w:basedOn w:val="Standaardalinea-lettertype"/>
    <w:uiPriority w:val="99"/>
    <w:semiHidden/>
    <w:unhideWhenUsed/>
    <w:rsid w:val="001B6B19"/>
    <w:rPr>
      <w:color w:val="849A0A" w:themeColor="followedHyperlink"/>
      <w:u w:val="single"/>
    </w:rPr>
  </w:style>
  <w:style w:type="character" w:styleId="Onopgelostemelding">
    <w:name w:val="Unresolved Mention"/>
    <w:basedOn w:val="Standaardalinea-lettertype"/>
    <w:uiPriority w:val="99"/>
    <w:semiHidden/>
    <w:unhideWhenUsed/>
    <w:rsid w:val="00782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zeroheight.com/71a6cd2bd/p/540010-nl" TargetMode="External"/><Relationship Id="rId2" Type="http://schemas.openxmlformats.org/officeDocument/2006/relationships/customXml" Target="../customXml/item2.xml"/><Relationship Id="rId16" Type="http://schemas.openxmlformats.org/officeDocument/2006/relationships/hyperlink" Target="https://coronalert.b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04-Settings\03-Zorgsector\01-Aanbod\01-Projecten\Eerstelijn\COVID%2019\COVID%20overleg%20Vlaamse%20Logo's\SjabloonBrief-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9B2E726745EA86702E2730C389B1"/>
        <w:category>
          <w:name w:val="Algemeen"/>
          <w:gallery w:val="placeholder"/>
        </w:category>
        <w:types>
          <w:type w:val="bbPlcHdr"/>
        </w:types>
        <w:behaviors>
          <w:behavior w:val="content"/>
        </w:behaviors>
        <w:guid w:val="{A7293848-FEA8-409C-AB75-221FBE9747F3}"/>
      </w:docPartPr>
      <w:docPartBody>
        <w:p w:rsidR="00EB4F63" w:rsidRDefault="00EB4F63">
          <w:pPr>
            <w:pStyle w:val="9C399B2E726745EA86702E2730C389B1"/>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63"/>
    <w:rsid w:val="00EB4F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C399B2E726745EA86702E2730C389B1">
    <w:name w:val="9C399B2E726745EA86702E2730C38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ogo Document" ma:contentTypeID="0x0101001390A6C646ABFA48991B3C5D72E3FCC200B4B4889F9C4BA641B5EC55A24CC018F0" ma:contentTypeVersion="1" ma:contentTypeDescription="" ma:contentTypeScope="" ma:versionID="667cc2875c703410266c815ba461b61a">
  <xsd:schema xmlns:xsd="http://www.w3.org/2001/XMLSchema" xmlns:xs="http://www.w3.org/2001/XMLSchema" xmlns:p="http://schemas.microsoft.com/office/2006/metadata/properties" xmlns:ns2="512a8a3f-d619-4223-885f-c87163cc7fb7" xmlns:ns3="33e4d277-1743-4476-a740-a47da6706f11" xmlns:ns4="820c9a04-5cc1-4bf3-8b66-fcfb0670e566" xmlns:ns5="efe56d78-42f9-4269-b672-d0bce75079fd" targetNamespace="http://schemas.microsoft.com/office/2006/metadata/properties" ma:root="true" ma:fieldsID="5dca5e560f6c398da88821b86bddf470" ns2:_="" ns3:_="" ns4:_="" ns5:_="">
    <xsd:import namespace="512a8a3f-d619-4223-885f-c87163cc7fb7"/>
    <xsd:import namespace="33e4d277-1743-4476-a740-a47da6706f11"/>
    <xsd:import namespace="820c9a04-5cc1-4bf3-8b66-fcfb0670e566"/>
    <xsd:import namespace="efe56d78-42f9-4269-b672-d0bce75079fd"/>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3:SharedWithUsers" minOccurs="0"/>
                <xsd:element ref="ns2:SharedWithDetails" minOccurs="0"/>
                <xsd:element ref="ns4:MediaServiceMetadata" minOccurs="0"/>
                <xsd:element ref="ns4:MediaServiceFastMetadata" minOccurs="0"/>
                <xsd:element ref="ns5:Logo_x0020_BO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ma:taxonomy="true" ma:internalName="i7f0cbd870b842668fecd679281b0676" ma:taxonomyFieldName="Setting" ma:displayName="Setting" ma:default="23;#Geen specifieke setting|92fc25a3-b7a9-45ba-97ac-2eb5339b53ea"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ma:taxonomy="true" ma:internalName="g9ae0d551cab4d468c9d351214a5df47" ma:taxonomyFieldName="Thema" ma:displayName="Thema" ma:default="15;#Geen specifiek thema|23ed76dc-49dc-46d4-9c6e-0607ebe0e1ef"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4" ma:taxonomy="true" ma:internalName="n4fb02acb8e843d5ab255cd7f8abb177" ma:taxonomyFieldName="Doelgroep" ma:displayName="Doelgroep" ma:default="26;#Geen specifieke doelgroep|0ac45bf4-037f-44db-884f-000a5d0efdde"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16" ma:taxonomy="true" ma:internalName="i600169be60c48fd8b63b6b552ae398f" ma:taxonomyFieldName="Werkgroep" ma:displayName="Werkgroep" ma:default="11;#Geen specifieke werkgroep|15ee871c-7264-4c4f-bc81-4328ce0e56cf"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18" ma:taxonomy="true" ma:internalName="o1256ebe15bc4e83a94cdac658f241c2" ma:taxonomyFieldName="Project" ma:displayName="Project" ma:default="20;#Geen specifiek project|68431ce8-ea29-4b4b-9553-2b31dfd46335"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SharedWithDetails" ma:index="2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56d78-42f9-4269-b672-d0bce75079fd" elementFormDefault="qualified">
    <xsd:import namespace="http://schemas.microsoft.com/office/2006/documentManagement/types"/>
    <xsd:import namespace="http://schemas.microsoft.com/office/infopath/2007/PartnerControls"/>
    <xsd:element name="Logo_x0020_BO_x0020_TEST" ma:index="24" nillable="true" ma:displayName="Logo BO TEST" ma:format="Dropdown" ma:internalName="Logo_x0020_BO_x0020_TEST">
      <xsd:simpleType>
        <xsd:restriction base="dms:Choice">
          <xsd:enumeration value="keuze 1"/>
          <xsd:enumeration value="keuze 2"/>
          <xsd:enumeration value="keuz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20</Value>
      <Value>26</Value>
      <Value>11</Value>
      <Value>23</Value>
      <Value>15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Logo_x0020_BO_x0020_TEST xmlns="efe56d78-42f9-4269-b672-d0bce75079fd" xsi:nil="true"/>
  </documentManagement>
</p:properties>
</file>

<file path=customXml/item7.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245D403E-895B-456D-84D5-22B5D8A8C40B}">
  <ds:schemaRefs>
    <ds:schemaRef ds:uri="http://schemas.microsoft.com/sharepoint/v3/contenttype/forms"/>
  </ds:schemaRefs>
</ds:datastoreItem>
</file>

<file path=customXml/itemProps5.xml><?xml version="1.0" encoding="utf-8"?>
<ds:datastoreItem xmlns:ds="http://schemas.openxmlformats.org/officeDocument/2006/customXml" ds:itemID="{75C27E48-FAA7-48AD-AFB5-DE2BC23E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efe56d78-42f9-4269-b672-d0bce750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E9E232-6AF3-4CFA-89A3-D613D997144E}">
  <ds:schemaRefs>
    <ds:schemaRef ds:uri="http://schemas.microsoft.com/office/2006/metadata/properties"/>
    <ds:schemaRef ds:uri="http://schemas.microsoft.com/office/infopath/2007/PartnerControls"/>
    <ds:schemaRef ds:uri="512a8a3f-d619-4223-885f-c87163cc7fb7"/>
    <ds:schemaRef ds:uri="efe56d78-42f9-4269-b672-d0bce75079fd"/>
  </ds:schemaRefs>
</ds:datastoreItem>
</file>

<file path=customXml/itemProps7.xml><?xml version="1.0" encoding="utf-8"?>
<ds:datastoreItem xmlns:ds="http://schemas.openxmlformats.org/officeDocument/2006/customXml" ds:itemID="{ADECCCF0-9930-4072-B46F-FFE38B66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SjabloonBrief-2020.dotx</Template>
  <TotalTime>30</TotalTime>
  <Pages>2</Pages>
  <Words>473</Words>
  <Characters>2606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 Smet</dc:creator>
  <cp:lastModifiedBy>Michelle De Smet</cp:lastModifiedBy>
  <cp:revision>11</cp:revision>
  <cp:lastPrinted>2012-08-31T12:17:00Z</cp:lastPrinted>
  <dcterms:created xsi:type="dcterms:W3CDTF">2020-10-02T09:57:00Z</dcterms:created>
  <dcterms:modified xsi:type="dcterms:W3CDTF">2020-10-06T12:46:00Z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0x0101001390A6C646ABFA48991B3C5D72E3FCC200B4B4889F9C4BA641B5EC55A24CC018F0</vt:lpwstr>
  </property>
  <property fmtid="{D5CDD505-2E9C-101B-9397-08002B2CF9AE}" pid="4" name="Project">
    <vt:lpwstr>20;#Geen specifiek project|68431ce8-ea29-4b4b-9553-2b31dfd46335</vt:lpwstr>
  </property>
  <property fmtid="{D5CDD505-2E9C-101B-9397-08002B2CF9AE}" pid="5" name="Werkgroep">
    <vt:lpwstr>11;#Geen specifieke werkgroep|15ee871c-7264-4c4f-bc81-4328ce0e56cf</vt:lpwstr>
  </property>
  <property fmtid="{D5CDD505-2E9C-101B-9397-08002B2CF9AE}" pid="6" name="Thema">
    <vt:lpwstr>15;#Geen specifiek thema|23ed76dc-49dc-46d4-9c6e-0607ebe0e1ef</vt:lpwstr>
  </property>
  <property fmtid="{D5CDD505-2E9C-101B-9397-08002B2CF9AE}" pid="7" name="Doelgroep">
    <vt:lpwstr>26;#Geen specifieke doelgroep|0ac45bf4-037f-44db-884f-000a5d0efdde</vt:lpwstr>
  </property>
  <property fmtid="{D5CDD505-2E9C-101B-9397-08002B2CF9AE}" pid="8" name="Setting">
    <vt:lpwstr>23;#Geen specifieke setting|92fc25a3-b7a9-45ba-97ac-2eb5339b53ea</vt:lpwstr>
  </property>
</Properties>
</file>