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8E76" w14:textId="27ED97D5" w:rsidR="00E419F6" w:rsidRPr="00481B06" w:rsidRDefault="00667066" w:rsidP="00B925B6">
      <w:pPr>
        <w:pStyle w:val="Kop3"/>
        <w:numPr>
          <w:ilvl w:val="0"/>
          <w:numId w:val="0"/>
        </w:numPr>
        <w:spacing w:before="0" w:after="120"/>
        <w:ind w:left="720" w:hanging="720"/>
        <w:rPr>
          <w:rFonts w:asciiTheme="majorHAnsi" w:hAnsiTheme="majorHAnsi" w:cstheme="majorHAnsi"/>
          <w:sz w:val="28"/>
          <w:szCs w:val="28"/>
        </w:rPr>
      </w:pPr>
      <w:r w:rsidRPr="00481B06">
        <w:rPr>
          <w:rFonts w:asciiTheme="majorHAnsi" w:hAnsiTheme="majorHAnsi" w:cstheme="majorHAnsi"/>
          <w:sz w:val="28"/>
          <w:szCs w:val="28"/>
        </w:rPr>
        <w:t>Gezond binnen, ook in de winter</w:t>
      </w:r>
      <w:r w:rsidR="00644A54">
        <w:rPr>
          <w:rFonts w:asciiTheme="majorHAnsi" w:hAnsiTheme="majorHAnsi" w:cstheme="majorHAnsi"/>
          <w:sz w:val="28"/>
          <w:szCs w:val="28"/>
        </w:rPr>
        <w:t>: Ventileren en verluchten</w:t>
      </w:r>
    </w:p>
    <w:p w14:paraId="5FB4BB53" w14:textId="0546ED03" w:rsidR="00C506C0" w:rsidRPr="00B41341" w:rsidRDefault="00E31A29" w:rsidP="00BD738D">
      <w:pPr>
        <w:rPr>
          <w:rFonts w:asciiTheme="majorHAnsi" w:hAnsiTheme="majorHAnsi" w:cstheme="majorHAnsi"/>
          <w:b/>
          <w:bCs/>
          <w:iCs/>
          <w:color w:val="auto"/>
        </w:rPr>
      </w:pPr>
      <w:r w:rsidRPr="00E31A29">
        <w:rPr>
          <w:rFonts w:asciiTheme="majorHAnsi" w:hAnsiTheme="majorHAnsi" w:cstheme="majorHAnsi"/>
          <w:color w:val="auto"/>
        </w:rPr>
        <w:t>Met de winterse kou en fluctuerende energieprijzen lijkt het verleidelijk om je huis extra af te sluiten.</w:t>
      </w:r>
      <w:r>
        <w:rPr>
          <w:rFonts w:asciiTheme="majorHAnsi" w:hAnsiTheme="majorHAnsi" w:cstheme="majorHAnsi"/>
          <w:color w:val="auto"/>
        </w:rPr>
        <w:t xml:space="preserve"> Maar</w:t>
      </w:r>
      <w:r w:rsidRPr="00E31A29">
        <w:rPr>
          <w:rFonts w:asciiTheme="majorHAnsi" w:hAnsiTheme="majorHAnsi" w:cstheme="majorHAnsi"/>
          <w:color w:val="auto"/>
        </w:rPr>
        <w:t xml:space="preserve"> het gebrek aan verse lucht kan leiden tot een ophoping van </w:t>
      </w:r>
      <w:r w:rsidR="00BD738D">
        <w:rPr>
          <w:rFonts w:asciiTheme="majorHAnsi" w:hAnsiTheme="majorHAnsi" w:cstheme="majorHAnsi"/>
          <w:color w:val="auto"/>
        </w:rPr>
        <w:t xml:space="preserve">ongezonde </w:t>
      </w:r>
      <w:r w:rsidRPr="00E31A29">
        <w:rPr>
          <w:rFonts w:asciiTheme="majorHAnsi" w:hAnsiTheme="majorHAnsi" w:cstheme="majorHAnsi"/>
          <w:color w:val="auto"/>
        </w:rPr>
        <w:t xml:space="preserve">stoffen in de </w:t>
      </w:r>
      <w:proofErr w:type="spellStart"/>
      <w:r w:rsidRPr="00E31A29">
        <w:rPr>
          <w:rFonts w:asciiTheme="majorHAnsi" w:hAnsiTheme="majorHAnsi" w:cstheme="majorHAnsi"/>
          <w:color w:val="auto"/>
        </w:rPr>
        <w:t>binnenlucht</w:t>
      </w:r>
      <w:proofErr w:type="spellEnd"/>
      <w:r w:rsidRPr="00E31A29">
        <w:rPr>
          <w:rFonts w:asciiTheme="majorHAnsi" w:hAnsiTheme="majorHAnsi" w:cstheme="majorHAnsi"/>
          <w:color w:val="auto"/>
        </w:rPr>
        <w:t>. Een slechte binnenluchtkwaliteit kan op zijn beurt bijdragen aan het ontstaan of verergeren van aandoeningen zoals astma, allergieën, hoofdpijn, misselijkheid, vermoeidheid en irritatie van de ogen, neus of keel.</w:t>
      </w:r>
    </w:p>
    <w:p w14:paraId="139B77DC" w14:textId="0CFF4065" w:rsidR="002304F3" w:rsidRPr="00481B06" w:rsidRDefault="002304F3" w:rsidP="00EB7EAA">
      <w:pPr>
        <w:pStyle w:val="Normaalweb"/>
        <w:spacing w:before="0" w:beforeAutospacing="0" w:after="120" w:afterAutospacing="0"/>
        <w:jc w:val="both"/>
        <w:rPr>
          <w:rFonts w:asciiTheme="majorHAnsi" w:hAnsiTheme="majorHAnsi" w:cstheme="majorHAnsi"/>
          <w:b/>
          <w:bCs/>
          <w:iCs/>
          <w:color w:val="002060"/>
          <w:sz w:val="22"/>
          <w:szCs w:val="22"/>
        </w:rPr>
      </w:pPr>
      <w:r w:rsidRPr="00481B06">
        <w:rPr>
          <w:rFonts w:asciiTheme="majorHAnsi" w:hAnsiTheme="majorHAnsi" w:cstheme="majorHAnsi"/>
          <w:b/>
          <w:bCs/>
          <w:iCs/>
          <w:color w:val="002060"/>
          <w:sz w:val="22"/>
          <w:szCs w:val="22"/>
        </w:rPr>
        <w:t xml:space="preserve">Hoe </w:t>
      </w:r>
      <w:r w:rsidR="00E64C46" w:rsidRPr="00481B06">
        <w:rPr>
          <w:rFonts w:asciiTheme="majorHAnsi" w:hAnsiTheme="majorHAnsi" w:cstheme="majorHAnsi"/>
          <w:b/>
          <w:bCs/>
          <w:iCs/>
          <w:color w:val="002060"/>
          <w:sz w:val="22"/>
          <w:szCs w:val="22"/>
        </w:rPr>
        <w:t>kan ik mijn</w:t>
      </w:r>
      <w:r w:rsidRPr="00481B06">
        <w:rPr>
          <w:rFonts w:asciiTheme="majorHAnsi" w:hAnsiTheme="majorHAnsi" w:cstheme="majorHAnsi"/>
          <w:b/>
          <w:bCs/>
          <w:iCs/>
          <w:color w:val="002060"/>
          <w:sz w:val="22"/>
          <w:szCs w:val="22"/>
        </w:rPr>
        <w:t xml:space="preserve"> woning gezond houden op een energie-efficiënte manier?</w:t>
      </w:r>
    </w:p>
    <w:p w14:paraId="7426BB96" w14:textId="04251D2F" w:rsidR="00E31A29" w:rsidRPr="00E31A29" w:rsidRDefault="00E31A29" w:rsidP="00E31A29">
      <w:pPr>
        <w:rPr>
          <w:rFonts w:asciiTheme="majorHAnsi" w:hAnsiTheme="majorHAnsi" w:cstheme="majorHAnsi"/>
          <w:color w:val="auto"/>
        </w:rPr>
      </w:pPr>
      <w:r w:rsidRPr="00E31A29">
        <w:rPr>
          <w:rFonts w:asciiTheme="majorHAnsi" w:hAnsiTheme="majorHAnsi" w:cstheme="majorHAnsi"/>
          <w:color w:val="auto"/>
        </w:rPr>
        <w:t xml:space="preserve">Hoewel volledig ventileren zonder enig energieverlies onmogelijk is, </w:t>
      </w:r>
      <w:r w:rsidR="00DC4920">
        <w:rPr>
          <w:rFonts w:asciiTheme="majorHAnsi" w:hAnsiTheme="majorHAnsi" w:cstheme="majorHAnsi"/>
          <w:color w:val="auto"/>
        </w:rPr>
        <w:t xml:space="preserve">zijn er </w:t>
      </w:r>
      <w:r w:rsidRPr="00E31A29">
        <w:rPr>
          <w:rFonts w:asciiTheme="majorHAnsi" w:hAnsiTheme="majorHAnsi" w:cstheme="majorHAnsi"/>
          <w:color w:val="auto"/>
        </w:rPr>
        <w:t>enkele praktische tips delen die je kunnen helpen:</w:t>
      </w:r>
    </w:p>
    <w:p w14:paraId="77D9B908" w14:textId="1EDD4A2D" w:rsidR="0091288E" w:rsidRPr="00481B06" w:rsidRDefault="00B059C2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Open ramen tegenover elkaar</w:t>
      </w:r>
      <w:r w:rsidR="00667066" w:rsidRPr="00481B06">
        <w:rPr>
          <w:rFonts w:asciiTheme="majorHAnsi" w:hAnsiTheme="majorHAnsi" w:cstheme="majorHAnsi"/>
          <w:color w:val="auto"/>
        </w:rPr>
        <w:t xml:space="preserve"> (verschillende gevels) </w:t>
      </w:r>
      <w:r>
        <w:rPr>
          <w:rFonts w:asciiTheme="majorHAnsi" w:hAnsiTheme="majorHAnsi" w:cstheme="majorHAnsi"/>
          <w:color w:val="auto"/>
        </w:rPr>
        <w:t xml:space="preserve">om </w:t>
      </w:r>
      <w:r w:rsidR="00E31A29">
        <w:rPr>
          <w:rFonts w:asciiTheme="majorHAnsi" w:hAnsiTheme="majorHAnsi" w:cstheme="majorHAnsi"/>
          <w:color w:val="auto"/>
        </w:rPr>
        <w:t>optimale</w:t>
      </w:r>
      <w:r w:rsidR="00667066" w:rsidRPr="00481B06">
        <w:rPr>
          <w:rFonts w:asciiTheme="majorHAnsi" w:hAnsiTheme="majorHAnsi" w:cstheme="majorHAnsi"/>
          <w:color w:val="auto"/>
        </w:rPr>
        <w:t xml:space="preserve"> een luchtstroom</w:t>
      </w:r>
      <w:r>
        <w:rPr>
          <w:rFonts w:asciiTheme="majorHAnsi" w:hAnsiTheme="majorHAnsi" w:cstheme="majorHAnsi"/>
          <w:color w:val="auto"/>
        </w:rPr>
        <w:t xml:space="preserve"> te creëren.</w:t>
      </w:r>
    </w:p>
    <w:p w14:paraId="62100489" w14:textId="2A73595F" w:rsidR="0091288E" w:rsidRPr="00481B06" w:rsidRDefault="00E31A29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Schakel de verwarming uit</w:t>
      </w:r>
      <w:r w:rsidR="00667066" w:rsidRPr="00481B06">
        <w:rPr>
          <w:rFonts w:asciiTheme="majorHAnsi" w:hAnsiTheme="majorHAnsi" w:cstheme="majorHAnsi"/>
          <w:color w:val="auto"/>
        </w:rPr>
        <w:t xml:space="preserve"> tijdens het openen van de ramen</w:t>
      </w:r>
      <w:r w:rsidR="00741D50">
        <w:rPr>
          <w:rFonts w:asciiTheme="majorHAnsi" w:hAnsiTheme="majorHAnsi" w:cstheme="majorHAnsi"/>
          <w:color w:val="auto"/>
        </w:rPr>
        <w:t>.</w:t>
      </w:r>
    </w:p>
    <w:p w14:paraId="2DF0FB4E" w14:textId="6CE5E998" w:rsidR="00570917" w:rsidRPr="00481B06" w:rsidRDefault="00B059C2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Open de ramen </w:t>
      </w:r>
      <w:r w:rsidR="00667066" w:rsidRPr="00481B06">
        <w:rPr>
          <w:rFonts w:asciiTheme="majorHAnsi" w:hAnsiTheme="majorHAnsi" w:cstheme="majorHAnsi"/>
          <w:color w:val="auto"/>
        </w:rPr>
        <w:t xml:space="preserve">meerdere keren per dag kort, </w:t>
      </w:r>
      <w:r w:rsidR="00E31A29">
        <w:rPr>
          <w:rFonts w:asciiTheme="majorHAnsi" w:hAnsiTheme="majorHAnsi" w:cstheme="majorHAnsi"/>
          <w:color w:val="auto"/>
        </w:rPr>
        <w:t>in plaats van één</w:t>
      </w:r>
      <w:r w:rsidR="00667066" w:rsidRPr="00481B06">
        <w:rPr>
          <w:rFonts w:asciiTheme="majorHAnsi" w:hAnsiTheme="majorHAnsi" w:cstheme="majorHAnsi"/>
          <w:color w:val="auto"/>
        </w:rPr>
        <w:t xml:space="preserve"> keer lang</w:t>
      </w:r>
      <w:r w:rsidR="00570917">
        <w:rPr>
          <w:rFonts w:asciiTheme="majorHAnsi" w:hAnsiTheme="majorHAnsi" w:cstheme="majorHAnsi"/>
          <w:color w:val="auto"/>
        </w:rPr>
        <w:t xml:space="preserve">. </w:t>
      </w:r>
      <w:r w:rsidR="000052BB">
        <w:rPr>
          <w:rFonts w:asciiTheme="majorHAnsi" w:hAnsiTheme="majorHAnsi" w:cstheme="majorHAnsi"/>
          <w:color w:val="auto"/>
        </w:rPr>
        <w:t xml:space="preserve">Zo </w:t>
      </w:r>
      <w:r w:rsidR="00E31A29" w:rsidRPr="00E31A29">
        <w:rPr>
          <w:rFonts w:asciiTheme="majorHAnsi" w:hAnsiTheme="majorHAnsi" w:cstheme="majorHAnsi"/>
          <w:color w:val="auto"/>
        </w:rPr>
        <w:t>voorkom je dat de muren en meubels te veel afkoelen</w:t>
      </w:r>
      <w:r w:rsidR="00647C1A">
        <w:rPr>
          <w:rFonts w:asciiTheme="majorHAnsi" w:hAnsiTheme="majorHAnsi" w:cstheme="majorHAnsi"/>
          <w:color w:val="auto"/>
        </w:rPr>
        <w:t>. Als je deze opnieuw zou moeten verwarmen</w:t>
      </w:r>
      <w:r w:rsidR="00E31A29" w:rsidRPr="00E31A29">
        <w:rPr>
          <w:rFonts w:asciiTheme="majorHAnsi" w:hAnsiTheme="majorHAnsi" w:cstheme="majorHAnsi"/>
          <w:color w:val="auto"/>
        </w:rPr>
        <w:t xml:space="preserve">, </w:t>
      </w:r>
      <w:r w:rsidR="00647C1A">
        <w:rPr>
          <w:rFonts w:asciiTheme="majorHAnsi" w:hAnsiTheme="majorHAnsi" w:cstheme="majorHAnsi"/>
          <w:color w:val="auto"/>
        </w:rPr>
        <w:t xml:space="preserve">kost dat </w:t>
      </w:r>
      <w:r w:rsidR="00E31A29" w:rsidRPr="00E31A29">
        <w:rPr>
          <w:rFonts w:asciiTheme="majorHAnsi" w:hAnsiTheme="majorHAnsi" w:cstheme="majorHAnsi"/>
          <w:color w:val="auto"/>
        </w:rPr>
        <w:t xml:space="preserve">meer energie dan alleen </w:t>
      </w:r>
      <w:r w:rsidR="00647C1A">
        <w:rPr>
          <w:rFonts w:asciiTheme="majorHAnsi" w:hAnsiTheme="majorHAnsi" w:cstheme="majorHAnsi"/>
          <w:color w:val="auto"/>
        </w:rPr>
        <w:t xml:space="preserve">het opwarmen van </w:t>
      </w:r>
      <w:r w:rsidR="00E31A29" w:rsidRPr="00E31A29">
        <w:rPr>
          <w:rFonts w:asciiTheme="majorHAnsi" w:hAnsiTheme="majorHAnsi" w:cstheme="majorHAnsi"/>
          <w:color w:val="auto"/>
        </w:rPr>
        <w:t>de lucht.</w:t>
      </w:r>
    </w:p>
    <w:p w14:paraId="027AB952" w14:textId="3C483DFB" w:rsidR="0091288E" w:rsidRPr="00481B06" w:rsidRDefault="000052BB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Pas </w:t>
      </w:r>
      <w:r w:rsidR="00667066" w:rsidRPr="00481B06">
        <w:rPr>
          <w:rFonts w:asciiTheme="majorHAnsi" w:hAnsiTheme="majorHAnsi" w:cstheme="majorHAnsi"/>
          <w:color w:val="auto"/>
        </w:rPr>
        <w:t xml:space="preserve">de raamopening </w:t>
      </w:r>
      <w:r>
        <w:rPr>
          <w:rFonts w:asciiTheme="majorHAnsi" w:hAnsiTheme="majorHAnsi" w:cstheme="majorHAnsi"/>
          <w:color w:val="auto"/>
        </w:rPr>
        <w:t xml:space="preserve">aan </w:t>
      </w:r>
      <w:r w:rsidR="00667066" w:rsidRPr="00481B06">
        <w:rPr>
          <w:rFonts w:asciiTheme="majorHAnsi" w:hAnsiTheme="majorHAnsi" w:cstheme="majorHAnsi"/>
          <w:color w:val="auto"/>
        </w:rPr>
        <w:t>naar</w:t>
      </w:r>
      <w:r>
        <w:rPr>
          <w:rFonts w:asciiTheme="majorHAnsi" w:hAnsiTheme="majorHAnsi" w:cstheme="majorHAnsi"/>
          <w:color w:val="auto"/>
        </w:rPr>
        <w:t xml:space="preserve"> </w:t>
      </w:r>
      <w:r w:rsidR="00667066" w:rsidRPr="00481B06">
        <w:rPr>
          <w:rFonts w:asciiTheme="majorHAnsi" w:hAnsiTheme="majorHAnsi" w:cstheme="majorHAnsi"/>
          <w:color w:val="auto"/>
        </w:rPr>
        <w:t>de weersomstandigheden</w:t>
      </w:r>
      <w:r>
        <w:rPr>
          <w:rFonts w:asciiTheme="majorHAnsi" w:hAnsiTheme="majorHAnsi" w:cstheme="majorHAnsi"/>
          <w:color w:val="auto"/>
        </w:rPr>
        <w:t xml:space="preserve">: is er </w:t>
      </w:r>
      <w:r w:rsidR="00667066" w:rsidRPr="00481B06">
        <w:rPr>
          <w:rFonts w:asciiTheme="majorHAnsi" w:hAnsiTheme="majorHAnsi" w:cstheme="majorHAnsi"/>
          <w:color w:val="auto"/>
        </w:rPr>
        <w:t>veel wind buiten</w:t>
      </w:r>
      <w:r w:rsidR="00427752">
        <w:rPr>
          <w:rFonts w:asciiTheme="majorHAnsi" w:hAnsiTheme="majorHAnsi" w:cstheme="majorHAnsi"/>
          <w:color w:val="auto"/>
        </w:rPr>
        <w:t xml:space="preserve">, dan moet </w:t>
      </w:r>
      <w:r w:rsidR="00667066" w:rsidRPr="00481B06">
        <w:rPr>
          <w:rFonts w:asciiTheme="majorHAnsi" w:hAnsiTheme="majorHAnsi" w:cstheme="majorHAnsi"/>
          <w:color w:val="auto"/>
        </w:rPr>
        <w:t xml:space="preserve">je je raam minder lang openzetten. Hoe groter het temperatuurverschil tussen binnen en buiten, hoe sneller er </w:t>
      </w:r>
      <w:r w:rsidR="00B059C2">
        <w:rPr>
          <w:rFonts w:asciiTheme="majorHAnsi" w:hAnsiTheme="majorHAnsi" w:cstheme="majorHAnsi"/>
          <w:color w:val="auto"/>
        </w:rPr>
        <w:t>ook</w:t>
      </w:r>
      <w:r w:rsidR="00570917">
        <w:rPr>
          <w:rFonts w:asciiTheme="majorHAnsi" w:hAnsiTheme="majorHAnsi" w:cstheme="majorHAnsi"/>
          <w:color w:val="auto"/>
        </w:rPr>
        <w:t xml:space="preserve"> </w:t>
      </w:r>
      <w:r w:rsidR="00667066" w:rsidRPr="00481B06">
        <w:rPr>
          <w:rFonts w:asciiTheme="majorHAnsi" w:hAnsiTheme="majorHAnsi" w:cstheme="majorHAnsi"/>
          <w:color w:val="auto"/>
        </w:rPr>
        <w:t>verse lucht binnenkomt.</w:t>
      </w:r>
    </w:p>
    <w:p w14:paraId="06A43281" w14:textId="0CA2EE4F" w:rsidR="0091288E" w:rsidRPr="00481B06" w:rsidRDefault="00570917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Combineer het gebruik van de</w:t>
      </w:r>
      <w:r w:rsidR="00667066" w:rsidRPr="00481B06">
        <w:rPr>
          <w:rFonts w:asciiTheme="majorHAnsi" w:hAnsiTheme="majorHAnsi" w:cstheme="majorHAnsi"/>
          <w:color w:val="auto"/>
        </w:rPr>
        <w:t xml:space="preserve"> dampkap met het openen van een raam. De dampkap doet dan dienst als afvoer.</w:t>
      </w:r>
      <w:r w:rsidR="00427752">
        <w:rPr>
          <w:rFonts w:asciiTheme="majorHAnsi" w:hAnsiTheme="majorHAnsi" w:cstheme="majorHAnsi"/>
          <w:color w:val="auto"/>
        </w:rPr>
        <w:t xml:space="preserve"> Pas op: dit werkt alleen als je dampkap de lucht afzuigt naar buiten.</w:t>
      </w:r>
    </w:p>
    <w:p w14:paraId="5DFD5B71" w14:textId="35920E12" w:rsidR="009B5687" w:rsidRDefault="009B5687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Heb je een mechanisch ventilatiesysteem? </w:t>
      </w:r>
      <w:r w:rsidRPr="009B5687">
        <w:rPr>
          <w:rFonts w:asciiTheme="majorHAnsi" w:hAnsiTheme="majorHAnsi" w:cstheme="majorHAnsi"/>
          <w:color w:val="auto"/>
        </w:rPr>
        <w:t xml:space="preserve">Schakel </w:t>
      </w:r>
      <w:r>
        <w:rPr>
          <w:rFonts w:asciiTheme="majorHAnsi" w:hAnsiTheme="majorHAnsi" w:cstheme="majorHAnsi"/>
          <w:color w:val="auto"/>
        </w:rPr>
        <w:t xml:space="preserve">dit </w:t>
      </w:r>
      <w:r w:rsidRPr="009B5687">
        <w:rPr>
          <w:rFonts w:asciiTheme="majorHAnsi" w:hAnsiTheme="majorHAnsi" w:cstheme="majorHAnsi"/>
          <w:color w:val="auto"/>
        </w:rPr>
        <w:t>nooit uit, ook niet in de winter, om een continue luchtstroom te behouden.</w:t>
      </w:r>
    </w:p>
    <w:p w14:paraId="3AA130FA" w14:textId="77777777" w:rsidR="00292BA7" w:rsidRDefault="00292BA7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 w:rsidRPr="00292BA7">
        <w:rPr>
          <w:rFonts w:asciiTheme="majorHAnsi" w:hAnsiTheme="majorHAnsi" w:cstheme="majorHAnsi"/>
          <w:color w:val="auto"/>
        </w:rPr>
        <w:t>Zorg voor een goed onderhoud van je ventilatiesysteem om energieverlies te minimaliseren</w:t>
      </w:r>
      <w:r>
        <w:rPr>
          <w:rFonts w:asciiTheme="majorHAnsi" w:hAnsiTheme="majorHAnsi" w:cstheme="majorHAnsi"/>
          <w:color w:val="auto"/>
        </w:rPr>
        <w:t>.</w:t>
      </w:r>
    </w:p>
    <w:p w14:paraId="0C3461AA" w14:textId="6D59D68C" w:rsidR="001C05A2" w:rsidRDefault="0089333C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 w:rsidRPr="00481B06">
        <w:rPr>
          <w:rFonts w:asciiTheme="majorHAnsi" w:hAnsiTheme="majorHAnsi" w:cstheme="majorHAnsi"/>
          <w:color w:val="auto"/>
        </w:rPr>
        <w:t xml:space="preserve">Heb je </w:t>
      </w:r>
      <w:r w:rsidR="00527620">
        <w:rPr>
          <w:rFonts w:asciiTheme="majorHAnsi" w:hAnsiTheme="majorHAnsi" w:cstheme="majorHAnsi"/>
          <w:color w:val="auto"/>
        </w:rPr>
        <w:t>ventilatie</w:t>
      </w:r>
      <w:r w:rsidRPr="00481B06">
        <w:rPr>
          <w:rFonts w:asciiTheme="majorHAnsi" w:hAnsiTheme="majorHAnsi" w:cstheme="majorHAnsi"/>
          <w:color w:val="auto"/>
        </w:rPr>
        <w:t>roosters? Sluit de roosters niet</w:t>
      </w:r>
      <w:r w:rsidR="001C05A2" w:rsidRPr="00481B06">
        <w:rPr>
          <w:rFonts w:asciiTheme="majorHAnsi" w:hAnsiTheme="majorHAnsi" w:cstheme="majorHAnsi"/>
          <w:color w:val="auto"/>
        </w:rPr>
        <w:t>. Het afsluiten van de roosters zal ervoor zorgen dat de ventilatie niet meer optimaal verloopt.</w:t>
      </w:r>
    </w:p>
    <w:p w14:paraId="51CA5DE9" w14:textId="77777777" w:rsidR="00833ED3" w:rsidRDefault="00E438A3" w:rsidP="00B06D62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Verlucht </w:t>
      </w:r>
      <w:r w:rsidR="00833ED3">
        <w:rPr>
          <w:rFonts w:asciiTheme="majorHAnsi" w:hAnsiTheme="majorHAnsi" w:cstheme="majorHAnsi"/>
          <w:color w:val="auto"/>
        </w:rPr>
        <w:t>vooral in functie van activiteiten waar vocht vrijkomt, zoals</w:t>
      </w:r>
    </w:p>
    <w:p w14:paraId="03EE7581" w14:textId="2A88A4FC" w:rsidR="00833ED3" w:rsidRDefault="00833ED3" w:rsidP="00833ED3">
      <w:pPr>
        <w:pStyle w:val="Lijstalinea"/>
        <w:numPr>
          <w:ilvl w:val="1"/>
          <w:numId w:val="11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Douchen of een bad nemen</w:t>
      </w:r>
    </w:p>
    <w:p w14:paraId="1226D70F" w14:textId="77777777" w:rsidR="00833ED3" w:rsidRDefault="00833ED3" w:rsidP="00833ED3">
      <w:pPr>
        <w:pStyle w:val="Lijstalinea"/>
        <w:numPr>
          <w:ilvl w:val="1"/>
          <w:numId w:val="11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Was drogen</w:t>
      </w:r>
    </w:p>
    <w:p w14:paraId="51FBD8B8" w14:textId="572E1AC2" w:rsidR="00833ED3" w:rsidRDefault="00833ED3" w:rsidP="00833ED3">
      <w:pPr>
        <w:pStyle w:val="Lijstalinea"/>
        <w:numPr>
          <w:ilvl w:val="1"/>
          <w:numId w:val="11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Schoonmaken</w:t>
      </w:r>
    </w:p>
    <w:p w14:paraId="62DBE1C6" w14:textId="1EC55BB2" w:rsidR="00833ED3" w:rsidRDefault="00833ED3" w:rsidP="00833ED3">
      <w:pPr>
        <w:pStyle w:val="Lijstalinea"/>
        <w:numPr>
          <w:ilvl w:val="1"/>
          <w:numId w:val="11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Koken</w:t>
      </w:r>
    </w:p>
    <w:p w14:paraId="4342CD67" w14:textId="153BED4D" w:rsidR="00E438A3" w:rsidRPr="00481B06" w:rsidRDefault="00833ED3" w:rsidP="00833ED3">
      <w:pPr>
        <w:pStyle w:val="Lijstalinea"/>
        <w:numPr>
          <w:ilvl w:val="1"/>
          <w:numId w:val="11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Bezoek ontvangen</w:t>
      </w:r>
    </w:p>
    <w:p w14:paraId="428DDA5D" w14:textId="3919BA4A" w:rsidR="005B4D9B" w:rsidRPr="00481B06" w:rsidRDefault="00EF08C3" w:rsidP="002C3DB0">
      <w:pPr>
        <w:pStyle w:val="Lijstalinea"/>
        <w:rPr>
          <w:rFonts w:asciiTheme="majorHAnsi" w:hAnsiTheme="majorHAnsi" w:cstheme="majorHAnsi"/>
          <w:color w:val="auto"/>
        </w:rPr>
      </w:pPr>
      <w:r w:rsidRPr="00481B06">
        <w:rPr>
          <w:rFonts w:asciiTheme="majorHAnsi" w:hAnsiTheme="majorHAnsi" w:cstheme="maj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797021E" wp14:editId="27401B0D">
            <wp:simplePos x="0" y="0"/>
            <wp:positionH relativeFrom="column">
              <wp:posOffset>-404495</wp:posOffset>
            </wp:positionH>
            <wp:positionV relativeFrom="paragraph">
              <wp:posOffset>189865</wp:posOffset>
            </wp:positionV>
            <wp:extent cx="314325" cy="466725"/>
            <wp:effectExtent l="0" t="0" r="9525" b="9525"/>
            <wp:wrapSquare wrapText="bothSides"/>
            <wp:docPr id="4" name="Graphic 4" descr="Uitroeptek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Uitroepteken met effen opvulli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r="32653"/>
                    <a:stretch/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0BF4" w14:textId="7E096962" w:rsidR="0091288E" w:rsidRPr="00481B06" w:rsidRDefault="00961B02" w:rsidP="00667066">
      <w:pPr>
        <w:rPr>
          <w:rFonts w:asciiTheme="majorHAnsi" w:hAnsiTheme="majorHAnsi" w:cstheme="majorHAnsi"/>
          <w:color w:val="auto"/>
        </w:rPr>
      </w:pPr>
      <w:r w:rsidRPr="00481B06">
        <w:rPr>
          <w:rFonts w:asciiTheme="majorHAnsi" w:hAnsiTheme="majorHAnsi" w:cstheme="majorHAnsi"/>
          <w:color w:val="auto"/>
        </w:rPr>
        <w:t>Laat de temperatuur nooit onder de 15°C zakken want dan neemt de kans op schimmelproblemen door condensatie toe!</w:t>
      </w:r>
    </w:p>
    <w:p w14:paraId="76E16F90" w14:textId="244408F8" w:rsidR="00934A42" w:rsidRDefault="00B41341" w:rsidP="00E31A29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Meer info op </w:t>
      </w:r>
      <w:hyperlink r:id="rId14" w:history="1">
        <w:r w:rsidRPr="00F15105">
          <w:rPr>
            <w:rStyle w:val="Hyperlink"/>
            <w:rFonts w:asciiTheme="majorHAnsi" w:hAnsiTheme="majorHAnsi" w:cstheme="majorHAnsi"/>
          </w:rPr>
          <w:t>www.gezondbinnen.be</w:t>
        </w:r>
      </w:hyperlink>
    </w:p>
    <w:sectPr w:rsidR="00934A42" w:rsidSect="00B925B6">
      <w:headerReference w:type="default" r:id="rId15"/>
      <w:footerReference w:type="even" r:id="rId16"/>
      <w:footerReference w:type="default" r:id="rId17"/>
      <w:pgSz w:w="11906" w:h="16838" w:code="9"/>
      <w:pgMar w:top="1417" w:right="1417" w:bottom="1417" w:left="1417" w:header="851" w:footer="851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70DA" w14:textId="77777777" w:rsidR="007A3C26" w:rsidRDefault="007A3C26">
      <w:r>
        <w:separator/>
      </w:r>
    </w:p>
  </w:endnote>
  <w:endnote w:type="continuationSeparator" w:id="0">
    <w:p w14:paraId="22D4D298" w14:textId="77777777" w:rsidR="007A3C26" w:rsidRDefault="007A3C26">
      <w:r>
        <w:continuationSeparator/>
      </w:r>
    </w:p>
  </w:endnote>
  <w:endnote w:type="continuationNotice" w:id="1">
    <w:p w14:paraId="66A7B484" w14:textId="77777777" w:rsidR="007A3C26" w:rsidRDefault="007A3C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A0CD" w14:textId="4B7AA215" w:rsidR="00F80540" w:rsidRPr="00FF15EB" w:rsidRDefault="003861EA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3FF2B6BC" w14:textId="77777777" w:rsidR="00F80540" w:rsidRDefault="00F80540">
    <w:pPr>
      <w:pStyle w:val="Voettekst"/>
    </w:pPr>
  </w:p>
  <w:p w14:paraId="5D59111A" w14:textId="0C379D08" w:rsidR="00F80540" w:rsidRDefault="003861EA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fldSimple w:instr=" NUMPAGES   \* MERGEFORMAT ">
      <w:r w:rsidR="00682CB6">
        <w:rPr>
          <w:noProof/>
        </w:rPr>
        <w:t>2</w:t>
      </w:r>
    </w:fldSimple>
    <w:r>
      <w:tab/>
    </w:r>
    <w:sdt>
      <w:sdtPr>
        <w:tag w:val=""/>
        <w:id w:val="15773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67EE">
          <w:t>Communicatiegids Gezond binnen 2023</w:t>
        </w:r>
      </w:sdtContent>
    </w:sdt>
    <w:r>
      <w:tab/>
    </w:r>
    <w:sdt>
      <w:sdtPr>
        <w:id w:val="1577313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77311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3CF2053C" w14:textId="77777777" w:rsidR="00F80540" w:rsidRDefault="00F80540">
    <w:pPr>
      <w:pStyle w:val="Voettekst"/>
    </w:pPr>
  </w:p>
  <w:p w14:paraId="4A526D89" w14:textId="77777777" w:rsidR="009B7B23" w:rsidRDefault="009B7B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B4C7" w14:textId="2B5E796B" w:rsidR="00F80540" w:rsidRPr="00770728" w:rsidRDefault="00F4158F" w:rsidP="00682CB6">
    <w:pPr>
      <w:pStyle w:val="Voettekst"/>
      <w:tabs>
        <w:tab w:val="clear" w:pos="4513"/>
      </w:tabs>
      <w:rPr>
        <w:sz w:val="18"/>
      </w:rPr>
    </w:pPr>
    <w:sdt>
      <w:sdtPr>
        <w:rPr>
          <w:rStyle w:val="Titelvanboek"/>
          <w:rFonts w:cs="Calibri"/>
          <w:sz w:val="18"/>
          <w:szCs w:val="16"/>
        </w:rPr>
        <w:alias w:val="Title"/>
        <w:tag w:val=""/>
        <w:id w:val="20557296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D167EE">
          <w:rPr>
            <w:rStyle w:val="Titelvanboek"/>
            <w:rFonts w:cs="Calibri"/>
            <w:sz w:val="18"/>
            <w:szCs w:val="16"/>
          </w:rPr>
          <w:t>Communicatie</w:t>
        </w:r>
        <w:r w:rsidR="00683770">
          <w:rPr>
            <w:rStyle w:val="Titelvanboek"/>
            <w:rFonts w:cs="Calibri"/>
            <w:sz w:val="18"/>
            <w:szCs w:val="16"/>
          </w:rPr>
          <w:t>gids Gezond binnen 2023</w:t>
        </w:r>
      </w:sdtContent>
    </w:sdt>
    <w:r w:rsidR="003861EA" w:rsidRPr="00770728">
      <w:rPr>
        <w:sz w:val="18"/>
      </w:rPr>
      <w:tab/>
    </w:r>
    <w:sdt>
      <w:sdtPr>
        <w:rPr>
          <w:sz w:val="18"/>
        </w:rPr>
        <w:id w:val="-789278506"/>
        <w:docPartObj>
          <w:docPartGallery w:val="Page Numbers (Top of Page)"/>
          <w:docPartUnique/>
        </w:docPartObj>
      </w:sdtPr>
      <w:sdtEndPr/>
      <w:sdtContent>
        <w:r w:rsidR="003861EA" w:rsidRPr="00770728">
          <w:rPr>
            <w:sz w:val="18"/>
          </w:rPr>
          <w:t xml:space="preserve">pagina </w:t>
        </w:r>
        <w:r w:rsidR="003861EA" w:rsidRPr="00770728">
          <w:rPr>
            <w:sz w:val="18"/>
          </w:rPr>
          <w:fldChar w:fldCharType="begin"/>
        </w:r>
        <w:r w:rsidR="003861EA" w:rsidRPr="00770728">
          <w:rPr>
            <w:sz w:val="18"/>
          </w:rPr>
          <w:instrText xml:space="preserve"> PAGE   \* MERGEFORMAT </w:instrText>
        </w:r>
        <w:r w:rsidR="003861EA" w:rsidRPr="00770728">
          <w:rPr>
            <w:sz w:val="18"/>
          </w:rPr>
          <w:fldChar w:fldCharType="separate"/>
        </w:r>
        <w:r w:rsidR="000F201A">
          <w:rPr>
            <w:noProof/>
            <w:sz w:val="18"/>
          </w:rPr>
          <w:t>2</w:t>
        </w:r>
        <w:r w:rsidR="003861EA" w:rsidRPr="00770728">
          <w:rPr>
            <w:sz w:val="18"/>
          </w:rPr>
          <w:fldChar w:fldCharType="end"/>
        </w:r>
        <w:r w:rsidR="003861EA" w:rsidRPr="00770728">
          <w:rPr>
            <w:sz w:val="18"/>
          </w:rPr>
          <w:t xml:space="preserve"> van </w:t>
        </w:r>
        <w:r w:rsidR="00770728" w:rsidRPr="00770728">
          <w:rPr>
            <w:sz w:val="18"/>
          </w:rPr>
          <w:fldChar w:fldCharType="begin"/>
        </w:r>
        <w:r w:rsidR="00770728" w:rsidRPr="00770728">
          <w:rPr>
            <w:sz w:val="18"/>
          </w:rPr>
          <w:instrText xml:space="preserve"> NUMPAGES  \* Arabic  \* MERGEFORMAT </w:instrText>
        </w:r>
        <w:r w:rsidR="00770728" w:rsidRPr="00770728">
          <w:rPr>
            <w:sz w:val="18"/>
          </w:rPr>
          <w:fldChar w:fldCharType="separate"/>
        </w:r>
        <w:r w:rsidR="000F201A">
          <w:rPr>
            <w:noProof/>
            <w:sz w:val="18"/>
          </w:rPr>
          <w:t>2</w:t>
        </w:r>
        <w:r w:rsidR="00770728" w:rsidRPr="00770728">
          <w:rPr>
            <w:noProof/>
            <w:sz w:val="18"/>
          </w:rPr>
          <w:fldChar w:fldCharType="end"/>
        </w:r>
      </w:sdtContent>
    </w:sdt>
  </w:p>
  <w:p w14:paraId="1731DE0D" w14:textId="77777777" w:rsidR="009B7B23" w:rsidRDefault="009B7B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73EA" w14:textId="77777777" w:rsidR="007A3C26" w:rsidRDefault="007A3C26">
      <w:r>
        <w:separator/>
      </w:r>
    </w:p>
  </w:footnote>
  <w:footnote w:type="continuationSeparator" w:id="0">
    <w:p w14:paraId="335AD862" w14:textId="77777777" w:rsidR="007A3C26" w:rsidRDefault="007A3C26">
      <w:r>
        <w:continuationSeparator/>
      </w:r>
    </w:p>
  </w:footnote>
  <w:footnote w:type="continuationNotice" w:id="1">
    <w:p w14:paraId="14D02E47" w14:textId="77777777" w:rsidR="007A3C26" w:rsidRDefault="007A3C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27DB" w14:textId="646D95B5" w:rsidR="00D302E5" w:rsidRPr="00A237D6" w:rsidRDefault="00D302E5" w:rsidP="003D0337">
    <w:pPr>
      <w:pStyle w:val="Koptekst"/>
      <w:spacing w:before="0"/>
      <w:jc w:val="right"/>
      <w:rPr>
        <w:sz w:val="20"/>
        <w:szCs w:val="20"/>
      </w:rPr>
    </w:pPr>
  </w:p>
  <w:p w14:paraId="7D37F567" w14:textId="77777777" w:rsidR="009B7B23" w:rsidRDefault="009B7B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C5C"/>
    <w:multiLevelType w:val="hybridMultilevel"/>
    <w:tmpl w:val="339AE9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2A6E2704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65133B"/>
    <w:multiLevelType w:val="hybridMultilevel"/>
    <w:tmpl w:val="65584386"/>
    <w:lvl w:ilvl="0" w:tplc="6052B7C4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1B7"/>
    <w:multiLevelType w:val="hybridMultilevel"/>
    <w:tmpl w:val="298C584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1588"/>
    <w:multiLevelType w:val="hybridMultilevel"/>
    <w:tmpl w:val="912CB842"/>
    <w:lvl w:ilvl="0" w:tplc="4A6C71E8">
      <w:start w:val="1"/>
      <w:numFmt w:val="decimal"/>
      <w:pStyle w:val="Kop4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2F36"/>
    <w:multiLevelType w:val="multilevel"/>
    <w:tmpl w:val="8E1AF1D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D702E"/>
    <w:multiLevelType w:val="hybridMultilevel"/>
    <w:tmpl w:val="F342CCA2"/>
    <w:lvl w:ilvl="0" w:tplc="18CE0638">
      <w:start w:val="1"/>
      <w:numFmt w:val="decimal"/>
      <w:lvlText w:val="%1."/>
      <w:lvlJc w:val="left"/>
      <w:pPr>
        <w:ind w:left="720" w:hanging="360"/>
      </w:pPr>
      <w:rPr>
        <w:rFonts w:hint="default"/>
        <w:color w:val="1C1A15" w:themeColor="background2" w:themeShade="1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DFD"/>
    <w:multiLevelType w:val="hybridMultilevel"/>
    <w:tmpl w:val="A36E34F4"/>
    <w:lvl w:ilvl="0" w:tplc="51E083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4AD1"/>
    <w:multiLevelType w:val="hybridMultilevel"/>
    <w:tmpl w:val="2E04B20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06595"/>
    <w:multiLevelType w:val="hybridMultilevel"/>
    <w:tmpl w:val="4EAC748C"/>
    <w:lvl w:ilvl="0" w:tplc="51E083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813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813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813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813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813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813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813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2" w15:restartNumberingAfterBreak="0">
    <w:nsid w:val="67811CB4"/>
    <w:multiLevelType w:val="hybridMultilevel"/>
    <w:tmpl w:val="7B4EEDF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F0BF0"/>
    <w:multiLevelType w:val="hybridMultilevel"/>
    <w:tmpl w:val="D436D2A6"/>
    <w:lvl w:ilvl="0" w:tplc="EC0AB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C1B6E"/>
    <w:multiLevelType w:val="hybridMultilevel"/>
    <w:tmpl w:val="F0BABB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A4040"/>
    <w:multiLevelType w:val="hybridMultilevel"/>
    <w:tmpl w:val="96A6E2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733902">
    <w:abstractNumId w:val="5"/>
  </w:num>
  <w:num w:numId="2" w16cid:durableId="888883934">
    <w:abstractNumId w:val="1"/>
  </w:num>
  <w:num w:numId="3" w16cid:durableId="891965466">
    <w:abstractNumId w:val="4"/>
  </w:num>
  <w:num w:numId="4" w16cid:durableId="105973980">
    <w:abstractNumId w:val="8"/>
  </w:num>
  <w:num w:numId="5" w16cid:durableId="20499089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3358239">
    <w:abstractNumId w:val="13"/>
  </w:num>
  <w:num w:numId="7" w16cid:durableId="1430929734">
    <w:abstractNumId w:val="15"/>
  </w:num>
  <w:num w:numId="8" w16cid:durableId="1242645820">
    <w:abstractNumId w:val="9"/>
  </w:num>
  <w:num w:numId="9" w16cid:durableId="1426341667">
    <w:abstractNumId w:val="6"/>
  </w:num>
  <w:num w:numId="10" w16cid:durableId="1439719255">
    <w:abstractNumId w:val="7"/>
  </w:num>
  <w:num w:numId="11" w16cid:durableId="1488933435">
    <w:abstractNumId w:val="10"/>
  </w:num>
  <w:num w:numId="12" w16cid:durableId="2027780531">
    <w:abstractNumId w:val="3"/>
  </w:num>
  <w:num w:numId="13" w16cid:durableId="1372149091">
    <w:abstractNumId w:val="14"/>
  </w:num>
  <w:num w:numId="14" w16cid:durableId="1544446048">
    <w:abstractNumId w:val="0"/>
  </w:num>
  <w:num w:numId="15" w16cid:durableId="1268200348">
    <w:abstractNumId w:val="2"/>
  </w:num>
  <w:num w:numId="16" w16cid:durableId="155349650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00"/>
    <w:rsid w:val="000005B7"/>
    <w:rsid w:val="00000DE6"/>
    <w:rsid w:val="000050FE"/>
    <w:rsid w:val="000052BB"/>
    <w:rsid w:val="000076C2"/>
    <w:rsid w:val="0001130E"/>
    <w:rsid w:val="000114BF"/>
    <w:rsid w:val="00012847"/>
    <w:rsid w:val="000136A4"/>
    <w:rsid w:val="00014D45"/>
    <w:rsid w:val="00024486"/>
    <w:rsid w:val="000254B7"/>
    <w:rsid w:val="00026440"/>
    <w:rsid w:val="0002659E"/>
    <w:rsid w:val="0002703F"/>
    <w:rsid w:val="000277DF"/>
    <w:rsid w:val="00030695"/>
    <w:rsid w:val="0003074A"/>
    <w:rsid w:val="00030813"/>
    <w:rsid w:val="0003140C"/>
    <w:rsid w:val="000314B7"/>
    <w:rsid w:val="00032160"/>
    <w:rsid w:val="00032A4F"/>
    <w:rsid w:val="000367D8"/>
    <w:rsid w:val="00046E9D"/>
    <w:rsid w:val="00050418"/>
    <w:rsid w:val="0005428B"/>
    <w:rsid w:val="00054889"/>
    <w:rsid w:val="00054CF6"/>
    <w:rsid w:val="0005576D"/>
    <w:rsid w:val="0005636D"/>
    <w:rsid w:val="0006089D"/>
    <w:rsid w:val="000624B4"/>
    <w:rsid w:val="00072576"/>
    <w:rsid w:val="00072E02"/>
    <w:rsid w:val="00073B37"/>
    <w:rsid w:val="000757DE"/>
    <w:rsid w:val="000767D3"/>
    <w:rsid w:val="00076E37"/>
    <w:rsid w:val="00083775"/>
    <w:rsid w:val="0008459D"/>
    <w:rsid w:val="000846FD"/>
    <w:rsid w:val="00084890"/>
    <w:rsid w:val="00086317"/>
    <w:rsid w:val="000873C3"/>
    <w:rsid w:val="00092C93"/>
    <w:rsid w:val="000930A9"/>
    <w:rsid w:val="00093B0D"/>
    <w:rsid w:val="00094822"/>
    <w:rsid w:val="000952C8"/>
    <w:rsid w:val="000955BF"/>
    <w:rsid w:val="000A051D"/>
    <w:rsid w:val="000A592A"/>
    <w:rsid w:val="000A6E87"/>
    <w:rsid w:val="000A7AC1"/>
    <w:rsid w:val="000B0B6E"/>
    <w:rsid w:val="000B40F1"/>
    <w:rsid w:val="000B53F0"/>
    <w:rsid w:val="000B59E6"/>
    <w:rsid w:val="000B5CC1"/>
    <w:rsid w:val="000B5F9B"/>
    <w:rsid w:val="000C36EB"/>
    <w:rsid w:val="000C3936"/>
    <w:rsid w:val="000C3CEE"/>
    <w:rsid w:val="000C3DBE"/>
    <w:rsid w:val="000C4134"/>
    <w:rsid w:val="000C5876"/>
    <w:rsid w:val="000D1283"/>
    <w:rsid w:val="000D1744"/>
    <w:rsid w:val="000D18CB"/>
    <w:rsid w:val="000D1D01"/>
    <w:rsid w:val="000D1F2C"/>
    <w:rsid w:val="000D36CD"/>
    <w:rsid w:val="000D5201"/>
    <w:rsid w:val="000D6BC7"/>
    <w:rsid w:val="000E7E70"/>
    <w:rsid w:val="000F0B66"/>
    <w:rsid w:val="000F201A"/>
    <w:rsid w:val="000F2397"/>
    <w:rsid w:val="000F27DA"/>
    <w:rsid w:val="000F30CE"/>
    <w:rsid w:val="000F3574"/>
    <w:rsid w:val="000F5682"/>
    <w:rsid w:val="000F5C2D"/>
    <w:rsid w:val="00101A54"/>
    <w:rsid w:val="00105220"/>
    <w:rsid w:val="001066C0"/>
    <w:rsid w:val="00111D1F"/>
    <w:rsid w:val="00111D42"/>
    <w:rsid w:val="00114707"/>
    <w:rsid w:val="00120DDF"/>
    <w:rsid w:val="001216EE"/>
    <w:rsid w:val="00122E0C"/>
    <w:rsid w:val="00123462"/>
    <w:rsid w:val="0012407A"/>
    <w:rsid w:val="001241EB"/>
    <w:rsid w:val="001259FD"/>
    <w:rsid w:val="001325D5"/>
    <w:rsid w:val="0013410E"/>
    <w:rsid w:val="00134B92"/>
    <w:rsid w:val="00145DA8"/>
    <w:rsid w:val="00146955"/>
    <w:rsid w:val="00146A64"/>
    <w:rsid w:val="00151865"/>
    <w:rsid w:val="001566E5"/>
    <w:rsid w:val="001575A6"/>
    <w:rsid w:val="00162BBD"/>
    <w:rsid w:val="00172B55"/>
    <w:rsid w:val="001731FA"/>
    <w:rsid w:val="00173732"/>
    <w:rsid w:val="0017394D"/>
    <w:rsid w:val="00174322"/>
    <w:rsid w:val="00182377"/>
    <w:rsid w:val="00182B9C"/>
    <w:rsid w:val="00183056"/>
    <w:rsid w:val="0018488D"/>
    <w:rsid w:val="00195A1D"/>
    <w:rsid w:val="00195A5B"/>
    <w:rsid w:val="00197CE4"/>
    <w:rsid w:val="00197D1D"/>
    <w:rsid w:val="00197EA6"/>
    <w:rsid w:val="001A11A7"/>
    <w:rsid w:val="001A12BE"/>
    <w:rsid w:val="001A4270"/>
    <w:rsid w:val="001A47CE"/>
    <w:rsid w:val="001A734C"/>
    <w:rsid w:val="001A73AF"/>
    <w:rsid w:val="001B0A23"/>
    <w:rsid w:val="001B4758"/>
    <w:rsid w:val="001B4A06"/>
    <w:rsid w:val="001B5938"/>
    <w:rsid w:val="001B5FD2"/>
    <w:rsid w:val="001C05A2"/>
    <w:rsid w:val="001C0C3D"/>
    <w:rsid w:val="001C1C36"/>
    <w:rsid w:val="001C248F"/>
    <w:rsid w:val="001C3AA4"/>
    <w:rsid w:val="001C3E4E"/>
    <w:rsid w:val="001C4D02"/>
    <w:rsid w:val="001C53F1"/>
    <w:rsid w:val="001C6A4B"/>
    <w:rsid w:val="001C7F81"/>
    <w:rsid w:val="001D21FF"/>
    <w:rsid w:val="001D2E3E"/>
    <w:rsid w:val="001D4B3D"/>
    <w:rsid w:val="001D7AD1"/>
    <w:rsid w:val="001E2511"/>
    <w:rsid w:val="001E2625"/>
    <w:rsid w:val="001E3B31"/>
    <w:rsid w:val="001E5F56"/>
    <w:rsid w:val="001F01A8"/>
    <w:rsid w:val="001F1EFD"/>
    <w:rsid w:val="001F339A"/>
    <w:rsid w:val="001F52D8"/>
    <w:rsid w:val="001F576E"/>
    <w:rsid w:val="001F60E2"/>
    <w:rsid w:val="00203975"/>
    <w:rsid w:val="002072E9"/>
    <w:rsid w:val="00207A70"/>
    <w:rsid w:val="00212650"/>
    <w:rsid w:val="00214921"/>
    <w:rsid w:val="00217A6A"/>
    <w:rsid w:val="0022040A"/>
    <w:rsid w:val="002211F2"/>
    <w:rsid w:val="0022321C"/>
    <w:rsid w:val="00223324"/>
    <w:rsid w:val="002233CB"/>
    <w:rsid w:val="00223DBC"/>
    <w:rsid w:val="002304F3"/>
    <w:rsid w:val="00231F53"/>
    <w:rsid w:val="0023278D"/>
    <w:rsid w:val="002362B1"/>
    <w:rsid w:val="00241F91"/>
    <w:rsid w:val="002421D2"/>
    <w:rsid w:val="0024255B"/>
    <w:rsid w:val="00242CF8"/>
    <w:rsid w:val="00250043"/>
    <w:rsid w:val="00252EF0"/>
    <w:rsid w:val="00257FC1"/>
    <w:rsid w:val="00260A2C"/>
    <w:rsid w:val="0026676A"/>
    <w:rsid w:val="0026694C"/>
    <w:rsid w:val="0026791D"/>
    <w:rsid w:val="00271636"/>
    <w:rsid w:val="00271C10"/>
    <w:rsid w:val="00283027"/>
    <w:rsid w:val="002837F5"/>
    <w:rsid w:val="002842B3"/>
    <w:rsid w:val="00286F67"/>
    <w:rsid w:val="002871A2"/>
    <w:rsid w:val="00292BA7"/>
    <w:rsid w:val="00295415"/>
    <w:rsid w:val="00296802"/>
    <w:rsid w:val="002A2693"/>
    <w:rsid w:val="002A3ACA"/>
    <w:rsid w:val="002A69B3"/>
    <w:rsid w:val="002A6C36"/>
    <w:rsid w:val="002A7DD0"/>
    <w:rsid w:val="002B1DFF"/>
    <w:rsid w:val="002B2103"/>
    <w:rsid w:val="002B2B4B"/>
    <w:rsid w:val="002C2F6B"/>
    <w:rsid w:val="002C3766"/>
    <w:rsid w:val="002C3DB0"/>
    <w:rsid w:val="002C5CD3"/>
    <w:rsid w:val="002C7310"/>
    <w:rsid w:val="002D15C0"/>
    <w:rsid w:val="002D2DE4"/>
    <w:rsid w:val="002D2E0F"/>
    <w:rsid w:val="002D2E59"/>
    <w:rsid w:val="002D34A1"/>
    <w:rsid w:val="002D6A7F"/>
    <w:rsid w:val="002D6D5F"/>
    <w:rsid w:val="002E2FBF"/>
    <w:rsid w:val="002E4D57"/>
    <w:rsid w:val="002E61E8"/>
    <w:rsid w:val="002F26C2"/>
    <w:rsid w:val="002F36D7"/>
    <w:rsid w:val="002F3F8A"/>
    <w:rsid w:val="002F492B"/>
    <w:rsid w:val="002F615A"/>
    <w:rsid w:val="002F6846"/>
    <w:rsid w:val="003002C5"/>
    <w:rsid w:val="00301A3A"/>
    <w:rsid w:val="00303D5E"/>
    <w:rsid w:val="003060E1"/>
    <w:rsid w:val="00306D5A"/>
    <w:rsid w:val="003073F8"/>
    <w:rsid w:val="003076B9"/>
    <w:rsid w:val="003079AE"/>
    <w:rsid w:val="0031105B"/>
    <w:rsid w:val="00311BF5"/>
    <w:rsid w:val="00316F3C"/>
    <w:rsid w:val="003209EA"/>
    <w:rsid w:val="00323725"/>
    <w:rsid w:val="00327BED"/>
    <w:rsid w:val="00331E2E"/>
    <w:rsid w:val="003361B8"/>
    <w:rsid w:val="00340028"/>
    <w:rsid w:val="00340424"/>
    <w:rsid w:val="00341D9A"/>
    <w:rsid w:val="00341F40"/>
    <w:rsid w:val="00342F4E"/>
    <w:rsid w:val="00343CCA"/>
    <w:rsid w:val="00345A8F"/>
    <w:rsid w:val="00346A33"/>
    <w:rsid w:val="00347F1A"/>
    <w:rsid w:val="00350719"/>
    <w:rsid w:val="00353635"/>
    <w:rsid w:val="00357F35"/>
    <w:rsid w:val="00360DA9"/>
    <w:rsid w:val="00361AD9"/>
    <w:rsid w:val="003625E7"/>
    <w:rsid w:val="00362E54"/>
    <w:rsid w:val="00363674"/>
    <w:rsid w:val="00364348"/>
    <w:rsid w:val="0036611C"/>
    <w:rsid w:val="003706B1"/>
    <w:rsid w:val="00370A69"/>
    <w:rsid w:val="00371378"/>
    <w:rsid w:val="003746B2"/>
    <w:rsid w:val="0037554B"/>
    <w:rsid w:val="00377C1C"/>
    <w:rsid w:val="003810EF"/>
    <w:rsid w:val="003829AF"/>
    <w:rsid w:val="003834D0"/>
    <w:rsid w:val="003861EA"/>
    <w:rsid w:val="003866D6"/>
    <w:rsid w:val="00387CBE"/>
    <w:rsid w:val="00392FD1"/>
    <w:rsid w:val="00395CB3"/>
    <w:rsid w:val="00395DE2"/>
    <w:rsid w:val="00397AAD"/>
    <w:rsid w:val="00397DCE"/>
    <w:rsid w:val="003A0A37"/>
    <w:rsid w:val="003A0ECC"/>
    <w:rsid w:val="003A1654"/>
    <w:rsid w:val="003A1AEC"/>
    <w:rsid w:val="003A720A"/>
    <w:rsid w:val="003A7925"/>
    <w:rsid w:val="003B2213"/>
    <w:rsid w:val="003B4922"/>
    <w:rsid w:val="003C12F1"/>
    <w:rsid w:val="003C325B"/>
    <w:rsid w:val="003C36BE"/>
    <w:rsid w:val="003C4260"/>
    <w:rsid w:val="003C59FA"/>
    <w:rsid w:val="003C6E17"/>
    <w:rsid w:val="003D0337"/>
    <w:rsid w:val="003D5128"/>
    <w:rsid w:val="003E3402"/>
    <w:rsid w:val="003E4DD5"/>
    <w:rsid w:val="003E6F1A"/>
    <w:rsid w:val="003F04E5"/>
    <w:rsid w:val="003F4EE3"/>
    <w:rsid w:val="003F506E"/>
    <w:rsid w:val="00406E4E"/>
    <w:rsid w:val="00410D78"/>
    <w:rsid w:val="0041183C"/>
    <w:rsid w:val="00411CF7"/>
    <w:rsid w:val="004129E7"/>
    <w:rsid w:val="00415861"/>
    <w:rsid w:val="00421E6F"/>
    <w:rsid w:val="00423630"/>
    <w:rsid w:val="00424B1F"/>
    <w:rsid w:val="00427752"/>
    <w:rsid w:val="00430753"/>
    <w:rsid w:val="00431767"/>
    <w:rsid w:val="004320B5"/>
    <w:rsid w:val="00433138"/>
    <w:rsid w:val="0044007A"/>
    <w:rsid w:val="00440810"/>
    <w:rsid w:val="004409A9"/>
    <w:rsid w:val="00447A5B"/>
    <w:rsid w:val="0045024A"/>
    <w:rsid w:val="00452C63"/>
    <w:rsid w:val="00453820"/>
    <w:rsid w:val="004576F6"/>
    <w:rsid w:val="004651F8"/>
    <w:rsid w:val="00465DC5"/>
    <w:rsid w:val="00466AC7"/>
    <w:rsid w:val="00466B98"/>
    <w:rsid w:val="004675EF"/>
    <w:rsid w:val="0047178F"/>
    <w:rsid w:val="004728F2"/>
    <w:rsid w:val="00474829"/>
    <w:rsid w:val="00481B06"/>
    <w:rsid w:val="00483195"/>
    <w:rsid w:val="0048653D"/>
    <w:rsid w:val="00492235"/>
    <w:rsid w:val="00494074"/>
    <w:rsid w:val="004944BF"/>
    <w:rsid w:val="00495075"/>
    <w:rsid w:val="00497A4B"/>
    <w:rsid w:val="004A073D"/>
    <w:rsid w:val="004A7CA9"/>
    <w:rsid w:val="004B07C8"/>
    <w:rsid w:val="004B2A91"/>
    <w:rsid w:val="004B4686"/>
    <w:rsid w:val="004B5AEC"/>
    <w:rsid w:val="004C59D1"/>
    <w:rsid w:val="004C5FE2"/>
    <w:rsid w:val="004D08C4"/>
    <w:rsid w:val="004D1DCB"/>
    <w:rsid w:val="004D452D"/>
    <w:rsid w:val="004E0457"/>
    <w:rsid w:val="004E1CD7"/>
    <w:rsid w:val="004E2480"/>
    <w:rsid w:val="004E2867"/>
    <w:rsid w:val="004E3105"/>
    <w:rsid w:val="004F060D"/>
    <w:rsid w:val="004F0C75"/>
    <w:rsid w:val="004F3E51"/>
    <w:rsid w:val="004F41E0"/>
    <w:rsid w:val="004F4F8E"/>
    <w:rsid w:val="004F516B"/>
    <w:rsid w:val="00500BBF"/>
    <w:rsid w:val="00501C24"/>
    <w:rsid w:val="005029FD"/>
    <w:rsid w:val="005153B5"/>
    <w:rsid w:val="00523171"/>
    <w:rsid w:val="00526644"/>
    <w:rsid w:val="00526F09"/>
    <w:rsid w:val="00527620"/>
    <w:rsid w:val="00532B56"/>
    <w:rsid w:val="0053354D"/>
    <w:rsid w:val="0053510F"/>
    <w:rsid w:val="00535903"/>
    <w:rsid w:val="00535F7F"/>
    <w:rsid w:val="005430F9"/>
    <w:rsid w:val="0054582B"/>
    <w:rsid w:val="0055083F"/>
    <w:rsid w:val="00551ACF"/>
    <w:rsid w:val="005529C1"/>
    <w:rsid w:val="005576D1"/>
    <w:rsid w:val="005648F9"/>
    <w:rsid w:val="00570917"/>
    <w:rsid w:val="00570B2F"/>
    <w:rsid w:val="00572398"/>
    <w:rsid w:val="00573344"/>
    <w:rsid w:val="00575AB1"/>
    <w:rsid w:val="0058242A"/>
    <w:rsid w:val="00584EFE"/>
    <w:rsid w:val="005878F7"/>
    <w:rsid w:val="00591AD0"/>
    <w:rsid w:val="00591F22"/>
    <w:rsid w:val="00596B15"/>
    <w:rsid w:val="00597E15"/>
    <w:rsid w:val="005A1760"/>
    <w:rsid w:val="005A2A35"/>
    <w:rsid w:val="005A6377"/>
    <w:rsid w:val="005B0F7D"/>
    <w:rsid w:val="005B2101"/>
    <w:rsid w:val="005B3651"/>
    <w:rsid w:val="005B3829"/>
    <w:rsid w:val="005B4931"/>
    <w:rsid w:val="005B4936"/>
    <w:rsid w:val="005B4D9B"/>
    <w:rsid w:val="005B61C1"/>
    <w:rsid w:val="005B6375"/>
    <w:rsid w:val="005B7AF2"/>
    <w:rsid w:val="005B7C53"/>
    <w:rsid w:val="005C0EF7"/>
    <w:rsid w:val="005C4522"/>
    <w:rsid w:val="005C7B23"/>
    <w:rsid w:val="005C7C48"/>
    <w:rsid w:val="005D0E5A"/>
    <w:rsid w:val="005D44E2"/>
    <w:rsid w:val="005D6E6F"/>
    <w:rsid w:val="005D7B50"/>
    <w:rsid w:val="005E22DE"/>
    <w:rsid w:val="005E39E9"/>
    <w:rsid w:val="005E3DE3"/>
    <w:rsid w:val="005E46A1"/>
    <w:rsid w:val="005E561E"/>
    <w:rsid w:val="005E65C0"/>
    <w:rsid w:val="005F159B"/>
    <w:rsid w:val="005F2271"/>
    <w:rsid w:val="005F4140"/>
    <w:rsid w:val="005F44D3"/>
    <w:rsid w:val="005F6179"/>
    <w:rsid w:val="005F6350"/>
    <w:rsid w:val="005F7958"/>
    <w:rsid w:val="00600EC2"/>
    <w:rsid w:val="0060122C"/>
    <w:rsid w:val="0060139E"/>
    <w:rsid w:val="006017BA"/>
    <w:rsid w:val="006021A4"/>
    <w:rsid w:val="006044C6"/>
    <w:rsid w:val="0060772B"/>
    <w:rsid w:val="00614E5A"/>
    <w:rsid w:val="00615F77"/>
    <w:rsid w:val="00617344"/>
    <w:rsid w:val="006216DA"/>
    <w:rsid w:val="00623BDF"/>
    <w:rsid w:val="00624FE6"/>
    <w:rsid w:val="0062517D"/>
    <w:rsid w:val="00626FB4"/>
    <w:rsid w:val="00630E5D"/>
    <w:rsid w:val="00631849"/>
    <w:rsid w:val="00632F46"/>
    <w:rsid w:val="0063591A"/>
    <w:rsid w:val="0063724C"/>
    <w:rsid w:val="00642810"/>
    <w:rsid w:val="00642966"/>
    <w:rsid w:val="00643650"/>
    <w:rsid w:val="00644A54"/>
    <w:rsid w:val="00645315"/>
    <w:rsid w:val="006469C4"/>
    <w:rsid w:val="00646F8B"/>
    <w:rsid w:val="00647C1A"/>
    <w:rsid w:val="00650DAE"/>
    <w:rsid w:val="006531DA"/>
    <w:rsid w:val="00657AA0"/>
    <w:rsid w:val="00660304"/>
    <w:rsid w:val="0066269D"/>
    <w:rsid w:val="00664531"/>
    <w:rsid w:val="006646D8"/>
    <w:rsid w:val="00667066"/>
    <w:rsid w:val="00682058"/>
    <w:rsid w:val="00682A1E"/>
    <w:rsid w:val="00682CB6"/>
    <w:rsid w:val="00683770"/>
    <w:rsid w:val="00684B44"/>
    <w:rsid w:val="00686540"/>
    <w:rsid w:val="006879C4"/>
    <w:rsid w:val="00691618"/>
    <w:rsid w:val="00692A7E"/>
    <w:rsid w:val="00692F9A"/>
    <w:rsid w:val="006943DF"/>
    <w:rsid w:val="00696C80"/>
    <w:rsid w:val="00696FF8"/>
    <w:rsid w:val="006973A2"/>
    <w:rsid w:val="006A01B3"/>
    <w:rsid w:val="006A2844"/>
    <w:rsid w:val="006A45C7"/>
    <w:rsid w:val="006A5F29"/>
    <w:rsid w:val="006A64D0"/>
    <w:rsid w:val="006A666D"/>
    <w:rsid w:val="006A6970"/>
    <w:rsid w:val="006A755C"/>
    <w:rsid w:val="006A7B73"/>
    <w:rsid w:val="006A7E38"/>
    <w:rsid w:val="006B4B1D"/>
    <w:rsid w:val="006C0B7F"/>
    <w:rsid w:val="006C2D81"/>
    <w:rsid w:val="006C2E06"/>
    <w:rsid w:val="006C3A1B"/>
    <w:rsid w:val="006C4893"/>
    <w:rsid w:val="006C64FB"/>
    <w:rsid w:val="006D01F1"/>
    <w:rsid w:val="006D107E"/>
    <w:rsid w:val="006D2562"/>
    <w:rsid w:val="006D2961"/>
    <w:rsid w:val="006D3EF5"/>
    <w:rsid w:val="006D70D8"/>
    <w:rsid w:val="006E02BC"/>
    <w:rsid w:val="006E5C5A"/>
    <w:rsid w:val="006E6EC4"/>
    <w:rsid w:val="006F0103"/>
    <w:rsid w:val="006F19A8"/>
    <w:rsid w:val="006F286F"/>
    <w:rsid w:val="006F33A9"/>
    <w:rsid w:val="006F4656"/>
    <w:rsid w:val="006F4AAB"/>
    <w:rsid w:val="006F5FCE"/>
    <w:rsid w:val="006F6B96"/>
    <w:rsid w:val="00702DC8"/>
    <w:rsid w:val="007034EB"/>
    <w:rsid w:val="00703F3F"/>
    <w:rsid w:val="007040D5"/>
    <w:rsid w:val="0070746E"/>
    <w:rsid w:val="0070796E"/>
    <w:rsid w:val="0071055C"/>
    <w:rsid w:val="00711145"/>
    <w:rsid w:val="00711D11"/>
    <w:rsid w:val="00711D2E"/>
    <w:rsid w:val="00716284"/>
    <w:rsid w:val="00717312"/>
    <w:rsid w:val="00717931"/>
    <w:rsid w:val="00720DC6"/>
    <w:rsid w:val="007212FF"/>
    <w:rsid w:val="007214B0"/>
    <w:rsid w:val="007254BF"/>
    <w:rsid w:val="00726FF4"/>
    <w:rsid w:val="00727A5F"/>
    <w:rsid w:val="00731738"/>
    <w:rsid w:val="007325B6"/>
    <w:rsid w:val="00733BFB"/>
    <w:rsid w:val="00733F81"/>
    <w:rsid w:val="00734C84"/>
    <w:rsid w:val="00736FAA"/>
    <w:rsid w:val="007374F0"/>
    <w:rsid w:val="007375C7"/>
    <w:rsid w:val="007403A2"/>
    <w:rsid w:val="00740885"/>
    <w:rsid w:val="00741D50"/>
    <w:rsid w:val="00743242"/>
    <w:rsid w:val="007475B9"/>
    <w:rsid w:val="00750C32"/>
    <w:rsid w:val="007516BA"/>
    <w:rsid w:val="0075265A"/>
    <w:rsid w:val="007614C5"/>
    <w:rsid w:val="00765242"/>
    <w:rsid w:val="00765632"/>
    <w:rsid w:val="00770728"/>
    <w:rsid w:val="007712DE"/>
    <w:rsid w:val="007751EC"/>
    <w:rsid w:val="0077534F"/>
    <w:rsid w:val="00775DD1"/>
    <w:rsid w:val="00775E5B"/>
    <w:rsid w:val="0078605F"/>
    <w:rsid w:val="00786CE4"/>
    <w:rsid w:val="00786E56"/>
    <w:rsid w:val="007900FE"/>
    <w:rsid w:val="007904C0"/>
    <w:rsid w:val="00791042"/>
    <w:rsid w:val="0079255E"/>
    <w:rsid w:val="007936B9"/>
    <w:rsid w:val="007955E4"/>
    <w:rsid w:val="007957AA"/>
    <w:rsid w:val="00795ACA"/>
    <w:rsid w:val="00796E27"/>
    <w:rsid w:val="007A0FFE"/>
    <w:rsid w:val="007A1E3A"/>
    <w:rsid w:val="007A3C26"/>
    <w:rsid w:val="007A40FA"/>
    <w:rsid w:val="007A4372"/>
    <w:rsid w:val="007A57E9"/>
    <w:rsid w:val="007A7B59"/>
    <w:rsid w:val="007B58C7"/>
    <w:rsid w:val="007B6D1E"/>
    <w:rsid w:val="007C2CE2"/>
    <w:rsid w:val="007C53F4"/>
    <w:rsid w:val="007C56B1"/>
    <w:rsid w:val="007C7811"/>
    <w:rsid w:val="007D2909"/>
    <w:rsid w:val="007D3ECD"/>
    <w:rsid w:val="007D59C5"/>
    <w:rsid w:val="007D64EB"/>
    <w:rsid w:val="007D658D"/>
    <w:rsid w:val="007D78F5"/>
    <w:rsid w:val="007E1480"/>
    <w:rsid w:val="007E309E"/>
    <w:rsid w:val="007E3382"/>
    <w:rsid w:val="007E46A9"/>
    <w:rsid w:val="007E6B47"/>
    <w:rsid w:val="007E6DE2"/>
    <w:rsid w:val="007F0126"/>
    <w:rsid w:val="007F0F8C"/>
    <w:rsid w:val="007F1F55"/>
    <w:rsid w:val="007F3D7B"/>
    <w:rsid w:val="007F64E4"/>
    <w:rsid w:val="007F654E"/>
    <w:rsid w:val="007F6FAE"/>
    <w:rsid w:val="007F7CE5"/>
    <w:rsid w:val="008026D1"/>
    <w:rsid w:val="008037BE"/>
    <w:rsid w:val="00803DE2"/>
    <w:rsid w:val="008072B3"/>
    <w:rsid w:val="0081694B"/>
    <w:rsid w:val="0082617C"/>
    <w:rsid w:val="00827C12"/>
    <w:rsid w:val="00831B40"/>
    <w:rsid w:val="00831D04"/>
    <w:rsid w:val="008331F3"/>
    <w:rsid w:val="008336E8"/>
    <w:rsid w:val="00833ED3"/>
    <w:rsid w:val="00834F76"/>
    <w:rsid w:val="00836747"/>
    <w:rsid w:val="00836C2D"/>
    <w:rsid w:val="0083797A"/>
    <w:rsid w:val="008379BA"/>
    <w:rsid w:val="008456FD"/>
    <w:rsid w:val="008505FD"/>
    <w:rsid w:val="00851E00"/>
    <w:rsid w:val="00851E75"/>
    <w:rsid w:val="008536B7"/>
    <w:rsid w:val="00853E3A"/>
    <w:rsid w:val="0085560A"/>
    <w:rsid w:val="008670AF"/>
    <w:rsid w:val="00871297"/>
    <w:rsid w:val="00880432"/>
    <w:rsid w:val="00884BFF"/>
    <w:rsid w:val="008865C4"/>
    <w:rsid w:val="00892470"/>
    <w:rsid w:val="0089333C"/>
    <w:rsid w:val="008A30FC"/>
    <w:rsid w:val="008A4E5C"/>
    <w:rsid w:val="008A5395"/>
    <w:rsid w:val="008A54DD"/>
    <w:rsid w:val="008A5E0B"/>
    <w:rsid w:val="008A7C23"/>
    <w:rsid w:val="008B00C0"/>
    <w:rsid w:val="008B25F0"/>
    <w:rsid w:val="008B2BB7"/>
    <w:rsid w:val="008B305A"/>
    <w:rsid w:val="008B4AA6"/>
    <w:rsid w:val="008B4C48"/>
    <w:rsid w:val="008B4D58"/>
    <w:rsid w:val="008B56A3"/>
    <w:rsid w:val="008C0776"/>
    <w:rsid w:val="008C0DDB"/>
    <w:rsid w:val="008C5607"/>
    <w:rsid w:val="008C697D"/>
    <w:rsid w:val="008C7F2F"/>
    <w:rsid w:val="008D01E7"/>
    <w:rsid w:val="008D18D4"/>
    <w:rsid w:val="008D1E66"/>
    <w:rsid w:val="008D213A"/>
    <w:rsid w:val="008D2E99"/>
    <w:rsid w:val="008D335F"/>
    <w:rsid w:val="008D7C71"/>
    <w:rsid w:val="008E42BB"/>
    <w:rsid w:val="008E4E1A"/>
    <w:rsid w:val="008F0519"/>
    <w:rsid w:val="008F190E"/>
    <w:rsid w:val="008F32A8"/>
    <w:rsid w:val="008F3E45"/>
    <w:rsid w:val="00900153"/>
    <w:rsid w:val="0090065B"/>
    <w:rsid w:val="009030B4"/>
    <w:rsid w:val="0090791E"/>
    <w:rsid w:val="00907B49"/>
    <w:rsid w:val="00910180"/>
    <w:rsid w:val="00911B98"/>
    <w:rsid w:val="0091288E"/>
    <w:rsid w:val="00914C47"/>
    <w:rsid w:val="0091585A"/>
    <w:rsid w:val="009161D5"/>
    <w:rsid w:val="00916973"/>
    <w:rsid w:val="00920EAC"/>
    <w:rsid w:val="00927986"/>
    <w:rsid w:val="009316D7"/>
    <w:rsid w:val="00932E17"/>
    <w:rsid w:val="00933895"/>
    <w:rsid w:val="00934A42"/>
    <w:rsid w:val="00934BC3"/>
    <w:rsid w:val="00934E5F"/>
    <w:rsid w:val="00934FB4"/>
    <w:rsid w:val="00936BA1"/>
    <w:rsid w:val="00937AA1"/>
    <w:rsid w:val="009444A5"/>
    <w:rsid w:val="0094474E"/>
    <w:rsid w:val="0095017A"/>
    <w:rsid w:val="009510FF"/>
    <w:rsid w:val="00951831"/>
    <w:rsid w:val="009526FA"/>
    <w:rsid w:val="00961620"/>
    <w:rsid w:val="009617FA"/>
    <w:rsid w:val="00961B02"/>
    <w:rsid w:val="00964523"/>
    <w:rsid w:val="0097389B"/>
    <w:rsid w:val="00976BBA"/>
    <w:rsid w:val="0098082F"/>
    <w:rsid w:val="00981E57"/>
    <w:rsid w:val="009826AB"/>
    <w:rsid w:val="00983601"/>
    <w:rsid w:val="00983A3C"/>
    <w:rsid w:val="009854BD"/>
    <w:rsid w:val="00985F40"/>
    <w:rsid w:val="00986C50"/>
    <w:rsid w:val="00987342"/>
    <w:rsid w:val="00996794"/>
    <w:rsid w:val="009A12ED"/>
    <w:rsid w:val="009A2730"/>
    <w:rsid w:val="009B12BB"/>
    <w:rsid w:val="009B2042"/>
    <w:rsid w:val="009B2091"/>
    <w:rsid w:val="009B4C08"/>
    <w:rsid w:val="009B4D4A"/>
    <w:rsid w:val="009B5687"/>
    <w:rsid w:val="009B627A"/>
    <w:rsid w:val="009B7B23"/>
    <w:rsid w:val="009C2C20"/>
    <w:rsid w:val="009C2C2F"/>
    <w:rsid w:val="009C2DCD"/>
    <w:rsid w:val="009C3A44"/>
    <w:rsid w:val="009C4DF2"/>
    <w:rsid w:val="009D0E80"/>
    <w:rsid w:val="009D221E"/>
    <w:rsid w:val="009D35C0"/>
    <w:rsid w:val="009D3AC4"/>
    <w:rsid w:val="009D42E6"/>
    <w:rsid w:val="009D46D5"/>
    <w:rsid w:val="009D4854"/>
    <w:rsid w:val="009D48A3"/>
    <w:rsid w:val="009D4C54"/>
    <w:rsid w:val="009D6CB9"/>
    <w:rsid w:val="009E13AB"/>
    <w:rsid w:val="009E1D98"/>
    <w:rsid w:val="009E2173"/>
    <w:rsid w:val="009E3979"/>
    <w:rsid w:val="009E626D"/>
    <w:rsid w:val="009E661A"/>
    <w:rsid w:val="009F11AC"/>
    <w:rsid w:val="009F14CA"/>
    <w:rsid w:val="009F1BD8"/>
    <w:rsid w:val="009F1F9A"/>
    <w:rsid w:val="009F2903"/>
    <w:rsid w:val="009F6C60"/>
    <w:rsid w:val="00A015AD"/>
    <w:rsid w:val="00A036AB"/>
    <w:rsid w:val="00A06EB6"/>
    <w:rsid w:val="00A074D3"/>
    <w:rsid w:val="00A075F6"/>
    <w:rsid w:val="00A10941"/>
    <w:rsid w:val="00A10AF2"/>
    <w:rsid w:val="00A11362"/>
    <w:rsid w:val="00A13622"/>
    <w:rsid w:val="00A15910"/>
    <w:rsid w:val="00A15FFC"/>
    <w:rsid w:val="00A161C1"/>
    <w:rsid w:val="00A21325"/>
    <w:rsid w:val="00A21C4E"/>
    <w:rsid w:val="00A23616"/>
    <w:rsid w:val="00A237D6"/>
    <w:rsid w:val="00A25596"/>
    <w:rsid w:val="00A26E78"/>
    <w:rsid w:val="00A30EF0"/>
    <w:rsid w:val="00A31448"/>
    <w:rsid w:val="00A3334D"/>
    <w:rsid w:val="00A33456"/>
    <w:rsid w:val="00A33AA3"/>
    <w:rsid w:val="00A3403E"/>
    <w:rsid w:val="00A350DC"/>
    <w:rsid w:val="00A35906"/>
    <w:rsid w:val="00A3596B"/>
    <w:rsid w:val="00A3646B"/>
    <w:rsid w:val="00A37730"/>
    <w:rsid w:val="00A43014"/>
    <w:rsid w:val="00A4314F"/>
    <w:rsid w:val="00A52A0F"/>
    <w:rsid w:val="00A54140"/>
    <w:rsid w:val="00A6313E"/>
    <w:rsid w:val="00A63368"/>
    <w:rsid w:val="00A644BE"/>
    <w:rsid w:val="00A65BBF"/>
    <w:rsid w:val="00A66BD6"/>
    <w:rsid w:val="00A768FF"/>
    <w:rsid w:val="00A9227E"/>
    <w:rsid w:val="00A92300"/>
    <w:rsid w:val="00A9288E"/>
    <w:rsid w:val="00A92A93"/>
    <w:rsid w:val="00A9405C"/>
    <w:rsid w:val="00A956B0"/>
    <w:rsid w:val="00A95B0F"/>
    <w:rsid w:val="00AA0C5F"/>
    <w:rsid w:val="00AA19F3"/>
    <w:rsid w:val="00AA3165"/>
    <w:rsid w:val="00AA5F05"/>
    <w:rsid w:val="00AB21E7"/>
    <w:rsid w:val="00AB2398"/>
    <w:rsid w:val="00AB3180"/>
    <w:rsid w:val="00AB47D8"/>
    <w:rsid w:val="00AB544A"/>
    <w:rsid w:val="00AC078A"/>
    <w:rsid w:val="00AC1FA1"/>
    <w:rsid w:val="00AC6695"/>
    <w:rsid w:val="00AD25AA"/>
    <w:rsid w:val="00AD45B5"/>
    <w:rsid w:val="00AD526F"/>
    <w:rsid w:val="00AD71F7"/>
    <w:rsid w:val="00AD7B7F"/>
    <w:rsid w:val="00AE0D73"/>
    <w:rsid w:val="00AE3216"/>
    <w:rsid w:val="00AE3AFD"/>
    <w:rsid w:val="00AE699E"/>
    <w:rsid w:val="00AE79C1"/>
    <w:rsid w:val="00AE7C47"/>
    <w:rsid w:val="00AF0AA9"/>
    <w:rsid w:val="00AF1210"/>
    <w:rsid w:val="00AF142D"/>
    <w:rsid w:val="00AF2B0A"/>
    <w:rsid w:val="00AF2BBC"/>
    <w:rsid w:val="00AF46D3"/>
    <w:rsid w:val="00AF7486"/>
    <w:rsid w:val="00B0070F"/>
    <w:rsid w:val="00B059C2"/>
    <w:rsid w:val="00B06D62"/>
    <w:rsid w:val="00B11E97"/>
    <w:rsid w:val="00B12307"/>
    <w:rsid w:val="00B13250"/>
    <w:rsid w:val="00B137EB"/>
    <w:rsid w:val="00B205AC"/>
    <w:rsid w:val="00B2239D"/>
    <w:rsid w:val="00B223CC"/>
    <w:rsid w:val="00B23561"/>
    <w:rsid w:val="00B23581"/>
    <w:rsid w:val="00B23C2D"/>
    <w:rsid w:val="00B25794"/>
    <w:rsid w:val="00B268E0"/>
    <w:rsid w:val="00B33282"/>
    <w:rsid w:val="00B33D7D"/>
    <w:rsid w:val="00B402DD"/>
    <w:rsid w:val="00B406A1"/>
    <w:rsid w:val="00B41341"/>
    <w:rsid w:val="00B41B7F"/>
    <w:rsid w:val="00B43229"/>
    <w:rsid w:val="00B437BC"/>
    <w:rsid w:val="00B47555"/>
    <w:rsid w:val="00B52F0E"/>
    <w:rsid w:val="00B52F4E"/>
    <w:rsid w:val="00B53B2E"/>
    <w:rsid w:val="00B60CF1"/>
    <w:rsid w:val="00B63B26"/>
    <w:rsid w:val="00B64B86"/>
    <w:rsid w:val="00B65CFB"/>
    <w:rsid w:val="00B66307"/>
    <w:rsid w:val="00B66CD2"/>
    <w:rsid w:val="00B702AC"/>
    <w:rsid w:val="00B7272C"/>
    <w:rsid w:val="00B844C8"/>
    <w:rsid w:val="00B85D32"/>
    <w:rsid w:val="00B86EBA"/>
    <w:rsid w:val="00B87CED"/>
    <w:rsid w:val="00B905BD"/>
    <w:rsid w:val="00B925B6"/>
    <w:rsid w:val="00B93757"/>
    <w:rsid w:val="00B948C6"/>
    <w:rsid w:val="00B958FE"/>
    <w:rsid w:val="00B96AFE"/>
    <w:rsid w:val="00B96C62"/>
    <w:rsid w:val="00BA0C5C"/>
    <w:rsid w:val="00BA3E72"/>
    <w:rsid w:val="00BA4041"/>
    <w:rsid w:val="00BA796D"/>
    <w:rsid w:val="00BC1F26"/>
    <w:rsid w:val="00BC2A20"/>
    <w:rsid w:val="00BC2A53"/>
    <w:rsid w:val="00BC7ED4"/>
    <w:rsid w:val="00BD250A"/>
    <w:rsid w:val="00BD3BFF"/>
    <w:rsid w:val="00BD6B8E"/>
    <w:rsid w:val="00BD738D"/>
    <w:rsid w:val="00BE4421"/>
    <w:rsid w:val="00BE47FE"/>
    <w:rsid w:val="00BE5031"/>
    <w:rsid w:val="00BE65B4"/>
    <w:rsid w:val="00BE74D6"/>
    <w:rsid w:val="00BF02B9"/>
    <w:rsid w:val="00BF0A8D"/>
    <w:rsid w:val="00BF377A"/>
    <w:rsid w:val="00BF4C48"/>
    <w:rsid w:val="00BF53FF"/>
    <w:rsid w:val="00BF64D7"/>
    <w:rsid w:val="00BF6BDA"/>
    <w:rsid w:val="00C0077A"/>
    <w:rsid w:val="00C02E70"/>
    <w:rsid w:val="00C031BF"/>
    <w:rsid w:val="00C0335C"/>
    <w:rsid w:val="00C04437"/>
    <w:rsid w:val="00C05132"/>
    <w:rsid w:val="00C10E63"/>
    <w:rsid w:val="00C117A4"/>
    <w:rsid w:val="00C12613"/>
    <w:rsid w:val="00C13326"/>
    <w:rsid w:val="00C21DC6"/>
    <w:rsid w:val="00C222D2"/>
    <w:rsid w:val="00C22371"/>
    <w:rsid w:val="00C2364E"/>
    <w:rsid w:val="00C239E3"/>
    <w:rsid w:val="00C24CAD"/>
    <w:rsid w:val="00C24D33"/>
    <w:rsid w:val="00C251BE"/>
    <w:rsid w:val="00C25EDE"/>
    <w:rsid w:val="00C30586"/>
    <w:rsid w:val="00C3246D"/>
    <w:rsid w:val="00C3290A"/>
    <w:rsid w:val="00C32F0E"/>
    <w:rsid w:val="00C32F92"/>
    <w:rsid w:val="00C3390F"/>
    <w:rsid w:val="00C37778"/>
    <w:rsid w:val="00C37971"/>
    <w:rsid w:val="00C4069B"/>
    <w:rsid w:val="00C40B9D"/>
    <w:rsid w:val="00C41125"/>
    <w:rsid w:val="00C43F92"/>
    <w:rsid w:val="00C457D1"/>
    <w:rsid w:val="00C46B76"/>
    <w:rsid w:val="00C4708E"/>
    <w:rsid w:val="00C47867"/>
    <w:rsid w:val="00C50465"/>
    <w:rsid w:val="00C506C0"/>
    <w:rsid w:val="00C51154"/>
    <w:rsid w:val="00C52AE5"/>
    <w:rsid w:val="00C52C52"/>
    <w:rsid w:val="00C536DF"/>
    <w:rsid w:val="00C53B84"/>
    <w:rsid w:val="00C53DCD"/>
    <w:rsid w:val="00C558BF"/>
    <w:rsid w:val="00C66642"/>
    <w:rsid w:val="00C66BFC"/>
    <w:rsid w:val="00C67686"/>
    <w:rsid w:val="00C73BDB"/>
    <w:rsid w:val="00C73D60"/>
    <w:rsid w:val="00C76B64"/>
    <w:rsid w:val="00C81493"/>
    <w:rsid w:val="00C81864"/>
    <w:rsid w:val="00C81D10"/>
    <w:rsid w:val="00C82BE0"/>
    <w:rsid w:val="00C82E5F"/>
    <w:rsid w:val="00C83CD9"/>
    <w:rsid w:val="00C841D9"/>
    <w:rsid w:val="00C87A81"/>
    <w:rsid w:val="00C90CF0"/>
    <w:rsid w:val="00C90DCD"/>
    <w:rsid w:val="00C94BEB"/>
    <w:rsid w:val="00C97016"/>
    <w:rsid w:val="00C974FC"/>
    <w:rsid w:val="00CA0FD6"/>
    <w:rsid w:val="00CA2173"/>
    <w:rsid w:val="00CA280D"/>
    <w:rsid w:val="00CA7C26"/>
    <w:rsid w:val="00CB3BE1"/>
    <w:rsid w:val="00CB3F24"/>
    <w:rsid w:val="00CB6AF4"/>
    <w:rsid w:val="00CB768D"/>
    <w:rsid w:val="00CB7A72"/>
    <w:rsid w:val="00CC0376"/>
    <w:rsid w:val="00CC0857"/>
    <w:rsid w:val="00CC0F82"/>
    <w:rsid w:val="00CC2503"/>
    <w:rsid w:val="00CC2F9F"/>
    <w:rsid w:val="00CD1B96"/>
    <w:rsid w:val="00CD2CC5"/>
    <w:rsid w:val="00CD4FA2"/>
    <w:rsid w:val="00CD632D"/>
    <w:rsid w:val="00CD6AB2"/>
    <w:rsid w:val="00CD754E"/>
    <w:rsid w:val="00CE35F5"/>
    <w:rsid w:val="00CE3E9C"/>
    <w:rsid w:val="00CE5AC9"/>
    <w:rsid w:val="00CE725C"/>
    <w:rsid w:val="00CF053A"/>
    <w:rsid w:val="00CF06FE"/>
    <w:rsid w:val="00CF3F5F"/>
    <w:rsid w:val="00CF4A6C"/>
    <w:rsid w:val="00CF6450"/>
    <w:rsid w:val="00D00FF3"/>
    <w:rsid w:val="00D03AB3"/>
    <w:rsid w:val="00D05800"/>
    <w:rsid w:val="00D06D96"/>
    <w:rsid w:val="00D13BA3"/>
    <w:rsid w:val="00D14322"/>
    <w:rsid w:val="00D167EE"/>
    <w:rsid w:val="00D171BE"/>
    <w:rsid w:val="00D2015F"/>
    <w:rsid w:val="00D203E4"/>
    <w:rsid w:val="00D203FA"/>
    <w:rsid w:val="00D21D16"/>
    <w:rsid w:val="00D21DE2"/>
    <w:rsid w:val="00D22B0B"/>
    <w:rsid w:val="00D23183"/>
    <w:rsid w:val="00D302E5"/>
    <w:rsid w:val="00D33CA4"/>
    <w:rsid w:val="00D35453"/>
    <w:rsid w:val="00D36F20"/>
    <w:rsid w:val="00D407EB"/>
    <w:rsid w:val="00D4442B"/>
    <w:rsid w:val="00D44840"/>
    <w:rsid w:val="00D5004A"/>
    <w:rsid w:val="00D51321"/>
    <w:rsid w:val="00D51785"/>
    <w:rsid w:val="00D5645E"/>
    <w:rsid w:val="00D57858"/>
    <w:rsid w:val="00D64CEE"/>
    <w:rsid w:val="00D65C86"/>
    <w:rsid w:val="00D6667C"/>
    <w:rsid w:val="00D66739"/>
    <w:rsid w:val="00D71386"/>
    <w:rsid w:val="00D7167D"/>
    <w:rsid w:val="00D75D03"/>
    <w:rsid w:val="00D77AD7"/>
    <w:rsid w:val="00D80C0E"/>
    <w:rsid w:val="00D81715"/>
    <w:rsid w:val="00D8360D"/>
    <w:rsid w:val="00D85A77"/>
    <w:rsid w:val="00D85CAA"/>
    <w:rsid w:val="00D862F1"/>
    <w:rsid w:val="00D874C3"/>
    <w:rsid w:val="00D87BE2"/>
    <w:rsid w:val="00D903E7"/>
    <w:rsid w:val="00D923E5"/>
    <w:rsid w:val="00D93035"/>
    <w:rsid w:val="00D93264"/>
    <w:rsid w:val="00D94D4D"/>
    <w:rsid w:val="00D9590E"/>
    <w:rsid w:val="00DA0EBA"/>
    <w:rsid w:val="00DA2945"/>
    <w:rsid w:val="00DA479F"/>
    <w:rsid w:val="00DB074B"/>
    <w:rsid w:val="00DB2F67"/>
    <w:rsid w:val="00DC375B"/>
    <w:rsid w:val="00DC408A"/>
    <w:rsid w:val="00DC4920"/>
    <w:rsid w:val="00DC4C2C"/>
    <w:rsid w:val="00DC5470"/>
    <w:rsid w:val="00DC7E98"/>
    <w:rsid w:val="00DD1BBB"/>
    <w:rsid w:val="00DD34D1"/>
    <w:rsid w:val="00DD3A50"/>
    <w:rsid w:val="00DD69FE"/>
    <w:rsid w:val="00DE3422"/>
    <w:rsid w:val="00DE4548"/>
    <w:rsid w:val="00DE4E26"/>
    <w:rsid w:val="00DE5B5C"/>
    <w:rsid w:val="00DE6726"/>
    <w:rsid w:val="00DE6D9C"/>
    <w:rsid w:val="00DF3421"/>
    <w:rsid w:val="00DF601E"/>
    <w:rsid w:val="00DF71D5"/>
    <w:rsid w:val="00DF7597"/>
    <w:rsid w:val="00DF7BCE"/>
    <w:rsid w:val="00E00674"/>
    <w:rsid w:val="00E031AC"/>
    <w:rsid w:val="00E10C12"/>
    <w:rsid w:val="00E12AAA"/>
    <w:rsid w:val="00E13F76"/>
    <w:rsid w:val="00E2064F"/>
    <w:rsid w:val="00E209EC"/>
    <w:rsid w:val="00E23FF1"/>
    <w:rsid w:val="00E264E2"/>
    <w:rsid w:val="00E30733"/>
    <w:rsid w:val="00E31018"/>
    <w:rsid w:val="00E31A29"/>
    <w:rsid w:val="00E32F3E"/>
    <w:rsid w:val="00E36677"/>
    <w:rsid w:val="00E4048D"/>
    <w:rsid w:val="00E40A3E"/>
    <w:rsid w:val="00E419F6"/>
    <w:rsid w:val="00E42159"/>
    <w:rsid w:val="00E431EB"/>
    <w:rsid w:val="00E438A3"/>
    <w:rsid w:val="00E43AF0"/>
    <w:rsid w:val="00E46664"/>
    <w:rsid w:val="00E51B3D"/>
    <w:rsid w:val="00E54881"/>
    <w:rsid w:val="00E56537"/>
    <w:rsid w:val="00E613C3"/>
    <w:rsid w:val="00E64AD9"/>
    <w:rsid w:val="00E64C46"/>
    <w:rsid w:val="00E66B45"/>
    <w:rsid w:val="00E8077F"/>
    <w:rsid w:val="00E81773"/>
    <w:rsid w:val="00E82755"/>
    <w:rsid w:val="00E8433E"/>
    <w:rsid w:val="00E84D4A"/>
    <w:rsid w:val="00E85473"/>
    <w:rsid w:val="00E9015C"/>
    <w:rsid w:val="00E9042F"/>
    <w:rsid w:val="00E90593"/>
    <w:rsid w:val="00E91B1C"/>
    <w:rsid w:val="00E91C10"/>
    <w:rsid w:val="00E93BA7"/>
    <w:rsid w:val="00E94859"/>
    <w:rsid w:val="00E953A6"/>
    <w:rsid w:val="00E9540F"/>
    <w:rsid w:val="00EB39C8"/>
    <w:rsid w:val="00EB53FD"/>
    <w:rsid w:val="00EB7EAA"/>
    <w:rsid w:val="00ED220F"/>
    <w:rsid w:val="00ED294D"/>
    <w:rsid w:val="00ED61AF"/>
    <w:rsid w:val="00EE26C9"/>
    <w:rsid w:val="00EE3014"/>
    <w:rsid w:val="00EE32E8"/>
    <w:rsid w:val="00EE356E"/>
    <w:rsid w:val="00EE3EA9"/>
    <w:rsid w:val="00EE5004"/>
    <w:rsid w:val="00EE5826"/>
    <w:rsid w:val="00EE6485"/>
    <w:rsid w:val="00EE7C68"/>
    <w:rsid w:val="00EF06E9"/>
    <w:rsid w:val="00EF08C3"/>
    <w:rsid w:val="00EF1C4F"/>
    <w:rsid w:val="00EF21C8"/>
    <w:rsid w:val="00EF44E3"/>
    <w:rsid w:val="00EF5304"/>
    <w:rsid w:val="00EF6085"/>
    <w:rsid w:val="00EF659E"/>
    <w:rsid w:val="00F11AF0"/>
    <w:rsid w:val="00F152C8"/>
    <w:rsid w:val="00F1531C"/>
    <w:rsid w:val="00F16B4E"/>
    <w:rsid w:val="00F179D7"/>
    <w:rsid w:val="00F206FA"/>
    <w:rsid w:val="00F23D18"/>
    <w:rsid w:val="00F25667"/>
    <w:rsid w:val="00F25FE0"/>
    <w:rsid w:val="00F27B16"/>
    <w:rsid w:val="00F32618"/>
    <w:rsid w:val="00F33F70"/>
    <w:rsid w:val="00F34350"/>
    <w:rsid w:val="00F35A33"/>
    <w:rsid w:val="00F369BF"/>
    <w:rsid w:val="00F401B4"/>
    <w:rsid w:val="00F4054B"/>
    <w:rsid w:val="00F409A8"/>
    <w:rsid w:val="00F40BF3"/>
    <w:rsid w:val="00F46068"/>
    <w:rsid w:val="00F46EF4"/>
    <w:rsid w:val="00F47614"/>
    <w:rsid w:val="00F47968"/>
    <w:rsid w:val="00F51267"/>
    <w:rsid w:val="00F518EF"/>
    <w:rsid w:val="00F524EB"/>
    <w:rsid w:val="00F56169"/>
    <w:rsid w:val="00F577DC"/>
    <w:rsid w:val="00F60002"/>
    <w:rsid w:val="00F61086"/>
    <w:rsid w:val="00F614BD"/>
    <w:rsid w:val="00F63DF4"/>
    <w:rsid w:val="00F647F7"/>
    <w:rsid w:val="00F667CA"/>
    <w:rsid w:val="00F72A20"/>
    <w:rsid w:val="00F731CD"/>
    <w:rsid w:val="00F73AC9"/>
    <w:rsid w:val="00F7720C"/>
    <w:rsid w:val="00F7754E"/>
    <w:rsid w:val="00F80540"/>
    <w:rsid w:val="00F80CE6"/>
    <w:rsid w:val="00F818CF"/>
    <w:rsid w:val="00F833A9"/>
    <w:rsid w:val="00F912D1"/>
    <w:rsid w:val="00F92B76"/>
    <w:rsid w:val="00F945AD"/>
    <w:rsid w:val="00F96BD5"/>
    <w:rsid w:val="00F97154"/>
    <w:rsid w:val="00FA02C0"/>
    <w:rsid w:val="00FB03B1"/>
    <w:rsid w:val="00FB0F98"/>
    <w:rsid w:val="00FB2820"/>
    <w:rsid w:val="00FB428B"/>
    <w:rsid w:val="00FC0970"/>
    <w:rsid w:val="00FC0B73"/>
    <w:rsid w:val="00FC5BA9"/>
    <w:rsid w:val="00FD0F7F"/>
    <w:rsid w:val="00FD21C8"/>
    <w:rsid w:val="00FD227B"/>
    <w:rsid w:val="00FD456F"/>
    <w:rsid w:val="00FD6E51"/>
    <w:rsid w:val="00FD701D"/>
    <w:rsid w:val="00FD7511"/>
    <w:rsid w:val="00FE00A7"/>
    <w:rsid w:val="00FE175D"/>
    <w:rsid w:val="00FE3C0A"/>
    <w:rsid w:val="00FE6205"/>
    <w:rsid w:val="00FE74FF"/>
    <w:rsid w:val="00FF0F23"/>
    <w:rsid w:val="00FF18DA"/>
    <w:rsid w:val="00FF1FCD"/>
    <w:rsid w:val="00FF3AE3"/>
    <w:rsid w:val="00FF5E5D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688C8"/>
  <w15:docId w15:val="{5D8F6A30-294B-421F-860F-DB41D32B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64"/>
    <w:pPr>
      <w:spacing w:after="120" w:line="240" w:lineRule="auto"/>
    </w:pPr>
    <w:rPr>
      <w:rFonts w:ascii="Calibri" w:hAnsi="Calibri"/>
      <w:color w:val="1C1A15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E81773"/>
    <w:pPr>
      <w:keepNext/>
      <w:keepLines/>
      <w:numPr>
        <w:numId w:val="1"/>
      </w:numPr>
      <w:spacing w:before="300" w:after="200"/>
      <w:outlineLvl w:val="0"/>
    </w:pPr>
    <w:rPr>
      <w:rFonts w:eastAsiaTheme="majorEastAsia" w:cstheme="majorBidi"/>
      <w:b/>
      <w:bCs/>
      <w:color w:val="00206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1773"/>
    <w:pPr>
      <w:keepNext/>
      <w:keepLines/>
      <w:numPr>
        <w:ilvl w:val="1"/>
        <w:numId w:val="1"/>
      </w:numPr>
      <w:spacing w:before="200" w:after="100"/>
      <w:outlineLvl w:val="1"/>
    </w:pPr>
    <w:rPr>
      <w:rFonts w:eastAsiaTheme="majorEastAsia" w:cstheme="majorBidi"/>
      <w:bCs/>
      <w:color w:val="002060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12DE"/>
    <w:pPr>
      <w:keepNext/>
      <w:keepLines/>
      <w:numPr>
        <w:ilvl w:val="2"/>
        <w:numId w:val="1"/>
      </w:numPr>
      <w:spacing w:before="200" w:after="100"/>
      <w:outlineLvl w:val="2"/>
    </w:pPr>
    <w:rPr>
      <w:rFonts w:eastAsiaTheme="majorEastAsia" w:cstheme="majorBidi"/>
      <w:b/>
      <w:bCs/>
      <w:color w:val="00206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F576E"/>
    <w:pPr>
      <w:keepNext/>
      <w:keepLines/>
      <w:numPr>
        <w:numId w:val="3"/>
      </w:numPr>
      <w:spacing w:before="200" w:after="100"/>
      <w:outlineLvl w:val="3"/>
    </w:pPr>
    <w:rPr>
      <w:rFonts w:eastAsiaTheme="majorEastAsia" w:cstheme="majorBidi"/>
      <w:bCs/>
      <w:iCs/>
      <w:color w:val="auto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1"/>
      </w:numPr>
      <w:spacing w:before="200" w:after="1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9540F"/>
    <w:pPr>
      <w:keepNext/>
      <w:keepLines/>
      <w:numPr>
        <w:ilvl w:val="5"/>
        <w:numId w:val="1"/>
      </w:numPr>
      <w:spacing w:before="200" w:after="1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31E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31E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31E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1773"/>
    <w:rPr>
      <w:rFonts w:ascii="Calibri" w:eastAsiaTheme="majorEastAsia" w:hAnsi="Calibri" w:cstheme="majorBidi"/>
      <w:b/>
      <w:bCs/>
      <w:color w:val="002060"/>
      <w:sz w:val="36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331E2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81773"/>
    <w:rPr>
      <w:rFonts w:ascii="Calibri" w:eastAsiaTheme="majorEastAsia" w:hAnsi="Calibri" w:cstheme="majorBidi"/>
      <w:bCs/>
      <w:color w:val="002060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712DE"/>
    <w:rPr>
      <w:rFonts w:ascii="Calibri" w:eastAsiaTheme="majorEastAsia" w:hAnsi="Calibri" w:cstheme="majorBidi"/>
      <w:b/>
      <w:bCs/>
      <w:color w:val="00206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1F576E"/>
    <w:rPr>
      <w:rFonts w:ascii="Calibri" w:eastAsiaTheme="majorEastAsia" w:hAnsi="Calibri" w:cstheme="majorBidi"/>
      <w:bCs/>
      <w:iCs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ascii="Calibri" w:eastAsiaTheme="majorEastAsia" w:hAnsi="Calibri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E9540F"/>
    <w:rPr>
      <w:rFonts w:ascii="Calibri" w:eastAsiaTheme="majorEastAsia" w:hAnsi="Calibri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331E2E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331E2E"/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31E2E"/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C4893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42363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3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C4893"/>
    <w:pPr>
      <w:numPr>
        <w:ilvl w:val="1"/>
      </w:numPr>
      <w:spacing w:after="160" w:line="270" w:lineRule="exact"/>
    </w:pPr>
    <w:rPr>
      <w:rFonts w:asciiTheme="minorHAnsi" w:eastAsiaTheme="minorEastAsia" w:hAnsiTheme="minorHAnsi"/>
      <w:color w:val="7E7C7C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C4893"/>
    <w:rPr>
      <w:rFonts w:eastAsiaTheme="minorEastAsia"/>
      <w:color w:val="7E7C7C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C4893"/>
    <w:rPr>
      <w:i/>
      <w:iCs/>
      <w:color w:val="696767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F1FCD"/>
    <w:pPr>
      <w:pBdr>
        <w:top w:val="single" w:sz="4" w:space="10" w:color="0F4C81"/>
        <w:bottom w:val="single" w:sz="4" w:space="10" w:color="0F4C81"/>
      </w:pBdr>
      <w:spacing w:before="360" w:after="360" w:line="270" w:lineRule="exact"/>
      <w:ind w:left="864" w:right="864"/>
    </w:pPr>
    <w:rPr>
      <w:rFonts w:asciiTheme="minorHAnsi" w:hAnsiTheme="minorHAnsi"/>
      <w:i/>
      <w:iCs/>
      <w:color w:val="0F4C8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F1FCD"/>
    <w:rPr>
      <w:i/>
      <w:iCs/>
      <w:color w:val="0F4C81"/>
    </w:rPr>
  </w:style>
  <w:style w:type="character" w:styleId="Subtieleverwijzing">
    <w:name w:val="Subtle Reference"/>
    <w:basedOn w:val="Standaardalinea-lettertype"/>
    <w:uiPriority w:val="31"/>
    <w:qFormat/>
    <w:rsid w:val="001D21FF"/>
    <w:rPr>
      <w:smallCaps/>
      <w:color w:val="0F4C81"/>
    </w:rPr>
  </w:style>
  <w:style w:type="character" w:styleId="Intensieveverwijzing">
    <w:name w:val="Intense Reference"/>
    <w:basedOn w:val="Standaardalinea-lettertype"/>
    <w:uiPriority w:val="32"/>
    <w:qFormat/>
    <w:rsid w:val="001D21FF"/>
    <w:rPr>
      <w:b/>
      <w:bCs/>
      <w:smallCaps/>
      <w:color w:val="0F4C81"/>
      <w:spacing w:val="5"/>
    </w:rPr>
  </w:style>
  <w:style w:type="table" w:styleId="Tabelraster">
    <w:name w:val="Table Grid"/>
    <w:basedOn w:val="Standaardtabel"/>
    <w:uiPriority w:val="3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94B"/>
    <w:rPr>
      <w:color w:val="808080"/>
    </w:rPr>
  </w:style>
  <w:style w:type="paragraph" w:customStyle="1" w:styleId="streepjes">
    <w:name w:val="streepjes"/>
    <w:basedOn w:val="Standaard"/>
    <w:link w:val="streepjesChar"/>
    <w:rsid w:val="0081694B"/>
    <w:pPr>
      <w:tabs>
        <w:tab w:val="right" w:pos="9923"/>
      </w:tabs>
      <w:spacing w:line="270" w:lineRule="exact"/>
      <w:contextualSpacing/>
      <w:jc w:val="right"/>
    </w:pPr>
    <w:rPr>
      <w:rFonts w:eastAsia="FlandersArtSerif-Regular" w:cs="Calibri"/>
      <w:color w:val="auto"/>
      <w:sz w:val="16"/>
    </w:rPr>
  </w:style>
  <w:style w:type="character" w:styleId="Titelvanboek">
    <w:name w:val="Book Title"/>
    <w:uiPriority w:val="33"/>
    <w:rsid w:val="0081694B"/>
    <w:rPr>
      <w:rFonts w:ascii="Calibri" w:hAnsi="Calibri"/>
      <w:b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81694B"/>
    <w:rPr>
      <w:rFonts w:ascii="Calibri" w:eastAsia="FlandersArtSerif-Regular" w:hAnsi="Calibri" w:cs="Calibri"/>
      <w:sz w:val="16"/>
    </w:rPr>
  </w:style>
  <w:style w:type="paragraph" w:styleId="Koptekst">
    <w:name w:val="header"/>
    <w:basedOn w:val="Standaard"/>
    <w:link w:val="KoptekstChar"/>
    <w:unhideWhenUsed/>
    <w:rsid w:val="0081694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1694B"/>
    <w:rPr>
      <w:rFonts w:ascii="Calibri" w:hAnsi="Calibr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1694B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1694B"/>
    <w:rPr>
      <w:rFonts w:ascii="Calibri" w:hAnsi="Calibri"/>
      <w:sz w:val="16"/>
    </w:rPr>
  </w:style>
  <w:style w:type="paragraph" w:customStyle="1" w:styleId="HeaderenFooterpagina1">
    <w:name w:val="Header en Footer pagina 1"/>
    <w:basedOn w:val="Standaard"/>
    <w:rsid w:val="0081694B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1694B"/>
  </w:style>
  <w:style w:type="paragraph" w:styleId="Ballontekst">
    <w:name w:val="Balloon Text"/>
    <w:basedOn w:val="Standaard"/>
    <w:link w:val="BallontekstChar"/>
    <w:uiPriority w:val="99"/>
    <w:semiHidden/>
    <w:unhideWhenUsed/>
    <w:rsid w:val="008169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94B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Opsomming">
    <w:name w:val="Opsomming"/>
    <w:basedOn w:val="Opsomming-lijst"/>
    <w:rsid w:val="008F32A8"/>
  </w:style>
  <w:style w:type="paragraph" w:customStyle="1" w:styleId="Opsomming-lijst">
    <w:name w:val="Opsomming-lijst"/>
    <w:basedOn w:val="Standaard"/>
    <w:link w:val="Opsomming-lijstChar"/>
    <w:qFormat/>
    <w:rsid w:val="007F6FAE"/>
    <w:pPr>
      <w:numPr>
        <w:numId w:val="2"/>
      </w:numPr>
      <w:tabs>
        <w:tab w:val="left" w:pos="3686"/>
      </w:tabs>
      <w:spacing w:after="60" w:line="270" w:lineRule="exact"/>
    </w:pPr>
  </w:style>
  <w:style w:type="character" w:customStyle="1" w:styleId="Opsomming-lijstChar">
    <w:name w:val="Opsomming-lijst Char"/>
    <w:basedOn w:val="Standaardalinea-lettertype"/>
    <w:link w:val="Opsomming-lijst"/>
    <w:rsid w:val="007F6FAE"/>
    <w:rPr>
      <w:rFonts w:ascii="Calibri" w:hAnsi="Calibri"/>
      <w:color w:val="1C1A15" w:themeColor="background2" w:themeShade="1A"/>
    </w:rPr>
  </w:style>
  <w:style w:type="character" w:styleId="Intensievebenadrukking">
    <w:name w:val="Intense Emphasis"/>
    <w:basedOn w:val="Standaardalinea-lettertype"/>
    <w:uiPriority w:val="21"/>
    <w:qFormat/>
    <w:rsid w:val="001D21FF"/>
    <w:rPr>
      <w:i/>
      <w:iCs/>
      <w:color w:val="0F4C81"/>
    </w:rPr>
  </w:style>
  <w:style w:type="paragraph" w:styleId="Citaat">
    <w:name w:val="Quote"/>
    <w:basedOn w:val="Standaard"/>
    <w:next w:val="Standaard"/>
    <w:link w:val="CitaatChar"/>
    <w:uiPriority w:val="29"/>
    <w:qFormat/>
    <w:rsid w:val="00423630"/>
    <w:pPr>
      <w:spacing w:before="200" w:after="200" w:line="270" w:lineRule="exact"/>
      <w:ind w:left="862" w:right="862"/>
    </w:pPr>
    <w:rPr>
      <w:rFonts w:asciiTheme="minorHAnsi" w:hAnsiTheme="minorHAnsi"/>
      <w:i/>
      <w:iCs/>
      <w:color w:val="676767"/>
    </w:rPr>
  </w:style>
  <w:style w:type="character" w:customStyle="1" w:styleId="CitaatChar">
    <w:name w:val="Citaat Char"/>
    <w:basedOn w:val="Standaardalinea-lettertype"/>
    <w:link w:val="Citaat"/>
    <w:uiPriority w:val="29"/>
    <w:rsid w:val="00423630"/>
    <w:rPr>
      <w:i/>
      <w:iCs/>
      <w:color w:val="676767"/>
    </w:rPr>
  </w:style>
  <w:style w:type="character" w:styleId="Nadruk">
    <w:name w:val="Emphasis"/>
    <w:basedOn w:val="Standaardalinea-lettertype"/>
    <w:uiPriority w:val="20"/>
    <w:qFormat/>
    <w:rsid w:val="006C4893"/>
    <w:rPr>
      <w:i/>
      <w:iCs/>
    </w:rPr>
  </w:style>
  <w:style w:type="paragraph" w:customStyle="1" w:styleId="Tabelheader">
    <w:name w:val="Tabel header"/>
    <w:basedOn w:val="Standaard"/>
    <w:qFormat/>
    <w:rsid w:val="006C4893"/>
    <w:rPr>
      <w:rFonts w:asciiTheme="minorHAnsi" w:hAnsiTheme="minorHAnsi"/>
      <w:b/>
      <w:bCs/>
      <w:color w:val="134C81"/>
      <w:sz w:val="18"/>
    </w:rPr>
  </w:style>
  <w:style w:type="paragraph" w:customStyle="1" w:styleId="Tabelinhoud">
    <w:name w:val="Tabel inhoud"/>
    <w:basedOn w:val="Standaard"/>
    <w:qFormat/>
    <w:rsid w:val="006C4893"/>
    <w:pPr>
      <w:spacing w:line="270" w:lineRule="exact"/>
    </w:pPr>
    <w:rPr>
      <w:rFonts w:asciiTheme="minorHAnsi" w:hAnsiTheme="minorHAnsi"/>
      <w:bCs/>
      <w:sz w:val="18"/>
      <w:szCs w:val="17"/>
    </w:rPr>
  </w:style>
  <w:style w:type="character" w:customStyle="1" w:styleId="Vet">
    <w:name w:val="Vet"/>
    <w:uiPriority w:val="1"/>
    <w:qFormat/>
    <w:rsid w:val="006C4893"/>
    <w:rPr>
      <w:rFonts w:asciiTheme="minorHAnsi" w:hAnsiTheme="minorHAnsi"/>
      <w:b/>
      <w:szCs w:val="20"/>
    </w:rPr>
  </w:style>
  <w:style w:type="paragraph" w:customStyle="1" w:styleId="Referentie">
    <w:name w:val="Referentie"/>
    <w:link w:val="ReferentieChar"/>
    <w:uiPriority w:val="4"/>
    <w:qFormat/>
    <w:rsid w:val="001D21FF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eastAsia="Times" w:cs="Times New Roman"/>
      <w:sz w:val="20"/>
      <w:szCs w:val="20"/>
      <w:lang w:eastAsia="nl-BE"/>
    </w:rPr>
  </w:style>
  <w:style w:type="character" w:customStyle="1" w:styleId="ReferentieChar">
    <w:name w:val="Referentie Char"/>
    <w:basedOn w:val="Standaardalinea-lettertype"/>
    <w:link w:val="Referentie"/>
    <w:uiPriority w:val="4"/>
    <w:rsid w:val="001D21FF"/>
    <w:rPr>
      <w:rFonts w:eastAsia="Times" w:cs="Times New Roman"/>
      <w:sz w:val="20"/>
      <w:szCs w:val="20"/>
      <w:lang w:eastAsia="nl-BE"/>
    </w:rPr>
  </w:style>
  <w:style w:type="paragraph" w:customStyle="1" w:styleId="Onderwerp">
    <w:name w:val="Onderwerp"/>
    <w:basedOn w:val="Standaard"/>
    <w:next w:val="Standaard"/>
    <w:link w:val="OnderwerpChar"/>
    <w:qFormat/>
    <w:rsid w:val="00447A5B"/>
    <w:pPr>
      <w:tabs>
        <w:tab w:val="left" w:pos="1191"/>
      </w:tabs>
      <w:spacing w:after="240" w:line="270" w:lineRule="exact"/>
      <w:ind w:left="1191" w:hanging="1191"/>
    </w:pPr>
    <w:rPr>
      <w:rFonts w:cs="Calibri"/>
      <w:b/>
      <w:color w:val="auto"/>
    </w:rPr>
  </w:style>
  <w:style w:type="character" w:customStyle="1" w:styleId="OnderwerpChar">
    <w:name w:val="Onderwerp Char"/>
    <w:basedOn w:val="Standaardalinea-lettertype"/>
    <w:link w:val="Onderwerp"/>
    <w:rsid w:val="00447A5B"/>
    <w:rPr>
      <w:rFonts w:ascii="Calibri" w:hAnsi="Calibri" w:cs="Calibri"/>
      <w:b/>
    </w:rPr>
  </w:style>
  <w:style w:type="paragraph" w:styleId="Normaalweb">
    <w:name w:val="Normal (Web)"/>
    <w:basedOn w:val="Standaard"/>
    <w:uiPriority w:val="99"/>
    <w:unhideWhenUsed/>
    <w:rsid w:val="00E817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320B5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4755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0B3860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B4755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D7C71"/>
    <w:pPr>
      <w:tabs>
        <w:tab w:val="left" w:pos="880"/>
        <w:tab w:val="right" w:leader="dot" w:pos="9062"/>
      </w:tabs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B47555"/>
    <w:pPr>
      <w:spacing w:after="100"/>
      <w:ind w:left="4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E1CD7"/>
    <w:rPr>
      <w:color w:val="605E5C"/>
      <w:shd w:val="clear" w:color="auto" w:fill="E1DFDD"/>
    </w:rPr>
  </w:style>
  <w:style w:type="character" w:customStyle="1" w:styleId="visually-hidden">
    <w:name w:val="visually-hidden"/>
    <w:basedOn w:val="Standaardalinea-lettertype"/>
    <w:rsid w:val="00B96C62"/>
  </w:style>
  <w:style w:type="character" w:styleId="GevolgdeHyperlink">
    <w:name w:val="FollowedHyperlink"/>
    <w:basedOn w:val="Standaardalinea-lettertype"/>
    <w:uiPriority w:val="99"/>
    <w:semiHidden/>
    <w:unhideWhenUsed/>
    <w:rsid w:val="009B2091"/>
    <w:rPr>
      <w:color w:val="AA78AA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4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4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486"/>
    <w:rPr>
      <w:rFonts w:ascii="Calibri" w:hAnsi="Calibri"/>
      <w:color w:val="1C1A15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4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486"/>
    <w:rPr>
      <w:rFonts w:ascii="Calibri" w:hAnsi="Calibri"/>
      <w:b/>
      <w:bCs/>
      <w:color w:val="1C1A15" w:themeColor="background2" w:themeShade="1A"/>
      <w:sz w:val="20"/>
      <w:szCs w:val="20"/>
    </w:rPr>
  </w:style>
  <w:style w:type="paragraph" w:styleId="Revisie">
    <w:name w:val="Revision"/>
    <w:hidden/>
    <w:uiPriority w:val="99"/>
    <w:semiHidden/>
    <w:rsid w:val="00626FB4"/>
    <w:pPr>
      <w:spacing w:after="0" w:line="240" w:lineRule="auto"/>
    </w:pPr>
    <w:rPr>
      <w:rFonts w:ascii="Calibri" w:hAnsi="Calibri"/>
      <w:color w:val="1C1A15" w:themeColor="background2" w:themeShade="1A"/>
    </w:rPr>
  </w:style>
  <w:style w:type="paragraph" w:styleId="Geenafstand">
    <w:name w:val="No Spacing"/>
    <w:link w:val="GeenafstandChar"/>
    <w:uiPriority w:val="1"/>
    <w:qFormat/>
    <w:rsid w:val="009B4C08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4C08"/>
    <w:rPr>
      <w:rFonts w:eastAsiaTheme="minorEastAsia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B4C08"/>
    <w:rPr>
      <w:rFonts w:ascii="Calibri" w:hAnsi="Calibri"/>
      <w:color w:val="1C1A15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6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3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ezondbinnen.be" TargetMode="External"/></Relationships>
</file>

<file path=word/theme/theme1.xml><?xml version="1.0" encoding="utf-8"?>
<a:theme xmlns:a="http://schemas.openxmlformats.org/drawingml/2006/main" name="Kantoorthema">
  <a:themeElements>
    <a:clrScheme name="DZORG 2023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0F4C81"/>
      </a:accent1>
      <a:accent2>
        <a:srgbClr val="359B3C"/>
      </a:accent2>
      <a:accent3>
        <a:srgbClr val="0E6DA7"/>
      </a:accent3>
      <a:accent4>
        <a:srgbClr val="E98300"/>
      </a:accent4>
      <a:accent5>
        <a:srgbClr val="DD3734"/>
      </a:accent5>
      <a:accent6>
        <a:srgbClr val="80B6E4"/>
      </a:accent6>
      <a:hlink>
        <a:srgbClr val="3C96BE"/>
      </a:hlink>
      <a:folHlink>
        <a:srgbClr val="AA78AA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d10c33-30de-4c14-bc90-af86a7604f35">
      <Terms xmlns="http://schemas.microsoft.com/office/infopath/2007/PartnerControls"/>
    </lcf76f155ced4ddcb4097134ff3c332f>
    <TaxCatchAll xmlns="07cbfcfa-5873-42a8-a9e4-7e03475d65de" xsi:nil="true"/>
    <Project xmlns="b0d10c33-30de-4c14-bc90-af86a7604f35">
      <Value>Geen specifiek project</Value>
    </Project>
    <Thema_x0020_en_x0020_setting xmlns="b0d10c33-30de-4c14-bc90-af86a7604f35">
      <Value>Geen specifiek thema</Value>
    </Thema_x0020_en_x0020_setting>
    <Setting xmlns="b0d10c33-30de-4c14-bc90-af86a7604f35">
      <Value>Geen specifieke setting</Value>
    </Setting>
    <Werkgroep xmlns="b0d10c33-30de-4c14-bc90-af86a7604f35">
      <Value>Geen specifieke werkgroep</Value>
    </Werkgroep>
    <Typedocument xmlns="b0d10c33-30de-4c14-bc90-af86a7604f35">
      <Value>Geen specifiek type</Value>
    </Typedocument>
    <_dlc_DocId xmlns="07cbfcfa-5873-42a8-a9e4-7e03475d65de">JNSUMWXUXAYU-1500453184-197228</_dlc_DocId>
    <_dlc_DocIdUrl xmlns="07cbfcfa-5873-42a8-a9e4-7e03475d65de">
      <Url>https://logobruggeoostende.sharepoint.com/sites/Documentencentrum/_layouts/15/DocIdRedir.aspx?ID=JNSUMWXUXAYU-1500453184-197228</Url>
      <Description>JNSUMWXUXAYU-1500453184-197228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22" ma:contentTypeDescription="Een nieuw document maken." ma:contentTypeScope="" ma:versionID="64b843e1379a894401be7c6bf618c9d6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bf7eb04c1bc14fc70b84d3b40140450d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14a956f-e253-45e8-9b4b-c562b1cbb623}" ma:internalName="TaxCatchAll" ma:showField="CatchAllData" ma:web="07cbfcfa-5873-42a8-a9e4-7e03475d6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e720df3b-e6ff-4b5c-8e1d-acf8bdd55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EB89-5BB9-4E45-8E38-FCAF995BE0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A6C721-31B1-445C-AB24-A805936F57EB}">
  <ds:schemaRefs>
    <ds:schemaRef ds:uri="http://schemas.microsoft.com/office/2006/documentManagement/types"/>
    <ds:schemaRef ds:uri="07cbfcfa-5873-42a8-a9e4-7e03475d65d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b0d10c33-30de-4c14-bc90-af86a7604f3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2A5BFE-4F21-4EB5-991B-A28C606C5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90672-0D56-477C-8CDB-04349CD0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C26225-AB17-4B95-8F91-E372F685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1809</Characters>
  <Application>Microsoft Office Word</Application>
  <DocSecurity>0</DocSecurity>
  <Lines>34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Inspiratiegids Gezond binnen 2023</vt:lpstr>
    </vt:vector>
  </TitlesOfParts>
  <Company>Vlaamse Overheid</Company>
  <LinksUpToDate>false</LinksUpToDate>
  <CharactersWithSpaces>2127</CharactersWithSpaces>
  <SharedDoc>false</SharedDoc>
  <HLinks>
    <vt:vector size="294" baseType="variant">
      <vt:variant>
        <vt:i4>7471151</vt:i4>
      </vt:variant>
      <vt:variant>
        <vt:i4>198</vt:i4>
      </vt:variant>
      <vt:variant>
        <vt:i4>0</vt:i4>
      </vt:variant>
      <vt:variant>
        <vt:i4>5</vt:i4>
      </vt:variant>
      <vt:variant>
        <vt:lpwstr>https://www.woonmeter.be/index.html</vt:lpwstr>
      </vt:variant>
      <vt:variant>
        <vt:lpwstr/>
      </vt:variant>
      <vt:variant>
        <vt:i4>5570598</vt:i4>
      </vt:variant>
      <vt:variant>
        <vt:i4>195</vt:i4>
      </vt:variant>
      <vt:variant>
        <vt:i4>0</vt:i4>
      </vt:variant>
      <vt:variant>
        <vt:i4>5</vt:i4>
      </vt:variant>
      <vt:variant>
        <vt:lpwstr>https://zorg-en-gezondheid.be/sites/default/files/2022-12/Checklist ventilatie en energie_0.pdf</vt:lpwstr>
      </vt:variant>
      <vt:variant>
        <vt:lpwstr/>
      </vt:variant>
      <vt:variant>
        <vt:i4>6488173</vt:i4>
      </vt:variant>
      <vt:variant>
        <vt:i4>192</vt:i4>
      </vt:variant>
      <vt:variant>
        <vt:i4>0</vt:i4>
      </vt:variant>
      <vt:variant>
        <vt:i4>5</vt:i4>
      </vt:variant>
      <vt:variant>
        <vt:lpwstr>https://zorg-en-gezondheid.be/sites/default/files/2022-12/Achtergronddocument ventilatie en energie.pdf</vt:lpwstr>
      </vt:variant>
      <vt:variant>
        <vt:lpwstr/>
      </vt:variant>
      <vt:variant>
        <vt:i4>3145792</vt:i4>
      </vt:variant>
      <vt:variant>
        <vt:i4>189</vt:i4>
      </vt:variant>
      <vt:variant>
        <vt:i4>0</vt:i4>
      </vt:variant>
      <vt:variant>
        <vt:i4>5</vt:i4>
      </vt:variant>
      <vt:variant>
        <vt:lpwstr>https://www.gezondleven.be/files/gezondheidmilieu/Begeleidingsboekje_Praatplaten_2015_def.pdf</vt:lpwstr>
      </vt:variant>
      <vt:variant>
        <vt:lpwstr/>
      </vt:variant>
      <vt:variant>
        <vt:i4>2097272</vt:i4>
      </vt:variant>
      <vt:variant>
        <vt:i4>186</vt:i4>
      </vt:variant>
      <vt:variant>
        <vt:i4>0</vt:i4>
      </vt:variant>
      <vt:variant>
        <vt:i4>5</vt:i4>
      </vt:variant>
      <vt:variant>
        <vt:lpwstr>https://www.gezondleven.be/contact-gezondheid-en-milieu</vt:lpwstr>
      </vt:variant>
      <vt:variant>
        <vt:lpwstr/>
      </vt:variant>
      <vt:variant>
        <vt:i4>8060985</vt:i4>
      </vt:variant>
      <vt:variant>
        <vt:i4>183</vt:i4>
      </vt:variant>
      <vt:variant>
        <vt:i4>0</vt:i4>
      </vt:variant>
      <vt:variant>
        <vt:i4>5</vt:i4>
      </vt:variant>
      <vt:variant>
        <vt:lpwstr>https://logoleieland.be/sites/default/files/materialfiles/Wat doe je met de vocht en schimmel Arabisch pdf.pdf</vt:lpwstr>
      </vt:variant>
      <vt:variant>
        <vt:lpwstr/>
      </vt:variant>
      <vt:variant>
        <vt:i4>5046361</vt:i4>
      </vt:variant>
      <vt:variant>
        <vt:i4>180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Turkse versie.pdf</vt:lpwstr>
      </vt:variant>
      <vt:variant>
        <vt:lpwstr/>
      </vt:variant>
      <vt:variant>
        <vt:i4>2883619</vt:i4>
      </vt:variant>
      <vt:variant>
        <vt:i4>177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Engelse versie.pdf</vt:lpwstr>
      </vt:variant>
      <vt:variant>
        <vt:lpwstr/>
      </vt:variant>
      <vt:variant>
        <vt:i4>5177432</vt:i4>
      </vt:variant>
      <vt:variant>
        <vt:i4>174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Franse versie.pdf</vt:lpwstr>
      </vt:variant>
      <vt:variant>
        <vt:lpwstr/>
      </vt:variant>
      <vt:variant>
        <vt:i4>2424880</vt:i4>
      </vt:variant>
      <vt:variant>
        <vt:i4>171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Nederlandse versie.pdf</vt:lpwstr>
      </vt:variant>
      <vt:variant>
        <vt:lpwstr/>
      </vt:variant>
      <vt:variant>
        <vt:i4>3014763</vt:i4>
      </vt:variant>
      <vt:variant>
        <vt:i4>168</vt:i4>
      </vt:variant>
      <vt:variant>
        <vt:i4>0</vt:i4>
      </vt:variant>
      <vt:variant>
        <vt:i4>5</vt:i4>
      </vt:variant>
      <vt:variant>
        <vt:lpwstr>https://zorg-en-gezondheid.be/bestelformulier-de-binnenluchtbrigade</vt:lpwstr>
      </vt:variant>
      <vt:variant>
        <vt:lpwstr/>
      </vt:variant>
      <vt:variant>
        <vt:i4>917505</vt:i4>
      </vt:variant>
      <vt:variant>
        <vt:i4>165</vt:i4>
      </vt:variant>
      <vt:variant>
        <vt:i4>0</vt:i4>
      </vt:variant>
      <vt:variant>
        <vt:i4>5</vt:i4>
      </vt:variant>
      <vt:variant>
        <vt:lpwstr>https://zorg-en-gezondheid.be/sites/default/files/2022-04/Handleiding Binnenluchtbrigade.pdf</vt:lpwstr>
      </vt:variant>
      <vt:variant>
        <vt:lpwstr/>
      </vt:variant>
      <vt:variant>
        <vt:i4>5963785</vt:i4>
      </vt:variant>
      <vt:variant>
        <vt:i4>162</vt:i4>
      </vt:variant>
      <vt:variant>
        <vt:i4>0</vt:i4>
      </vt:variant>
      <vt:variant>
        <vt:i4>5</vt:i4>
      </vt:variant>
      <vt:variant>
        <vt:lpwstr>https://www.vlaamse-logos.be/content/banners-binnenmilieu</vt:lpwstr>
      </vt:variant>
      <vt:variant>
        <vt:lpwstr/>
      </vt:variant>
      <vt:variant>
        <vt:i4>3932275</vt:i4>
      </vt:variant>
      <vt:variant>
        <vt:i4>159</vt:i4>
      </vt:variant>
      <vt:variant>
        <vt:i4>0</vt:i4>
      </vt:variant>
      <vt:variant>
        <vt:i4>5</vt:i4>
      </vt:variant>
      <vt:variant>
        <vt:lpwstr>https://www.vlaanderen.be/publicaties/hoe-beschermt-u-zich-tegen-co-gevaar</vt:lpwstr>
      </vt:variant>
      <vt:variant>
        <vt:lpwstr/>
      </vt:variant>
      <vt:variant>
        <vt:i4>65547</vt:i4>
      </vt:variant>
      <vt:variant>
        <vt:i4>156</vt:i4>
      </vt:variant>
      <vt:variant>
        <vt:i4>0</vt:i4>
      </vt:variant>
      <vt:variant>
        <vt:i4>5</vt:i4>
      </vt:variant>
      <vt:variant>
        <vt:lpwstr>https://www.vlaanderen.be/publicaties/ventileren-en-verluchten-woon-gezond-geef-lucht-aan-je-huis</vt:lpwstr>
      </vt:variant>
      <vt:variant>
        <vt:lpwstr/>
      </vt:variant>
      <vt:variant>
        <vt:i4>1704027</vt:i4>
      </vt:variant>
      <vt:variant>
        <vt:i4>153</vt:i4>
      </vt:variant>
      <vt:variant>
        <vt:i4>0</vt:i4>
      </vt:variant>
      <vt:variant>
        <vt:i4>5</vt:i4>
      </vt:variant>
      <vt:variant>
        <vt:lpwstr>https://www.vlaanderen.be/publicaties/houd-de-lucht-in-je-huis-gezond</vt:lpwstr>
      </vt:variant>
      <vt:variant>
        <vt:lpwstr/>
      </vt:variant>
      <vt:variant>
        <vt:i4>196636</vt:i4>
      </vt:variant>
      <vt:variant>
        <vt:i4>150</vt:i4>
      </vt:variant>
      <vt:variant>
        <vt:i4>0</vt:i4>
      </vt:variant>
      <vt:variant>
        <vt:i4>5</vt:i4>
      </vt:variant>
      <vt:variant>
        <vt:lpwstr>https://www.vlaanderen.be/publicaties/elke-dag-je-huis-verluchten-daar-zit-muziek-in-affiche</vt:lpwstr>
      </vt:variant>
      <vt:variant>
        <vt:lpwstr/>
      </vt:variant>
      <vt:variant>
        <vt:i4>3932275</vt:i4>
      </vt:variant>
      <vt:variant>
        <vt:i4>147</vt:i4>
      </vt:variant>
      <vt:variant>
        <vt:i4>0</vt:i4>
      </vt:variant>
      <vt:variant>
        <vt:i4>5</vt:i4>
      </vt:variant>
      <vt:variant>
        <vt:lpwstr>https://www.vlaanderen.be/publicaties/hoe-beschermt-u-zich-tegen-co-gevaar</vt:lpwstr>
      </vt:variant>
      <vt:variant>
        <vt:lpwstr/>
      </vt:variant>
      <vt:variant>
        <vt:i4>8060985</vt:i4>
      </vt:variant>
      <vt:variant>
        <vt:i4>144</vt:i4>
      </vt:variant>
      <vt:variant>
        <vt:i4>0</vt:i4>
      </vt:variant>
      <vt:variant>
        <vt:i4>5</vt:i4>
      </vt:variant>
      <vt:variant>
        <vt:lpwstr>https://logoleieland.be/sites/default/files/materialfiles/Wat doe je met de vocht en schimmel Arabisch pdf.pdf</vt:lpwstr>
      </vt:variant>
      <vt:variant>
        <vt:lpwstr/>
      </vt:variant>
      <vt:variant>
        <vt:i4>5046361</vt:i4>
      </vt:variant>
      <vt:variant>
        <vt:i4>141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Turkse versie.pdf</vt:lpwstr>
      </vt:variant>
      <vt:variant>
        <vt:lpwstr/>
      </vt:variant>
      <vt:variant>
        <vt:i4>2883619</vt:i4>
      </vt:variant>
      <vt:variant>
        <vt:i4>138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Engelse versie.pdf</vt:lpwstr>
      </vt:variant>
      <vt:variant>
        <vt:lpwstr/>
      </vt:variant>
      <vt:variant>
        <vt:i4>5177432</vt:i4>
      </vt:variant>
      <vt:variant>
        <vt:i4>135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Franse versie.pdf</vt:lpwstr>
      </vt:variant>
      <vt:variant>
        <vt:lpwstr/>
      </vt:variant>
      <vt:variant>
        <vt:i4>2424880</vt:i4>
      </vt:variant>
      <vt:variant>
        <vt:i4>132</vt:i4>
      </vt:variant>
      <vt:variant>
        <vt:i4>0</vt:i4>
      </vt:variant>
      <vt:variant>
        <vt:i4>5</vt:i4>
      </vt:variant>
      <vt:variant>
        <vt:lpwstr>https://logoleieland.be/sites/default/files/materialfiles/Wat doen met vocht en schimmel in je woning - Nederlandse versie.pdf</vt:lpwstr>
      </vt:variant>
      <vt:variant>
        <vt:lpwstr/>
      </vt:variant>
      <vt:variant>
        <vt:i4>3407976</vt:i4>
      </vt:variant>
      <vt:variant>
        <vt:i4>129</vt:i4>
      </vt:variant>
      <vt:variant>
        <vt:i4>0</vt:i4>
      </vt:variant>
      <vt:variant>
        <vt:i4>5</vt:i4>
      </vt:variant>
      <vt:variant>
        <vt:lpwstr>https://www.gezondleven.be/files/gezondheidmilieu/infofiche-hou-je-huis-gezond-kies-bewust.pdf</vt:lpwstr>
      </vt:variant>
      <vt:variant>
        <vt:lpwstr/>
      </vt:variant>
      <vt:variant>
        <vt:i4>5308418</vt:i4>
      </vt:variant>
      <vt:variant>
        <vt:i4>126</vt:i4>
      </vt:variant>
      <vt:variant>
        <vt:i4>0</vt:i4>
      </vt:variant>
      <vt:variant>
        <vt:i4>5</vt:i4>
      </vt:variant>
      <vt:variant>
        <vt:lpwstr>https://www.gezondleven.be/files/gezondheidmilieu/infofiche-ban-vocht-en-schimmel.pdf</vt:lpwstr>
      </vt:variant>
      <vt:variant>
        <vt:lpwstr/>
      </vt:variant>
      <vt:variant>
        <vt:i4>2097185</vt:i4>
      </vt:variant>
      <vt:variant>
        <vt:i4>123</vt:i4>
      </vt:variant>
      <vt:variant>
        <vt:i4>0</vt:i4>
      </vt:variant>
      <vt:variant>
        <vt:i4>5</vt:i4>
      </vt:variant>
      <vt:variant>
        <vt:lpwstr>https://www.gezondleven.be/files/gezondheidmilieu/infofiche-geef-lucht-aan-je-huis.pdf</vt:lpwstr>
      </vt:variant>
      <vt:variant>
        <vt:lpwstr/>
      </vt:variant>
      <vt:variant>
        <vt:i4>7536747</vt:i4>
      </vt:variant>
      <vt:variant>
        <vt:i4>120</vt:i4>
      </vt:variant>
      <vt:variant>
        <vt:i4>0</vt:i4>
      </vt:variant>
      <vt:variant>
        <vt:i4>5</vt:i4>
      </vt:variant>
      <vt:variant>
        <vt:lpwstr>https://www.gezondleven.be/files/gezondheidmilieu/infofiche-binnen-roken-is-nooit-ok%C3%A9.pdf</vt:lpwstr>
      </vt:variant>
      <vt:variant>
        <vt:lpwstr/>
      </vt:variant>
      <vt:variant>
        <vt:i4>5308489</vt:i4>
      </vt:variant>
      <vt:variant>
        <vt:i4>117</vt:i4>
      </vt:variant>
      <vt:variant>
        <vt:i4>0</vt:i4>
      </vt:variant>
      <vt:variant>
        <vt:i4>5</vt:i4>
      </vt:variant>
      <vt:variant>
        <vt:lpwstr>https://publicaties.vlaanderen.be/view-file/15832</vt:lpwstr>
      </vt:variant>
      <vt:variant>
        <vt:lpwstr/>
      </vt:variant>
      <vt:variant>
        <vt:i4>5963844</vt:i4>
      </vt:variant>
      <vt:variant>
        <vt:i4>114</vt:i4>
      </vt:variant>
      <vt:variant>
        <vt:i4>0</vt:i4>
      </vt:variant>
      <vt:variant>
        <vt:i4>5</vt:i4>
      </vt:variant>
      <vt:variant>
        <vt:lpwstr>https://publicaties.vlaanderen.be/view-file/54183</vt:lpwstr>
      </vt:variant>
      <vt:variant>
        <vt:lpwstr/>
      </vt:variant>
      <vt:variant>
        <vt:i4>5505092</vt:i4>
      </vt:variant>
      <vt:variant>
        <vt:i4>111</vt:i4>
      </vt:variant>
      <vt:variant>
        <vt:i4>0</vt:i4>
      </vt:variant>
      <vt:variant>
        <vt:i4>5</vt:i4>
      </vt:variant>
      <vt:variant>
        <vt:lpwstr>https://publicaties.vlaanderen.be/view-file/54179</vt:lpwstr>
      </vt:variant>
      <vt:variant>
        <vt:lpwstr/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_Toc138327246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_Toc138327245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_Toc138327244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_Toc138327243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_Toc138327242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_Toc138327241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_Toc138327240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_Toc138327239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_Toc138327238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_Toc138327237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_Toc138327236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_Toc138327235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_Toc138327234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_Toc138327233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_Toc138327232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_Toc138327231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_Toc138327230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_Toc138327229</vt:lpwstr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https://www.gezondleven.be/settings/gezond-werken/gezondheidsbeleid-werk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Communicatiegids Gezond binnen 2023</dc:title>
  <dc:subject/>
  <dc:creator>Hautekiet, Pauline</dc:creator>
  <cp:keywords/>
  <cp:lastModifiedBy>Dieter Vanparys</cp:lastModifiedBy>
  <cp:revision>2</cp:revision>
  <dcterms:created xsi:type="dcterms:W3CDTF">2023-09-20T11:25:00Z</dcterms:created>
  <dcterms:modified xsi:type="dcterms:W3CDTF">2023-09-20T11:25:00Z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MediaServiceImageTags">
    <vt:lpwstr/>
  </property>
  <property fmtid="{D5CDD505-2E9C-101B-9397-08002B2CF9AE}" pid="4" name="ZG Thema">
    <vt:lpwstr/>
  </property>
  <property fmtid="{D5CDD505-2E9C-101B-9397-08002B2CF9AE}" pid="5" name="ZG Subthema">
    <vt:lpwstr/>
  </property>
  <property fmtid="{D5CDD505-2E9C-101B-9397-08002B2CF9AE}" pid="6" name="_dlc_DocIdItemGuid">
    <vt:lpwstr>c6815917-c9ec-42f7-8a22-fc080bef0689</vt:lpwstr>
  </property>
</Properties>
</file>