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762B" w14:textId="361F933E" w:rsidR="00C8355A" w:rsidRPr="00925C3D" w:rsidRDefault="00C8355A" w:rsidP="003F7AF7">
      <w:pPr>
        <w:pStyle w:val="Adresvangeadresseerde"/>
        <w:spacing w:after="0"/>
        <w:rPr>
          <w:rFonts w:ascii="Trebuchet MS" w:hAnsi="Trebuchet MS"/>
          <w:color w:val="auto"/>
          <w:sz w:val="20"/>
          <w:szCs w:val="20"/>
        </w:rPr>
      </w:pPr>
      <w:r w:rsidRPr="00925C3D">
        <w:rPr>
          <w:rFonts w:ascii="Trebuchet MS" w:hAnsi="Trebuchet MS"/>
          <w:noProof/>
        </w:rPr>
        <w:drawing>
          <wp:anchor distT="0" distB="0" distL="114300" distR="114300" simplePos="0" relativeHeight="251651072" behindDoc="1" locked="0" layoutInCell="1" allowOverlap="1" wp14:anchorId="0B455FB7" wp14:editId="3553D187">
            <wp:simplePos x="0" y="0"/>
            <wp:positionH relativeFrom="column">
              <wp:posOffset>-749300</wp:posOffset>
            </wp:positionH>
            <wp:positionV relativeFrom="page">
              <wp:posOffset>399415</wp:posOffset>
            </wp:positionV>
            <wp:extent cx="1263600" cy="640800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RUGGEOOSTENDE_rg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90426" w14:textId="0C808BCA" w:rsidR="005F335D" w:rsidRPr="00925C3D" w:rsidRDefault="003C6C1B" w:rsidP="003F7AF7">
      <w:pPr>
        <w:pStyle w:val="Adresvangeadresseerde"/>
        <w:spacing w:after="0"/>
        <w:rPr>
          <w:rFonts w:ascii="Trebuchet MS" w:hAnsi="Trebuchet MS"/>
          <w:color w:val="00619B"/>
          <w:sz w:val="36"/>
          <w:szCs w:val="36"/>
        </w:rPr>
      </w:pPr>
      <w:r w:rsidRPr="00925C3D">
        <w:rPr>
          <w:rFonts w:ascii="Trebuchet MS" w:hAnsi="Trebuchet MS"/>
          <w:color w:val="00619B"/>
          <w:sz w:val="36"/>
          <w:szCs w:val="36"/>
        </w:rPr>
        <w:t>ARTIKEL</w:t>
      </w:r>
    </w:p>
    <w:p w14:paraId="78385200" w14:textId="026F66C2" w:rsidR="005D370D" w:rsidRPr="00925C3D" w:rsidRDefault="003C6C1B" w:rsidP="003F7AF7">
      <w:pPr>
        <w:spacing w:after="0" w:line="240" w:lineRule="auto"/>
        <w:rPr>
          <w:rFonts w:ascii="Trebuchet MS" w:hAnsi="Trebuchet MS"/>
          <w:sz w:val="18"/>
          <w:szCs w:val="18"/>
          <w:lang w:val="nl-NL"/>
        </w:rPr>
      </w:pPr>
      <w:r w:rsidRPr="00925C3D">
        <w:rPr>
          <w:rFonts w:ascii="Trebuchet MS" w:hAnsi="Trebuchet MS"/>
          <w:b/>
          <w:sz w:val="18"/>
          <w:szCs w:val="18"/>
        </w:rPr>
        <w:t xml:space="preserve">Afzender: </w:t>
      </w:r>
      <w:r w:rsidRPr="00925C3D">
        <w:rPr>
          <w:rFonts w:ascii="Trebuchet MS" w:hAnsi="Trebuchet MS"/>
          <w:sz w:val="18"/>
          <w:szCs w:val="18"/>
        </w:rPr>
        <w:t>Logo Brugge-Oostende vzw</w:t>
      </w:r>
      <w:r w:rsidR="005D370D" w:rsidRPr="00925C3D">
        <w:rPr>
          <w:rFonts w:ascii="Trebuchet MS" w:hAnsi="Trebuchet MS"/>
          <w:sz w:val="18"/>
          <w:szCs w:val="18"/>
        </w:rPr>
        <w:br/>
      </w:r>
      <w:r w:rsidR="005D370D" w:rsidRPr="00925C3D">
        <w:rPr>
          <w:rFonts w:ascii="Trebuchet MS" w:hAnsi="Trebuchet MS"/>
          <w:b/>
          <w:sz w:val="18"/>
          <w:szCs w:val="18"/>
        </w:rPr>
        <w:t>Auteur:</w:t>
      </w:r>
      <w:r w:rsidR="005D370D" w:rsidRPr="00925C3D">
        <w:rPr>
          <w:rFonts w:ascii="Trebuchet MS" w:hAnsi="Trebuchet MS"/>
          <w:sz w:val="18"/>
          <w:szCs w:val="18"/>
        </w:rPr>
        <w:t xml:space="preserve"> </w:t>
      </w:r>
      <w:r w:rsidR="005D370D" w:rsidRPr="00925C3D">
        <w:rPr>
          <w:rStyle w:val="Hyperlink"/>
          <w:rFonts w:ascii="Trebuchet MS" w:hAnsi="Trebuchet MS"/>
          <w:color w:val="auto"/>
          <w:sz w:val="18"/>
          <w:szCs w:val="18"/>
          <w:u w:val="none"/>
        </w:rPr>
        <w:t>Dieter Vanparys, Logo Brugge-Oostende vzw</w:t>
      </w:r>
    </w:p>
    <w:p w14:paraId="68223AF8" w14:textId="087F5347" w:rsidR="003C6C1B" w:rsidRPr="00925C3D" w:rsidRDefault="00F900F3" w:rsidP="003F7AF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925C3D">
        <w:rPr>
          <w:rFonts w:ascii="Trebuchet MS" w:hAnsi="Trebuchet MS"/>
          <w:b/>
          <w:sz w:val="18"/>
          <w:szCs w:val="18"/>
        </w:rPr>
        <w:t>Ideale publicatiemaand</w:t>
      </w:r>
      <w:r w:rsidR="003C6C1B" w:rsidRPr="00925C3D">
        <w:rPr>
          <w:rFonts w:ascii="Trebuchet MS" w:hAnsi="Trebuchet MS"/>
          <w:b/>
          <w:sz w:val="18"/>
          <w:szCs w:val="18"/>
        </w:rPr>
        <w:t xml:space="preserve">: </w:t>
      </w:r>
      <w:r w:rsidR="00A920C9">
        <w:rPr>
          <w:rFonts w:ascii="Trebuchet MS" w:hAnsi="Trebuchet MS"/>
          <w:bCs/>
          <w:sz w:val="18"/>
          <w:szCs w:val="18"/>
        </w:rPr>
        <w:t>mei-september</w:t>
      </w:r>
    </w:p>
    <w:p w14:paraId="09E00A89" w14:textId="7F3848F0" w:rsidR="00B0787C" w:rsidRPr="00925C3D" w:rsidRDefault="00B0787C" w:rsidP="003F7AF7">
      <w:pPr>
        <w:spacing w:after="0" w:line="240" w:lineRule="auto"/>
        <w:rPr>
          <w:rFonts w:ascii="Trebuchet MS" w:hAnsi="Trebuchet MS"/>
          <w:sz w:val="18"/>
          <w:szCs w:val="18"/>
        </w:rPr>
      </w:pPr>
    </w:p>
    <w:p w14:paraId="47128235" w14:textId="2FCD7EFE" w:rsidR="001D1660" w:rsidRPr="00925C3D" w:rsidRDefault="001D1660" w:rsidP="003F7AF7">
      <w:pPr>
        <w:spacing w:after="0" w:line="240" w:lineRule="auto"/>
        <w:rPr>
          <w:rFonts w:ascii="Trebuchet MS" w:hAnsi="Trebuchet MS"/>
        </w:rPr>
      </w:pPr>
    </w:p>
    <w:p w14:paraId="077C62E8" w14:textId="70E8A275" w:rsidR="003B652F" w:rsidRDefault="003B652F" w:rsidP="00170EB4">
      <w:pPr>
        <w:spacing w:before="120"/>
        <w:jc w:val="both"/>
        <w:rPr>
          <w:rFonts w:ascii="Trebuchet MS" w:hAnsi="Trebuchet MS"/>
          <w:b/>
          <w:color w:val="00619B"/>
          <w:sz w:val="28"/>
          <w:szCs w:val="28"/>
        </w:rPr>
      </w:pPr>
      <w:r w:rsidRPr="003B652F">
        <w:rPr>
          <w:rFonts w:ascii="Trebuchet MS" w:hAnsi="Trebuchet MS"/>
          <w:b/>
          <w:color w:val="00619B"/>
          <w:sz w:val="28"/>
          <w:szCs w:val="28"/>
        </w:rPr>
        <w:t>Jezelf koel houden bij warm weer</w:t>
      </w:r>
    </w:p>
    <w:p w14:paraId="52B32698" w14:textId="0527FAAC" w:rsidR="00170EB4" w:rsidRPr="00170EB4" w:rsidRDefault="006242F7" w:rsidP="00170EB4">
      <w:pPr>
        <w:spacing w:before="120"/>
        <w:jc w:val="both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t>W</w:t>
      </w:r>
      <w:r w:rsidR="00C55B44">
        <w:rPr>
          <w:rFonts w:ascii="Trebuchet MS" w:hAnsi="Trebuchet MS"/>
          <w:bCs/>
          <w:i/>
        </w:rPr>
        <w:t xml:space="preserve">arme periodes </w:t>
      </w:r>
      <w:r>
        <w:rPr>
          <w:rFonts w:ascii="Trebuchet MS" w:hAnsi="Trebuchet MS"/>
          <w:bCs/>
          <w:i/>
        </w:rPr>
        <w:t>horen bij de zomer</w:t>
      </w:r>
      <w:r w:rsidR="00A66E0F">
        <w:rPr>
          <w:rFonts w:ascii="Trebuchet MS" w:hAnsi="Trebuchet MS"/>
          <w:bCs/>
          <w:i/>
        </w:rPr>
        <w:t>. M</w:t>
      </w:r>
      <w:r>
        <w:rPr>
          <w:rFonts w:ascii="Trebuchet MS" w:hAnsi="Trebuchet MS"/>
          <w:bCs/>
          <w:i/>
        </w:rPr>
        <w:t xml:space="preserve">aar als het zo warm is, of zelfs té warm wordt, </w:t>
      </w:r>
      <w:r w:rsidR="00F73ED1">
        <w:rPr>
          <w:rFonts w:ascii="Trebuchet MS" w:hAnsi="Trebuchet MS"/>
          <w:bCs/>
          <w:i/>
        </w:rPr>
        <w:t xml:space="preserve">moeten we zeker genoeg drinken. Daarnaast is </w:t>
      </w:r>
      <w:r w:rsidR="00A66E0F">
        <w:rPr>
          <w:rFonts w:ascii="Trebuchet MS" w:hAnsi="Trebuchet MS"/>
          <w:bCs/>
          <w:i/>
        </w:rPr>
        <w:t xml:space="preserve">het soms toch een uitdaging om jezelf nog koel te </w:t>
      </w:r>
      <w:r w:rsidR="0067130C">
        <w:rPr>
          <w:rFonts w:ascii="Trebuchet MS" w:hAnsi="Trebuchet MS"/>
          <w:bCs/>
          <w:i/>
        </w:rPr>
        <w:t xml:space="preserve">kunnen </w:t>
      </w:r>
      <w:r w:rsidR="00A66E0F">
        <w:rPr>
          <w:rFonts w:ascii="Trebuchet MS" w:hAnsi="Trebuchet MS"/>
          <w:bCs/>
          <w:i/>
        </w:rPr>
        <w:t>houden.</w:t>
      </w:r>
    </w:p>
    <w:p w14:paraId="102B4F56" w14:textId="4AB2CBD5" w:rsidR="009941F7" w:rsidRPr="009941F7" w:rsidRDefault="002D0B22" w:rsidP="009941F7">
      <w:pPr>
        <w:spacing w:before="120"/>
        <w:jc w:val="both"/>
        <w:rPr>
          <w:rFonts w:ascii="Trebuchet MS" w:hAnsi="Trebuchet MS"/>
          <w:bCs/>
          <w:i/>
        </w:rPr>
      </w:pPr>
      <w:r>
        <w:rPr>
          <w:rFonts w:ascii="Trebuchet MS" w:hAnsi="Trebuchet MS"/>
          <w:b/>
          <w:bCs/>
          <w:iCs/>
          <w:noProof/>
        </w:rPr>
        <w:drawing>
          <wp:anchor distT="0" distB="0" distL="114300" distR="114300" simplePos="0" relativeHeight="251660288" behindDoc="0" locked="0" layoutInCell="1" allowOverlap="1" wp14:anchorId="13FA3BB3" wp14:editId="06A4FEDD">
            <wp:simplePos x="0" y="0"/>
            <wp:positionH relativeFrom="margin">
              <wp:posOffset>4544060</wp:posOffset>
            </wp:positionH>
            <wp:positionV relativeFrom="margin">
              <wp:posOffset>2308860</wp:posOffset>
            </wp:positionV>
            <wp:extent cx="1079500" cy="1144905"/>
            <wp:effectExtent l="0" t="0" r="635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t="9027" r="9591" b="9168"/>
                    <a:stretch/>
                  </pic:blipFill>
                  <pic:spPr bwMode="auto">
                    <a:xfrm>
                      <a:off x="0" y="0"/>
                      <a:ext cx="10795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6077B">
        <w:rPr>
          <w:rFonts w:ascii="Trebuchet MS" w:hAnsi="Trebuchet MS"/>
          <w:bCs/>
          <w:i/>
        </w:rPr>
        <w:t>We geven je graag enkele tips!</w:t>
      </w:r>
    </w:p>
    <w:p w14:paraId="302ADF7D" w14:textId="333D2E09" w:rsidR="00844660" w:rsidRPr="00844660" w:rsidRDefault="00844660" w:rsidP="00844660">
      <w:pPr>
        <w:spacing w:line="240" w:lineRule="auto"/>
        <w:contextualSpacing/>
        <w:rPr>
          <w:rFonts w:ascii="Trebuchet MS" w:hAnsi="Trebuchet MS"/>
          <w:b/>
          <w:bCs/>
          <w:i/>
        </w:rPr>
      </w:pPr>
    </w:p>
    <w:p w14:paraId="78EB48CC" w14:textId="466AE38B" w:rsidR="00810DE6" w:rsidRPr="00810DE6" w:rsidRDefault="00810DE6" w:rsidP="00810DE6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  <w:noProof/>
        </w:rPr>
      </w:pPr>
      <w:r>
        <w:rPr>
          <w:rFonts w:ascii="Trebuchet MS" w:hAnsi="Trebuchet MS"/>
          <w:b/>
          <w:bCs/>
          <w:iCs/>
          <w:noProof/>
        </w:rPr>
        <w:t>Je k</w:t>
      </w:r>
      <w:r w:rsidRPr="00810DE6">
        <w:rPr>
          <w:rFonts w:ascii="Trebuchet MS" w:hAnsi="Trebuchet MS"/>
          <w:b/>
          <w:bCs/>
          <w:iCs/>
          <w:noProof/>
        </w:rPr>
        <w:t>ledij bij warm weer</w:t>
      </w:r>
      <w:r>
        <w:rPr>
          <w:rFonts w:ascii="Trebuchet MS" w:hAnsi="Trebuchet MS"/>
          <w:b/>
          <w:bCs/>
          <w:iCs/>
          <w:noProof/>
        </w:rPr>
        <w:t>:</w:t>
      </w:r>
    </w:p>
    <w:p w14:paraId="7554ACF9" w14:textId="77777777" w:rsidR="00810DE6" w:rsidRPr="00810DE6" w:rsidRDefault="00810DE6" w:rsidP="00810DE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  <w:noProof/>
        </w:rPr>
      </w:pPr>
      <w:r w:rsidRPr="00810DE6">
        <w:rPr>
          <w:rFonts w:ascii="Trebuchet MS" w:hAnsi="Trebuchet MS"/>
          <w:b/>
          <w:bCs/>
          <w:iCs/>
          <w:noProof/>
        </w:rPr>
        <w:t>Draag een hoofddeksel.</w:t>
      </w:r>
    </w:p>
    <w:p w14:paraId="4C7CB7D4" w14:textId="4867A1B1" w:rsidR="00810DE6" w:rsidRPr="00810DE6" w:rsidRDefault="00810DE6" w:rsidP="00810DE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  <w:noProof/>
        </w:rPr>
      </w:pPr>
      <w:r w:rsidRPr="00810DE6">
        <w:rPr>
          <w:rFonts w:ascii="Trebuchet MS" w:hAnsi="Trebuchet MS"/>
          <w:b/>
          <w:bCs/>
          <w:iCs/>
          <w:noProof/>
        </w:rPr>
        <w:t>Draag lichte, loszittende en lichtgekleurde kledij, een hoofddeksel én een zonnebril.</w:t>
      </w:r>
    </w:p>
    <w:p w14:paraId="458CE4D5" w14:textId="77777777" w:rsidR="00810DE6" w:rsidRPr="00810DE6" w:rsidRDefault="00810DE6" w:rsidP="00810DE6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  <w:noProof/>
        </w:rPr>
      </w:pPr>
      <w:r w:rsidRPr="00810DE6">
        <w:rPr>
          <w:rFonts w:ascii="Trebuchet MS" w:hAnsi="Trebuchet MS"/>
          <w:b/>
          <w:bCs/>
          <w:iCs/>
          <w:noProof/>
        </w:rPr>
        <w:t>Zoek koele plekken op</w:t>
      </w:r>
    </w:p>
    <w:p w14:paraId="4933946C" w14:textId="215B1668" w:rsidR="00810DE6" w:rsidRPr="00810DE6" w:rsidRDefault="00810DE6" w:rsidP="00810DE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  <w:noProof/>
        </w:rPr>
      </w:pPr>
      <w:r w:rsidRPr="00810DE6">
        <w:rPr>
          <w:rFonts w:ascii="Trebuchet MS" w:hAnsi="Trebuchet MS"/>
          <w:b/>
          <w:bCs/>
          <w:iCs/>
          <w:noProof/>
        </w:rPr>
        <w:t>Bewaar je inspanningen voor de koelere momenten van de dag (de ochtend en de avond).</w:t>
      </w:r>
    </w:p>
    <w:p w14:paraId="5AD1D34B" w14:textId="3E774935" w:rsidR="00810DE6" w:rsidRPr="00810DE6" w:rsidRDefault="004B2370" w:rsidP="00810DE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  <w:noProof/>
        </w:rPr>
      </w:pPr>
      <w:r>
        <w:rPr>
          <w:rFonts w:ascii="Trebuchet MS" w:hAnsi="Trebuchet MS"/>
          <w:b/>
          <w:bCs/>
          <w:iCs/>
          <w:noProof/>
        </w:rPr>
        <w:drawing>
          <wp:anchor distT="0" distB="0" distL="114300" distR="114300" simplePos="0" relativeHeight="251659264" behindDoc="0" locked="0" layoutInCell="1" allowOverlap="1" wp14:anchorId="73FBFB4C" wp14:editId="648DAC98">
            <wp:simplePos x="0" y="0"/>
            <wp:positionH relativeFrom="margin">
              <wp:posOffset>4574540</wp:posOffset>
            </wp:positionH>
            <wp:positionV relativeFrom="margin">
              <wp:posOffset>3836670</wp:posOffset>
            </wp:positionV>
            <wp:extent cx="1080000" cy="1080000"/>
            <wp:effectExtent l="0" t="0" r="6350" b="635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7" t="10377"/>
                    <a:stretch/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DE6" w:rsidRPr="00810DE6">
        <w:rPr>
          <w:rFonts w:ascii="Trebuchet MS" w:hAnsi="Trebuchet MS"/>
          <w:b/>
          <w:bCs/>
          <w:iCs/>
          <w:noProof/>
        </w:rPr>
        <w:t>Blijf zo veel mogelijk in de schaduw. Ga naar het bos en het park om te wandelen.</w:t>
      </w:r>
    </w:p>
    <w:p w14:paraId="3EA3B8D7" w14:textId="3FA20B48" w:rsidR="00810DE6" w:rsidRPr="00810DE6" w:rsidRDefault="00810DE6" w:rsidP="00810DE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  <w:noProof/>
        </w:rPr>
      </w:pPr>
      <w:r w:rsidRPr="00810DE6">
        <w:rPr>
          <w:rFonts w:ascii="Trebuchet MS" w:hAnsi="Trebuchet MS"/>
          <w:b/>
          <w:bCs/>
          <w:iCs/>
          <w:noProof/>
        </w:rPr>
        <w:t xml:space="preserve">Verplaats je naar een koele plaats zoals een bibliotheek, dienstencentrum, overdekt winkelcentrum, kerk, moskee of synagoge. </w:t>
      </w:r>
    </w:p>
    <w:p w14:paraId="00E415CE" w14:textId="08752748" w:rsidR="00810DE6" w:rsidRPr="00810DE6" w:rsidRDefault="00810DE6" w:rsidP="00810DE6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  <w:noProof/>
        </w:rPr>
      </w:pPr>
      <w:r w:rsidRPr="00810DE6">
        <w:rPr>
          <w:rFonts w:ascii="Trebuchet MS" w:hAnsi="Trebuchet MS"/>
          <w:b/>
          <w:bCs/>
          <w:iCs/>
          <w:noProof/>
        </w:rPr>
        <w:t>Koel je lichaam af</w:t>
      </w:r>
    </w:p>
    <w:p w14:paraId="492533D6" w14:textId="428E2723" w:rsidR="00810DE6" w:rsidRPr="00810DE6" w:rsidRDefault="00810DE6" w:rsidP="00810DE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  <w:noProof/>
        </w:rPr>
      </w:pPr>
      <w:r w:rsidRPr="00810DE6">
        <w:rPr>
          <w:rFonts w:ascii="Trebuchet MS" w:hAnsi="Trebuchet MS"/>
          <w:b/>
          <w:bCs/>
          <w:iCs/>
          <w:noProof/>
        </w:rPr>
        <w:t>Neem een lauwe douche, een voetbad of een frisse duik in een zwembad.</w:t>
      </w:r>
    </w:p>
    <w:p w14:paraId="59F3DB10" w14:textId="117099F3" w:rsidR="0067130C" w:rsidRDefault="004B2370" w:rsidP="00810DE6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</w:rPr>
      </w:pPr>
      <w:r>
        <w:rPr>
          <w:rFonts w:ascii="Trebuchet MS" w:hAnsi="Trebuchet MS"/>
          <w:b/>
          <w:bCs/>
          <w:iCs/>
          <w:noProof/>
        </w:rPr>
        <w:drawing>
          <wp:anchor distT="0" distB="0" distL="114300" distR="114300" simplePos="0" relativeHeight="251658240" behindDoc="0" locked="0" layoutInCell="1" allowOverlap="1" wp14:anchorId="54797FFD" wp14:editId="77508150">
            <wp:simplePos x="0" y="0"/>
            <wp:positionH relativeFrom="margin">
              <wp:posOffset>4619625</wp:posOffset>
            </wp:positionH>
            <wp:positionV relativeFrom="margin">
              <wp:posOffset>5099685</wp:posOffset>
            </wp:positionV>
            <wp:extent cx="1080000" cy="1394282"/>
            <wp:effectExtent l="0" t="0" r="635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3" t="-6383" r="10851" b="6383"/>
                    <a:stretch/>
                  </pic:blipFill>
                  <pic:spPr bwMode="auto">
                    <a:xfrm>
                      <a:off x="0" y="0"/>
                      <a:ext cx="1080000" cy="139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8AA">
        <w:rPr>
          <w:rFonts w:ascii="Trebuchet MS" w:hAnsi="Trebuchet MS"/>
          <w:b/>
          <w:bCs/>
          <w:iCs/>
        </w:rPr>
        <w:t>Geef speciale aandacht aan ouderen:</w:t>
      </w:r>
    </w:p>
    <w:p w14:paraId="48F11684" w14:textId="77777777" w:rsidR="003F1834" w:rsidRPr="003F1834" w:rsidRDefault="003F1834" w:rsidP="003F183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  <w:noProof/>
        </w:rPr>
      </w:pPr>
      <w:r w:rsidRPr="003F1834">
        <w:rPr>
          <w:rFonts w:ascii="Trebuchet MS" w:hAnsi="Trebuchet MS"/>
          <w:b/>
          <w:bCs/>
          <w:iCs/>
          <w:noProof/>
        </w:rPr>
        <w:t>Zorg voor verfrissing zoals een waterspuit, een koele doek, een douche, een voetbad, …</w:t>
      </w:r>
    </w:p>
    <w:p w14:paraId="63F9948D" w14:textId="77777777" w:rsidR="003F1834" w:rsidRPr="003F1834" w:rsidRDefault="003F1834" w:rsidP="003F183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  <w:noProof/>
        </w:rPr>
      </w:pPr>
      <w:r w:rsidRPr="003F1834">
        <w:rPr>
          <w:rFonts w:ascii="Trebuchet MS" w:hAnsi="Trebuchet MS"/>
          <w:b/>
          <w:bCs/>
          <w:iCs/>
          <w:noProof/>
        </w:rPr>
        <w:t>Zorg dat het lichaam voldoende kan rusten</w:t>
      </w:r>
    </w:p>
    <w:p w14:paraId="09AB72F7" w14:textId="2E291E55" w:rsidR="003F1834" w:rsidRPr="003F1834" w:rsidRDefault="003F1834" w:rsidP="003F1834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</w:rPr>
      </w:pPr>
      <w:r w:rsidRPr="003F1834">
        <w:rPr>
          <w:rFonts w:ascii="Trebuchet MS" w:hAnsi="Trebuchet MS"/>
          <w:b/>
          <w:bCs/>
          <w:iCs/>
        </w:rPr>
        <w:t xml:space="preserve">Geef speciale aandacht aan </w:t>
      </w:r>
      <w:r>
        <w:rPr>
          <w:rFonts w:ascii="Trebuchet MS" w:hAnsi="Trebuchet MS"/>
          <w:b/>
          <w:bCs/>
          <w:iCs/>
        </w:rPr>
        <w:t>kinderen of baby’s</w:t>
      </w:r>
      <w:r w:rsidRPr="003F1834">
        <w:rPr>
          <w:rFonts w:ascii="Trebuchet MS" w:hAnsi="Trebuchet MS"/>
          <w:b/>
          <w:bCs/>
          <w:iCs/>
        </w:rPr>
        <w:t>:</w:t>
      </w:r>
    </w:p>
    <w:p w14:paraId="06DFBE6E" w14:textId="6E48DDDE" w:rsidR="003F1834" w:rsidRPr="003F1834" w:rsidRDefault="003F1834" w:rsidP="003F183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  <w:noProof/>
        </w:rPr>
      </w:pPr>
      <w:r w:rsidRPr="003F1834">
        <w:rPr>
          <w:rFonts w:ascii="Trebuchet MS" w:hAnsi="Trebuchet MS"/>
          <w:b/>
          <w:bCs/>
          <w:iCs/>
          <w:noProof/>
        </w:rPr>
        <w:t>Zorg voor voldoende afkoelingsmateriaal</w:t>
      </w:r>
      <w:r w:rsidR="00F3180B">
        <w:rPr>
          <w:rFonts w:ascii="Trebuchet MS" w:hAnsi="Trebuchet MS"/>
          <w:b/>
          <w:bCs/>
          <w:iCs/>
          <w:noProof/>
        </w:rPr>
        <w:t xml:space="preserve"> </w:t>
      </w:r>
      <w:r w:rsidRPr="003F1834">
        <w:rPr>
          <w:rFonts w:ascii="Trebuchet MS" w:hAnsi="Trebuchet MS"/>
          <w:b/>
          <w:bCs/>
          <w:iCs/>
          <w:noProof/>
        </w:rPr>
        <w:t>zoals waterspeelgoed, zwembadjes, enzovoort.</w:t>
      </w:r>
    </w:p>
    <w:p w14:paraId="50992866" w14:textId="77777777" w:rsidR="003F1834" w:rsidRPr="003F1834" w:rsidRDefault="003F1834" w:rsidP="003F1834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hAnsi="Trebuchet MS"/>
          <w:b/>
          <w:bCs/>
          <w:iCs/>
          <w:noProof/>
        </w:rPr>
      </w:pPr>
      <w:r w:rsidRPr="003F1834">
        <w:rPr>
          <w:rFonts w:ascii="Trebuchet MS" w:hAnsi="Trebuchet MS"/>
          <w:b/>
          <w:bCs/>
          <w:iCs/>
          <w:noProof/>
        </w:rPr>
        <w:t>Zorg dat het lichaam voldoende kan rusten</w:t>
      </w:r>
    </w:p>
    <w:p w14:paraId="3129490F" w14:textId="799179E4" w:rsidR="005E73D9" w:rsidRPr="00925C3D" w:rsidRDefault="005E73D9" w:rsidP="005E73D9">
      <w:p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b/>
        </w:rPr>
      </w:pPr>
    </w:p>
    <w:p w14:paraId="17E49407" w14:textId="264600BD" w:rsidR="005E73D9" w:rsidRPr="00925C3D" w:rsidRDefault="005E73D9" w:rsidP="005E73D9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lang w:val="nl-NL"/>
        </w:rPr>
      </w:pPr>
    </w:p>
    <w:p w14:paraId="370F8046" w14:textId="77777777" w:rsidR="005E73D9" w:rsidRPr="00925C3D" w:rsidRDefault="005E73D9" w:rsidP="005E73D9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lang w:val="nl-NL"/>
        </w:rPr>
      </w:pPr>
      <w:r w:rsidRPr="00925C3D">
        <w:rPr>
          <w:rFonts w:ascii="Trebuchet MS" w:eastAsia="Times New Roman" w:hAnsi="Trebuchet MS" w:cs="Calibri"/>
          <w:lang w:val="nl-NL"/>
        </w:rPr>
        <w:t>Extra info:</w:t>
      </w:r>
    </w:p>
    <w:p w14:paraId="338E2467" w14:textId="4FE248D8" w:rsidR="00F95E9E" w:rsidRDefault="00F95E9E" w:rsidP="002740C9">
      <w:pPr>
        <w:numPr>
          <w:ilvl w:val="0"/>
          <w:numId w:val="9"/>
        </w:numPr>
        <w:spacing w:line="240" w:lineRule="auto"/>
        <w:contextualSpacing/>
        <w:rPr>
          <w:rFonts w:ascii="Trebuchet MS" w:hAnsi="Trebuchet MS"/>
          <w:b/>
          <w:i/>
        </w:rPr>
      </w:pPr>
      <w:r w:rsidRPr="002740C9">
        <w:rPr>
          <w:rFonts w:ascii="Trebuchet MS" w:hAnsi="Trebuchet MS"/>
          <w:b/>
          <w:i/>
        </w:rPr>
        <w:t xml:space="preserve">Bron: </w:t>
      </w:r>
      <w:hyperlink r:id="rId19" w:history="1">
        <w:r w:rsidR="00844660" w:rsidRPr="003C33D9">
          <w:rPr>
            <w:rStyle w:val="Hyperlink"/>
            <w:b/>
          </w:rPr>
          <w:t>www.warmedagen.be</w:t>
        </w:r>
      </w:hyperlink>
    </w:p>
    <w:p w14:paraId="01D30956" w14:textId="77777777" w:rsidR="005E73D9" w:rsidRPr="00925C3D" w:rsidRDefault="005E73D9" w:rsidP="005E73D9">
      <w:pPr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Trebuchet MS" w:eastAsia="Times New Roman" w:hAnsi="Trebuchet MS" w:cs="Calibri"/>
          <w:b/>
          <w:lang w:val="nl-NL"/>
        </w:rPr>
      </w:pPr>
    </w:p>
    <w:p w14:paraId="7BA88C6B" w14:textId="3C850767" w:rsidR="00861F39" w:rsidRDefault="00861F39" w:rsidP="007B6261">
      <w:pPr>
        <w:tabs>
          <w:tab w:val="left" w:pos="220"/>
          <w:tab w:val="left" w:pos="720"/>
        </w:tabs>
        <w:autoSpaceDE w:val="0"/>
        <w:autoSpaceDN w:val="0"/>
        <w:adjustRightInd w:val="0"/>
        <w:spacing w:after="60" w:line="240" w:lineRule="auto"/>
        <w:rPr>
          <w:rFonts w:ascii="Trebuchet MS" w:eastAsia="Times New Roman" w:hAnsi="Trebuchet MS" w:cs="Calibri"/>
          <w:lang w:val="nl-NL"/>
        </w:rPr>
      </w:pPr>
    </w:p>
    <w:sectPr w:rsidR="00861F39" w:rsidSect="00267432">
      <w:headerReference w:type="even" r:id="rId20"/>
      <w:footerReference w:type="even" r:id="rId21"/>
      <w:footerReference w:type="first" r:id="rId22"/>
      <w:pgSz w:w="12240" w:h="15840" w:code="1"/>
      <w:pgMar w:top="1701" w:right="1469" w:bottom="1134" w:left="1797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DB73" w14:textId="77777777" w:rsidR="00D62E4A" w:rsidRDefault="00D62E4A">
      <w:pPr>
        <w:spacing w:after="0" w:line="240" w:lineRule="auto"/>
      </w:pPr>
      <w:r>
        <w:separator/>
      </w:r>
    </w:p>
  </w:endnote>
  <w:endnote w:type="continuationSeparator" w:id="0">
    <w:p w14:paraId="31D6E467" w14:textId="77777777" w:rsidR="00D62E4A" w:rsidRDefault="00D6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D892" w14:textId="77777777" w:rsidR="00EF26AC" w:rsidRDefault="00386F87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3A29BB" wp14:editId="745FA11B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BF5308" w14:textId="77777777" w:rsidR="00EF26AC" w:rsidRDefault="00EF26A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A3A29BB" id="_x0000_s1029" style="position:absolute;margin-left:0;margin-top:0;width:55.1pt;height:11in;z-index:-25163776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" fillcolor="#675e47 [3215]" stroked="f" strokeweight="2pt">
              <v:textbox>
                <w:txbxContent>
                  <w:p w14:paraId="4FBF5308" w14:textId="77777777" w:rsidR="00EF26AC" w:rsidRDefault="00EF26A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3B46F2A" wp14:editId="0C19568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23A839" w14:textId="77777777" w:rsidR="00EF26AC" w:rsidRDefault="00EF26A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13B46F2A" id="_x0000_s1030" style="position:absolute;margin-left:0;margin-top:0;width:55.1pt;height:71.3pt;z-index:-25163673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DBu70BAC&#10;AACB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14:paraId="4E23A839" w14:textId="77777777" w:rsidR="00EF26AC" w:rsidRDefault="00EF26A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1962B1" wp14:editId="3FEBFE7C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ubbel haak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62D2CDB" w14:textId="77777777" w:rsidR="00EF26AC" w:rsidRDefault="00386F87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870286" w:rsidRPr="00870286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  <w:lang w:val="nl-NL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62B1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ubbel haakje 7" o:spid="_x0000_s1031" type="#_x0000_t185" style="position:absolute;margin-left:0;margin-top:0;width:36pt;height:28.8pt;z-index:25168076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14:paraId="262D2CDB" w14:textId="77777777" w:rsidR="00EF26AC" w:rsidRDefault="00386F87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870286" w:rsidRPr="00870286">
                      <w:rPr>
                        <w:noProof/>
                        <w:color w:val="FFFFFF" w:themeColor="background1"/>
                        <w:sz w:val="24"/>
                        <w:szCs w:val="20"/>
                        <w:lang w:val="nl-NL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EB56" w14:textId="122AA732" w:rsidR="0008350E" w:rsidRDefault="00160E55">
    <w:pPr>
      <w:pStyle w:val="Voettekst"/>
    </w:pPr>
    <w:r>
      <w:rPr>
        <w:noProof/>
      </w:rPr>
      <w:drawing>
        <wp:anchor distT="0" distB="0" distL="114300" distR="114300" simplePos="0" relativeHeight="251661824" behindDoc="1" locked="0" layoutInCell="1" allowOverlap="1" wp14:anchorId="419DE5DA" wp14:editId="42BA4030">
          <wp:simplePos x="0" y="0"/>
          <wp:positionH relativeFrom="margin">
            <wp:posOffset>-938760</wp:posOffset>
          </wp:positionH>
          <wp:positionV relativeFrom="bottomMargin">
            <wp:posOffset>0</wp:posOffset>
          </wp:positionV>
          <wp:extent cx="7310120" cy="561975"/>
          <wp:effectExtent l="0" t="0" r="5080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rief-voetn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12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D4C4A6B" wp14:editId="32CFB068">
          <wp:simplePos x="0" y="0"/>
          <wp:positionH relativeFrom="margin">
            <wp:posOffset>0</wp:posOffset>
          </wp:positionH>
          <wp:positionV relativeFrom="margin">
            <wp:posOffset>9005570</wp:posOffset>
          </wp:positionV>
          <wp:extent cx="7310120" cy="561975"/>
          <wp:effectExtent l="0" t="0" r="5080" b="9525"/>
          <wp:wrapSquare wrapText="bothSides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rief-voetn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12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50E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8EC13F" wp14:editId="430580F4">
              <wp:simplePos x="0" y="0"/>
              <wp:positionH relativeFrom="column">
                <wp:posOffset>5989955</wp:posOffset>
              </wp:positionH>
              <wp:positionV relativeFrom="page">
                <wp:posOffset>7333615</wp:posOffset>
              </wp:positionV>
              <wp:extent cx="341630" cy="1961515"/>
              <wp:effectExtent l="0" t="0" r="1270" b="635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19615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08C5B9" w14:textId="77777777" w:rsidR="0008350E" w:rsidRPr="007A3913" w:rsidRDefault="0008350E" w:rsidP="0008350E">
                          <w:pPr>
                            <w:rPr>
                              <w:rFonts w:ascii="Trebuchet MS" w:hAnsi="Trebuchet MS"/>
                              <w:color w:val="0068A2"/>
                              <w:sz w:val="20"/>
                              <w:szCs w:val="20"/>
                            </w:rPr>
                          </w:pPr>
                          <w:r w:rsidRPr="007A3913">
                            <w:rPr>
                              <w:rFonts w:ascii="Trebuchet MS" w:hAnsi="Trebuchet MS"/>
                              <w:color w:val="0068A2"/>
                              <w:sz w:val="20"/>
                              <w:szCs w:val="20"/>
                            </w:rPr>
                            <w:t>www.logobrugge-oostende.be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EC13F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32" type="#_x0000_t202" style="position:absolute;margin-left:471.65pt;margin-top:577.45pt;width:26.9pt;height:15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" fillcolor="white [3201]" stroked="f" strokeweight=".5pt">
              <v:textbox style="layout-flow:vertical;mso-layout-flow-alt:bottom-to-top">
                <w:txbxContent>
                  <w:p w14:paraId="6908C5B9" w14:textId="77777777" w:rsidR="0008350E" w:rsidRPr="007A3913" w:rsidRDefault="0008350E" w:rsidP="0008350E">
                    <w:pPr>
                      <w:rPr>
                        <w:rFonts w:ascii="Trebuchet MS" w:hAnsi="Trebuchet MS"/>
                        <w:color w:val="0068A2"/>
                        <w:sz w:val="20"/>
                        <w:szCs w:val="20"/>
                      </w:rPr>
                    </w:pPr>
                    <w:r w:rsidRPr="007A3913">
                      <w:rPr>
                        <w:rFonts w:ascii="Trebuchet MS" w:hAnsi="Trebuchet MS"/>
                        <w:color w:val="0068A2"/>
                        <w:sz w:val="20"/>
                        <w:szCs w:val="20"/>
                      </w:rPr>
                      <w:t>www.logobrugge-oostende.be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6A6B" w14:textId="77777777" w:rsidR="00D62E4A" w:rsidRDefault="00D62E4A">
      <w:pPr>
        <w:spacing w:after="0" w:line="240" w:lineRule="auto"/>
      </w:pPr>
      <w:r>
        <w:separator/>
      </w:r>
    </w:p>
  </w:footnote>
  <w:footnote w:type="continuationSeparator" w:id="0">
    <w:p w14:paraId="1AB6422E" w14:textId="77777777" w:rsidR="00D62E4A" w:rsidRDefault="00D6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4B48" w14:textId="77777777" w:rsidR="00EF26AC" w:rsidRDefault="00386F8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02EBC20" wp14:editId="5BF3F19D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Bedrijf"/>
                            <w:tag w:val=""/>
                            <w:id w:val="2030756170"/>
                            <w:placeholder>
                              <w:docPart w:val="8A7883A3D53F4DD5A27E97BFFB9C9177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662820E8" w14:textId="2D35B1A9" w:rsidR="00EF26AC" w:rsidRDefault="00FD17E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Logo Brugge-Oostende vzw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402EBC20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0;margin-top:0;width:32.25pt;height:356.4pt;z-index:251675648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Bedrijf"/>
                      <w:tag w:val=""/>
                      <w:id w:val="2030756170"/>
                      <w:placeholder>
                        <w:docPart w:val="8A7883A3D53F4DD5A27E97BFFB9C9177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662820E8" w14:textId="2D35B1A9" w:rsidR="00EF26AC" w:rsidRDefault="00FD17E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Logo Brugge-Oostende vzw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888F3A5" wp14:editId="78F7D21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09FBE6" w14:textId="77777777" w:rsidR="00EF26AC" w:rsidRDefault="00EF26A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888F3A5" id="Rechthoek 5" o:spid="_x0000_s1027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GSdhehAC&#10;AACC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14:paraId="4209FBE6" w14:textId="77777777" w:rsidR="00EF26AC" w:rsidRDefault="00EF26A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6438B54" wp14:editId="784500B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352BD3" w14:textId="77777777" w:rsidR="00EF26AC" w:rsidRDefault="00EF26A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6438B54" id="Rechthoek 4" o:spid="_x0000_s102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" fillcolor="#675e47 [3215]" stroked="f" strokeweight="2pt">
              <v:textbox>
                <w:txbxContent>
                  <w:p w14:paraId="7F352BD3" w14:textId="77777777" w:rsidR="00EF26AC" w:rsidRDefault="00EF26A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EFCABDA"/>
    <w:lvl w:ilvl="0">
      <w:start w:val="1"/>
      <w:numFmt w:val="bullet"/>
      <w:pStyle w:val="Lijstopsomteken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jstopsomteken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2" w15:restartNumberingAfterBreak="0">
    <w:nsid w:val="FFFFFF82"/>
    <w:multiLevelType w:val="singleLevel"/>
    <w:tmpl w:val="6FB021B0"/>
    <w:lvl w:ilvl="0">
      <w:start w:val="1"/>
      <w:numFmt w:val="bullet"/>
      <w:pStyle w:val="Lijstopsomteken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abstractNum w:abstractNumId="5" w15:restartNumberingAfterBreak="0">
    <w:nsid w:val="0A370A3F"/>
    <w:multiLevelType w:val="hybridMultilevel"/>
    <w:tmpl w:val="64E86D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97E9A"/>
    <w:multiLevelType w:val="hybridMultilevel"/>
    <w:tmpl w:val="E7847042"/>
    <w:lvl w:ilvl="0" w:tplc="A93E3F3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F0293"/>
    <w:multiLevelType w:val="hybridMultilevel"/>
    <w:tmpl w:val="0E2852C6"/>
    <w:lvl w:ilvl="0" w:tplc="9C92336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5E42"/>
    <w:multiLevelType w:val="hybridMultilevel"/>
    <w:tmpl w:val="C6D0CE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BE2"/>
    <w:multiLevelType w:val="hybridMultilevel"/>
    <w:tmpl w:val="C5D65A6C"/>
    <w:lvl w:ilvl="0" w:tplc="1068D616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F2338"/>
    <w:multiLevelType w:val="hybridMultilevel"/>
    <w:tmpl w:val="9B9AF8C8"/>
    <w:lvl w:ilvl="0" w:tplc="A312714E">
      <w:start w:val="1"/>
      <w:numFmt w:val="bullet"/>
      <w:pStyle w:val="Opsomming"/>
      <w:lvlText w:val=""/>
      <w:lvlJc w:val="left"/>
      <w:pPr>
        <w:ind w:left="720" w:hanging="360"/>
      </w:pPr>
      <w:rPr>
        <w:rFonts w:ascii="Wingdings 2" w:hAnsi="Wingdings 2" w:hint="default"/>
        <w:color w:val="00679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D686E"/>
    <w:multiLevelType w:val="multilevel"/>
    <w:tmpl w:val="416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09"/>
    <w:rsid w:val="00016C7D"/>
    <w:rsid w:val="00051532"/>
    <w:rsid w:val="0005406E"/>
    <w:rsid w:val="000676E0"/>
    <w:rsid w:val="0008350E"/>
    <w:rsid w:val="0009158E"/>
    <w:rsid w:val="00093209"/>
    <w:rsid w:val="000A4095"/>
    <w:rsid w:val="000B5401"/>
    <w:rsid w:val="000C3157"/>
    <w:rsid w:val="000C6D1F"/>
    <w:rsid w:val="000C7932"/>
    <w:rsid w:val="000E1A4D"/>
    <w:rsid w:val="000E59EE"/>
    <w:rsid w:val="000E72B8"/>
    <w:rsid w:val="000F3635"/>
    <w:rsid w:val="0013311C"/>
    <w:rsid w:val="00135643"/>
    <w:rsid w:val="00135D0D"/>
    <w:rsid w:val="00143B67"/>
    <w:rsid w:val="00160E55"/>
    <w:rsid w:val="00170EB4"/>
    <w:rsid w:val="00174A9E"/>
    <w:rsid w:val="001762AD"/>
    <w:rsid w:val="00181BD7"/>
    <w:rsid w:val="00194E1C"/>
    <w:rsid w:val="001B6799"/>
    <w:rsid w:val="001D1660"/>
    <w:rsid w:val="001E30F1"/>
    <w:rsid w:val="001E3201"/>
    <w:rsid w:val="001E585D"/>
    <w:rsid w:val="001F204A"/>
    <w:rsid w:val="00206993"/>
    <w:rsid w:val="00225F41"/>
    <w:rsid w:val="00260694"/>
    <w:rsid w:val="00267432"/>
    <w:rsid w:val="002740C9"/>
    <w:rsid w:val="00274291"/>
    <w:rsid w:val="002C30E6"/>
    <w:rsid w:val="002C7CA7"/>
    <w:rsid w:val="002D0B22"/>
    <w:rsid w:val="002E5A95"/>
    <w:rsid w:val="00304699"/>
    <w:rsid w:val="00327C27"/>
    <w:rsid w:val="0034207A"/>
    <w:rsid w:val="003503E8"/>
    <w:rsid w:val="00367E7F"/>
    <w:rsid w:val="00373598"/>
    <w:rsid w:val="00386F87"/>
    <w:rsid w:val="003B3626"/>
    <w:rsid w:val="003B652F"/>
    <w:rsid w:val="003B7965"/>
    <w:rsid w:val="003C6C1B"/>
    <w:rsid w:val="003D4A13"/>
    <w:rsid w:val="003E4C8B"/>
    <w:rsid w:val="003F1834"/>
    <w:rsid w:val="003F7AF7"/>
    <w:rsid w:val="00402414"/>
    <w:rsid w:val="00475EBB"/>
    <w:rsid w:val="0047694F"/>
    <w:rsid w:val="00490C85"/>
    <w:rsid w:val="00493115"/>
    <w:rsid w:val="00496F28"/>
    <w:rsid w:val="004B21E4"/>
    <w:rsid w:val="004B2370"/>
    <w:rsid w:val="004B64A0"/>
    <w:rsid w:val="004C5AC4"/>
    <w:rsid w:val="004D39C9"/>
    <w:rsid w:val="004E0991"/>
    <w:rsid w:val="004F3573"/>
    <w:rsid w:val="00501AF5"/>
    <w:rsid w:val="00504A4A"/>
    <w:rsid w:val="00505EA3"/>
    <w:rsid w:val="00534848"/>
    <w:rsid w:val="005358AA"/>
    <w:rsid w:val="00543403"/>
    <w:rsid w:val="00545312"/>
    <w:rsid w:val="005563CB"/>
    <w:rsid w:val="00561193"/>
    <w:rsid w:val="00562751"/>
    <w:rsid w:val="00570357"/>
    <w:rsid w:val="005852E7"/>
    <w:rsid w:val="00585B8D"/>
    <w:rsid w:val="005D370D"/>
    <w:rsid w:val="005E7301"/>
    <w:rsid w:val="005E73D9"/>
    <w:rsid w:val="005F0B27"/>
    <w:rsid w:val="005F335D"/>
    <w:rsid w:val="005F3EA8"/>
    <w:rsid w:val="006024BD"/>
    <w:rsid w:val="00611953"/>
    <w:rsid w:val="0062164C"/>
    <w:rsid w:val="006242F7"/>
    <w:rsid w:val="00634EEF"/>
    <w:rsid w:val="0064294D"/>
    <w:rsid w:val="00652273"/>
    <w:rsid w:val="006567F3"/>
    <w:rsid w:val="00666786"/>
    <w:rsid w:val="0066679D"/>
    <w:rsid w:val="0067130C"/>
    <w:rsid w:val="0067308C"/>
    <w:rsid w:val="00674B1B"/>
    <w:rsid w:val="00683DD8"/>
    <w:rsid w:val="0068438E"/>
    <w:rsid w:val="006C16F4"/>
    <w:rsid w:val="006C7266"/>
    <w:rsid w:val="006D6985"/>
    <w:rsid w:val="006E0C37"/>
    <w:rsid w:val="006E608A"/>
    <w:rsid w:val="006E79C0"/>
    <w:rsid w:val="007048D5"/>
    <w:rsid w:val="00734756"/>
    <w:rsid w:val="007368DF"/>
    <w:rsid w:val="00755448"/>
    <w:rsid w:val="007642E0"/>
    <w:rsid w:val="00773E91"/>
    <w:rsid w:val="00774DF4"/>
    <w:rsid w:val="00793FE4"/>
    <w:rsid w:val="007A3913"/>
    <w:rsid w:val="007A6184"/>
    <w:rsid w:val="007B0FC4"/>
    <w:rsid w:val="007B6261"/>
    <w:rsid w:val="007C04EE"/>
    <w:rsid w:val="007C5961"/>
    <w:rsid w:val="007C5A88"/>
    <w:rsid w:val="007E47B8"/>
    <w:rsid w:val="007F5B94"/>
    <w:rsid w:val="00810DE6"/>
    <w:rsid w:val="008156B3"/>
    <w:rsid w:val="00822C8E"/>
    <w:rsid w:val="00836379"/>
    <w:rsid w:val="00837DF5"/>
    <w:rsid w:val="00844660"/>
    <w:rsid w:val="00845591"/>
    <w:rsid w:val="00845A7A"/>
    <w:rsid w:val="00861F39"/>
    <w:rsid w:val="00870286"/>
    <w:rsid w:val="00873B87"/>
    <w:rsid w:val="00897A12"/>
    <w:rsid w:val="008C6035"/>
    <w:rsid w:val="009109B6"/>
    <w:rsid w:val="00911D63"/>
    <w:rsid w:val="00925C3D"/>
    <w:rsid w:val="00925E39"/>
    <w:rsid w:val="0096077B"/>
    <w:rsid w:val="009941F7"/>
    <w:rsid w:val="009B3AE4"/>
    <w:rsid w:val="009C3D47"/>
    <w:rsid w:val="009D0BEF"/>
    <w:rsid w:val="009E39E4"/>
    <w:rsid w:val="009F139E"/>
    <w:rsid w:val="00A00B1D"/>
    <w:rsid w:val="00A037E7"/>
    <w:rsid w:val="00A27938"/>
    <w:rsid w:val="00A33183"/>
    <w:rsid w:val="00A46EDA"/>
    <w:rsid w:val="00A501D1"/>
    <w:rsid w:val="00A66E0F"/>
    <w:rsid w:val="00A67758"/>
    <w:rsid w:val="00A71C59"/>
    <w:rsid w:val="00A71DE9"/>
    <w:rsid w:val="00A77D29"/>
    <w:rsid w:val="00A869DE"/>
    <w:rsid w:val="00A87048"/>
    <w:rsid w:val="00A91206"/>
    <w:rsid w:val="00A920C9"/>
    <w:rsid w:val="00AA3EBC"/>
    <w:rsid w:val="00AB11B5"/>
    <w:rsid w:val="00AD356F"/>
    <w:rsid w:val="00AE36CE"/>
    <w:rsid w:val="00AF0D01"/>
    <w:rsid w:val="00B0787C"/>
    <w:rsid w:val="00B24C70"/>
    <w:rsid w:val="00B26C7C"/>
    <w:rsid w:val="00B32609"/>
    <w:rsid w:val="00B461B1"/>
    <w:rsid w:val="00B85790"/>
    <w:rsid w:val="00B9657B"/>
    <w:rsid w:val="00BA4A0B"/>
    <w:rsid w:val="00BB011B"/>
    <w:rsid w:val="00BB66EE"/>
    <w:rsid w:val="00BC301E"/>
    <w:rsid w:val="00BE2A38"/>
    <w:rsid w:val="00BE6C74"/>
    <w:rsid w:val="00BF4F00"/>
    <w:rsid w:val="00C17915"/>
    <w:rsid w:val="00C30BC7"/>
    <w:rsid w:val="00C4432E"/>
    <w:rsid w:val="00C47D0D"/>
    <w:rsid w:val="00C55B44"/>
    <w:rsid w:val="00C73BD8"/>
    <w:rsid w:val="00C8355A"/>
    <w:rsid w:val="00C872BF"/>
    <w:rsid w:val="00C94D1F"/>
    <w:rsid w:val="00CC1838"/>
    <w:rsid w:val="00CE17AD"/>
    <w:rsid w:val="00CE39F5"/>
    <w:rsid w:val="00CE7EA8"/>
    <w:rsid w:val="00D21F67"/>
    <w:rsid w:val="00D277FE"/>
    <w:rsid w:val="00D34247"/>
    <w:rsid w:val="00D449D0"/>
    <w:rsid w:val="00D62E4A"/>
    <w:rsid w:val="00D7458A"/>
    <w:rsid w:val="00D801DB"/>
    <w:rsid w:val="00D840D9"/>
    <w:rsid w:val="00D84BD7"/>
    <w:rsid w:val="00D921FB"/>
    <w:rsid w:val="00D975A9"/>
    <w:rsid w:val="00DB3FFA"/>
    <w:rsid w:val="00DC285C"/>
    <w:rsid w:val="00DC492B"/>
    <w:rsid w:val="00DE3042"/>
    <w:rsid w:val="00DF5311"/>
    <w:rsid w:val="00DF5366"/>
    <w:rsid w:val="00DF6922"/>
    <w:rsid w:val="00DF7270"/>
    <w:rsid w:val="00E1788E"/>
    <w:rsid w:val="00E25DFA"/>
    <w:rsid w:val="00E51717"/>
    <w:rsid w:val="00E54C35"/>
    <w:rsid w:val="00E56F56"/>
    <w:rsid w:val="00E71271"/>
    <w:rsid w:val="00E81E35"/>
    <w:rsid w:val="00EA001A"/>
    <w:rsid w:val="00EB060B"/>
    <w:rsid w:val="00EC546A"/>
    <w:rsid w:val="00EF26AC"/>
    <w:rsid w:val="00F3180B"/>
    <w:rsid w:val="00F37191"/>
    <w:rsid w:val="00F42D8B"/>
    <w:rsid w:val="00F67D25"/>
    <w:rsid w:val="00F71C6D"/>
    <w:rsid w:val="00F73ED1"/>
    <w:rsid w:val="00F77806"/>
    <w:rsid w:val="00F900F3"/>
    <w:rsid w:val="00F95E9E"/>
    <w:rsid w:val="00FA0265"/>
    <w:rsid w:val="00FA322F"/>
    <w:rsid w:val="00FD17E3"/>
    <w:rsid w:val="00FD186C"/>
    <w:rsid w:val="00FD568C"/>
    <w:rsid w:val="00FE16B7"/>
    <w:rsid w:val="00FF4B1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FFD682"/>
  <w15:docId w15:val="{BEB23E41-B469-4D55-8F2A-8A2C66E9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64" w:lineRule="auto"/>
    </w:pPr>
    <w:rPr>
      <w:sz w:val="21"/>
    </w:rPr>
  </w:style>
  <w:style w:type="paragraph" w:styleId="Kop1">
    <w:name w:val="heading 1"/>
    <w:basedOn w:val="Standaard"/>
    <w:next w:val="Standaard"/>
    <w:link w:val="Kop1Char"/>
    <w:qFormat/>
    <w:rsid w:val="000E1A4D"/>
    <w:pPr>
      <w:outlineLvl w:val="0"/>
    </w:pPr>
    <w:rPr>
      <w:rFonts w:ascii="Trebuchet MS" w:hAnsi="Trebuchet MS"/>
      <w:color w:val="00619B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0E1A4D"/>
    <w:pPr>
      <w:shd w:val="clear" w:color="auto" w:fill="FFFFFF"/>
      <w:spacing w:after="48" w:line="240" w:lineRule="auto"/>
      <w:textAlignment w:val="baseline"/>
      <w:outlineLvl w:val="1"/>
    </w:pPr>
    <w:rPr>
      <w:rFonts w:ascii="Trebuchet MS" w:eastAsia="Times New Roman" w:hAnsi="Trebuchet MS" w:cs="Times New Roman"/>
      <w:color w:val="00679F"/>
      <w:kern w:val="36"/>
      <w:sz w:val="20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5E39"/>
    <w:pPr>
      <w:pBdr>
        <w:bottom w:val="single" w:sz="4" w:space="1" w:color="auto"/>
      </w:pBdr>
      <w:tabs>
        <w:tab w:val="left" w:pos="220"/>
        <w:tab w:val="left" w:pos="720"/>
      </w:tabs>
      <w:autoSpaceDE w:val="0"/>
      <w:autoSpaceDN w:val="0"/>
      <w:adjustRightInd w:val="0"/>
      <w:spacing w:after="60" w:line="240" w:lineRule="auto"/>
      <w:outlineLvl w:val="2"/>
    </w:pPr>
    <w:rPr>
      <w:rFonts w:ascii="Trebuchet MS" w:eastAsia="Times New Roman" w:hAnsi="Trebuchet MS" w:cs="Calibri"/>
      <w:b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5E39"/>
    <w:pPr>
      <w:tabs>
        <w:tab w:val="left" w:pos="220"/>
        <w:tab w:val="left" w:pos="720"/>
      </w:tabs>
      <w:autoSpaceDE w:val="0"/>
      <w:autoSpaceDN w:val="0"/>
      <w:adjustRightInd w:val="0"/>
      <w:spacing w:after="60" w:line="240" w:lineRule="auto"/>
      <w:outlineLvl w:val="3"/>
    </w:pPr>
    <w:rPr>
      <w:rFonts w:ascii="Trebuchet MS" w:eastAsia="Times New Roman" w:hAnsi="Trebuchet MS" w:cs="Calibri"/>
      <w:b/>
      <w:lang w:val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E1A4D"/>
    <w:rPr>
      <w:rFonts w:ascii="Trebuchet MS" w:hAnsi="Trebuchet MS"/>
      <w:color w:val="00619B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0E1A4D"/>
    <w:rPr>
      <w:rFonts w:ascii="Trebuchet MS" w:eastAsia="Times New Roman" w:hAnsi="Trebuchet MS" w:cs="Times New Roman"/>
      <w:color w:val="00679F"/>
      <w:kern w:val="36"/>
      <w:sz w:val="20"/>
      <w:szCs w:val="20"/>
      <w:shd w:val="clear" w:color="auto" w:fill="FFFFFF"/>
    </w:rPr>
  </w:style>
  <w:style w:type="character" w:customStyle="1" w:styleId="Kop3Char">
    <w:name w:val="Kop 3 Char"/>
    <w:basedOn w:val="Standaardalinea-lettertype"/>
    <w:link w:val="Kop3"/>
    <w:uiPriority w:val="9"/>
    <w:rsid w:val="00925E39"/>
    <w:rPr>
      <w:rFonts w:ascii="Trebuchet MS" w:eastAsia="Times New Roman" w:hAnsi="Trebuchet MS" w:cs="Calibri"/>
      <w:b/>
      <w:sz w:val="21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925E39"/>
    <w:rPr>
      <w:rFonts w:ascii="Trebuchet MS" w:eastAsia="Times New Roman" w:hAnsi="Trebuchet MS" w:cs="Calibri"/>
      <w:b/>
      <w:sz w:val="21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Zwaar">
    <w:name w:val="Strong"/>
    <w:uiPriority w:val="22"/>
    <w:qFormat/>
    <w:rsid w:val="000E1A4D"/>
    <w:rPr>
      <w:rFonts w:ascii="Trebuchet MS" w:eastAsia="Times New Roman" w:hAnsi="Trebuchet MS" w:cs="Times New Roman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Pr>
      <w:i/>
      <w:iCs/>
      <w:color w:val="000000"/>
    </w:rPr>
  </w:style>
  <w:style w:type="character" w:customStyle="1" w:styleId="Tekenvoorintensievereferentie">
    <w:name w:val="Teken voor intensieve referentie"/>
    <w:basedOn w:val="Standaardalinea-lettertype"/>
    <w:uiPriority w:val="32"/>
    <w:rPr>
      <w:rFonts w:cs="Times New Roman"/>
      <w:b/>
      <w:color w:val="000000"/>
      <w:szCs w:val="20"/>
      <w:u w:val="single"/>
    </w:rPr>
  </w:style>
  <w:style w:type="character" w:customStyle="1" w:styleId="Tekensvoorsubtielereferentie">
    <w:name w:val="Tekens voor subtiele referentie"/>
    <w:basedOn w:val="Standaardalinea-lettertype"/>
    <w:uiPriority w:val="31"/>
    <w:rPr>
      <w:rFonts w:cs="Times New Roman"/>
      <w:color w:val="000000"/>
      <w:szCs w:val="20"/>
      <w:u w:val="single"/>
    </w:rPr>
  </w:style>
  <w:style w:type="character" w:customStyle="1" w:styleId="Tekensvoorboektitel">
    <w:name w:val="Tekens voor boektitel"/>
    <w:basedOn w:val="Standaardalinea-lettertype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Tekenvoorintensievenadruk">
    <w:name w:val="Teken voor intensieve nadruk"/>
    <w:basedOn w:val="Standaardalinea-lettertype"/>
    <w:uiPriority w:val="21"/>
    <w:rPr>
      <w:rFonts w:cs="Times New Roman"/>
      <w:b/>
      <w:i/>
      <w:color w:val="000000"/>
      <w:szCs w:val="20"/>
    </w:rPr>
  </w:style>
  <w:style w:type="character" w:customStyle="1" w:styleId="Tekensvoorsubtielenadruk">
    <w:name w:val="Tekens voor subtiele nadruk"/>
    <w:basedOn w:val="Standaardalinea-lettertype"/>
    <w:uiPriority w:val="19"/>
    <w:rPr>
      <w:rFonts w:cs="Times New Roman"/>
      <w:i/>
      <w:color w:val="00000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eastAsiaTheme="minorEastAsia" w:hAnsiTheme="majorHAnsi"/>
      <w:i/>
      <w:iCs/>
      <w:color w:val="000000"/>
      <w:sz w:val="24"/>
      <w14:ligatures w14:val="standard"/>
      <w14:numForm w14:val="oldSty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table" w:styleId="Tabelraster">
    <w:name w:val="Table Grid"/>
    <w:basedOn w:val="Standaardtabel"/>
    <w:uiPriority w:val="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color w:val="000000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color w:val="00000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paragraph" w:styleId="Bloktekst">
    <w:name w:val="Block Text"/>
    <w:aliases w:val="Ingesprongen blok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Lijstopsomteken">
    <w:name w:val="List Bullet"/>
    <w:basedOn w:val="Standaard"/>
    <w:uiPriority w:val="6"/>
    <w:unhideWhenUsed/>
    <w:pPr>
      <w:numPr>
        <w:numId w:val="1"/>
      </w:numPr>
      <w:spacing w:after="0"/>
      <w:contextualSpacing/>
    </w:pPr>
  </w:style>
  <w:style w:type="paragraph" w:styleId="Lijstopsomteken2">
    <w:name w:val="List Bullet 2"/>
    <w:basedOn w:val="Standaard"/>
    <w:uiPriority w:val="6"/>
    <w:unhideWhenUsed/>
    <w:pPr>
      <w:numPr>
        <w:numId w:val="2"/>
      </w:numPr>
      <w:spacing w:after="0"/>
    </w:pPr>
  </w:style>
  <w:style w:type="paragraph" w:styleId="Lijstopsomteken3">
    <w:name w:val="List Bullet 3"/>
    <w:basedOn w:val="Standaard"/>
    <w:uiPriority w:val="6"/>
    <w:unhideWhenUsed/>
    <w:pPr>
      <w:numPr>
        <w:numId w:val="3"/>
      </w:numPr>
      <w:spacing w:after="0"/>
    </w:pPr>
  </w:style>
  <w:style w:type="paragraph" w:styleId="Lijstopsomteken4">
    <w:name w:val="List Bullet 4"/>
    <w:basedOn w:val="Standaard"/>
    <w:uiPriority w:val="6"/>
    <w:unhideWhenUsed/>
    <w:pPr>
      <w:numPr>
        <w:numId w:val="4"/>
      </w:numPr>
      <w:spacing w:after="0"/>
    </w:pPr>
  </w:style>
  <w:style w:type="paragraph" w:styleId="Lijstopsomteken5">
    <w:name w:val="List Bullet 5"/>
    <w:basedOn w:val="Standaard"/>
    <w:uiPriority w:val="6"/>
    <w:unhideWhenUsed/>
    <w:pPr>
      <w:numPr>
        <w:numId w:val="5"/>
      </w:numPr>
      <w:spacing w:after="0"/>
    </w:pPr>
  </w:style>
  <w:style w:type="paragraph" w:styleId="Inhopg1">
    <w:name w:val="toc 1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Standaardalinea-lettertype"/>
    <w:unhideWhenUsed/>
    <w:rPr>
      <w:color w:val="000000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000000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000000"/>
      <w:spacing w:val="5"/>
      <w:u w:val="single"/>
    </w:rPr>
  </w:style>
  <w:style w:type="character" w:styleId="Subtielebenadrukking">
    <w:name w:val="Subtle Emphasis"/>
    <w:basedOn w:val="Standaardalinea-lettertype"/>
    <w:uiPriority w:val="19"/>
    <w:qFormat/>
    <w:rPr>
      <w:b w:val="0"/>
      <w:i/>
      <w:iCs/>
      <w:color w:val="000000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000000"/>
      <w:u w:val="single"/>
    </w:rPr>
  </w:style>
  <w:style w:type="paragraph" w:styleId="Afsluiting">
    <w:name w:val="Closing"/>
    <w:basedOn w:val="Standaard"/>
    <w:link w:val="Afsluit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AfsluitingChar">
    <w:name w:val="Afsluiting Char"/>
    <w:basedOn w:val="Standaardalinea-lettertype"/>
    <w:link w:val="Afsluiting"/>
    <w:uiPriority w:val="5"/>
    <w:rPr>
      <w:b/>
      <w:color w:val="000000"/>
      <w:sz w:val="21"/>
    </w:rPr>
  </w:style>
  <w:style w:type="paragraph" w:customStyle="1" w:styleId="Adresvangeadresseerde">
    <w:name w:val="Adres van geadresseerde"/>
    <w:basedOn w:val="Geenafstand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Aanhef">
    <w:name w:val="Salutation"/>
    <w:basedOn w:val="Geenafstand"/>
    <w:next w:val="Standaard"/>
    <w:link w:val="Aanhef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AanhefChar">
    <w:name w:val="Aanhef Char"/>
    <w:basedOn w:val="Standaardalinea-lettertype"/>
    <w:link w:val="Aanhef"/>
    <w:uiPriority w:val="4"/>
    <w:rPr>
      <w:b/>
      <w:color w:val="000000"/>
      <w:sz w:val="21"/>
    </w:rPr>
  </w:style>
  <w:style w:type="paragraph" w:customStyle="1" w:styleId="Adresvanafzender">
    <w:name w:val="Adres van afzender"/>
    <w:basedOn w:val="Geenafstand"/>
    <w:uiPriority w:val="2"/>
    <w:qFormat/>
    <w:pPr>
      <w:spacing w:after="36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ajorEastAsia" w:cstheme="majorBidi"/>
      <w:iCs/>
      <w:color w:val="000000"/>
      <w:sz w:val="32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</w:style>
  <w:style w:type="character" w:customStyle="1" w:styleId="DatumChar">
    <w:name w:val="Datum Char"/>
    <w:basedOn w:val="Standaardalinea-lettertype"/>
    <w:link w:val="Datum"/>
    <w:uiPriority w:val="99"/>
    <w:semiHidden/>
    <w:rPr>
      <w:rFonts w:cs="Times New Roman"/>
      <w:color w:val="000000"/>
      <w:szCs w:val="20"/>
    </w:rPr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styleId="Handtekening">
    <w:name w:val="Signature"/>
    <w:basedOn w:val="Standaard"/>
    <w:link w:val="HandtekeningChar"/>
    <w:uiPriority w:val="99"/>
    <w:unhideWhenUsed/>
    <w:pPr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99"/>
    <w:rPr>
      <w:rFonts w:cs="Times New Roman"/>
      <w:color w:val="000000"/>
      <w:szCs w:val="20"/>
    </w:rPr>
  </w:style>
  <w:style w:type="table" w:customStyle="1" w:styleId="Stijl6">
    <w:name w:val="Stijl 6"/>
    <w:basedOn w:val="Standaardtabel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umtekst">
    <w:name w:val="Datumtekst"/>
    <w:basedOn w:val="Standaard"/>
    <w:uiPriority w:val="35"/>
    <w:pPr>
      <w:spacing w:before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styleId="Lijstalinea">
    <w:name w:val="List Paragraph"/>
    <w:basedOn w:val="Standaard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14:ligatures w14:val="standard"/>
      <w14:numForm w14:val="oldSty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480"/>
      <w:outlineLvl w:val="9"/>
    </w:pPr>
    <w:rPr>
      <w:b/>
      <w:color w:val="000000"/>
    </w:rPr>
  </w:style>
  <w:style w:type="paragraph" w:customStyle="1" w:styleId="Opsomming">
    <w:name w:val="Opsomming"/>
    <w:basedOn w:val="Lijstalinea"/>
    <w:qFormat/>
    <w:rsid w:val="000E1A4D"/>
    <w:pPr>
      <w:numPr>
        <w:numId w:val="6"/>
      </w:numPr>
      <w:shd w:val="clear" w:color="auto" w:fill="FFFFFF"/>
      <w:spacing w:after="48"/>
      <w:textAlignment w:val="baseline"/>
      <w:outlineLvl w:val="0"/>
    </w:pPr>
  </w:style>
  <w:style w:type="character" w:customStyle="1" w:styleId="xdtextbox1">
    <w:name w:val="xdtextbox1"/>
    <w:basedOn w:val="Standaardalinea-lettertype"/>
    <w:rsid w:val="00E25DFA"/>
    <w:rPr>
      <w:color w:val="auto"/>
      <w:bdr w:val="single" w:sz="8" w:space="1" w:color="DCDCDC" w:frame="1"/>
      <w:shd w:val="clear" w:color="auto" w:fill="FFFFFF"/>
    </w:rPr>
  </w:style>
  <w:style w:type="paragraph" w:customStyle="1" w:styleId="Titel1">
    <w:name w:val="Titel1"/>
    <w:basedOn w:val="Standaard"/>
    <w:rsid w:val="00837DF5"/>
    <w:pPr>
      <w:spacing w:after="0" w:line="240" w:lineRule="auto"/>
    </w:pPr>
    <w:rPr>
      <w:rFonts w:ascii="Arial" w:eastAsia="Times" w:hAnsi="Arial" w:cs="Times New Roman"/>
      <w:b/>
      <w:sz w:val="28"/>
      <w:szCs w:val="20"/>
      <w:lang w:val="nl-NL" w:eastAsia="nl-NL"/>
    </w:rPr>
  </w:style>
  <w:style w:type="paragraph" w:styleId="Normaalweb">
    <w:name w:val="Normal (Web)"/>
    <w:basedOn w:val="Standaard"/>
    <w:uiPriority w:val="99"/>
    <w:unhideWhenUsed/>
    <w:rsid w:val="0083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1271"/>
    <w:rPr>
      <w:color w:val="849A0A" w:themeColor="followedHyperlink"/>
      <w:u w:val="single"/>
    </w:rPr>
  </w:style>
  <w:style w:type="paragraph" w:customStyle="1" w:styleId="Standard">
    <w:name w:val="Standard"/>
    <w:rsid w:val="003B3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20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207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207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20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207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4207A"/>
    <w:pPr>
      <w:spacing w:after="0" w:line="240" w:lineRule="auto"/>
    </w:pPr>
    <w:rPr>
      <w:sz w:val="21"/>
    </w:rPr>
  </w:style>
  <w:style w:type="paragraph" w:styleId="Plattetekst2">
    <w:name w:val="Body Text 2"/>
    <w:basedOn w:val="Standaard"/>
    <w:link w:val="Plattetekst2Char"/>
    <w:rsid w:val="000E1A4D"/>
    <w:pPr>
      <w:spacing w:after="120" w:line="480" w:lineRule="auto"/>
    </w:pPr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0E1A4D"/>
    <w:rPr>
      <w:rFonts w:ascii="Lucida Sans Unicode" w:eastAsia="Times New Roman" w:hAnsi="Lucida Sans Unicode" w:cs="Times New Roman"/>
      <w:sz w:val="20"/>
      <w:szCs w:val="24"/>
      <w:lang w:val="nl-NL" w:eastAsia="nl-NL"/>
    </w:rPr>
  </w:style>
  <w:style w:type="paragraph" w:customStyle="1" w:styleId="BasicParagraph">
    <w:name w:val="[Basic Paragraph]"/>
    <w:basedOn w:val="Standaard"/>
    <w:uiPriority w:val="99"/>
    <w:rsid w:val="00DF69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nl-NL"/>
    </w:rPr>
  </w:style>
  <w:style w:type="table" w:customStyle="1" w:styleId="TableGrid">
    <w:name w:val="TableGrid"/>
    <w:rsid w:val="00E81E3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D0BEF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val="nl-NL" w:eastAsia="nl-NL"/>
    </w:rPr>
  </w:style>
  <w:style w:type="character" w:customStyle="1" w:styleId="fontstyle01">
    <w:name w:val="fontstyle01"/>
    <w:basedOn w:val="Standaardalinea-lettertype"/>
    <w:rsid w:val="00570357"/>
    <w:rPr>
      <w:rFonts w:ascii="SourceSansPro-Regular" w:hAnsi="SourceSansPro-Regular" w:hint="default"/>
      <w:b w:val="0"/>
      <w:bCs w:val="0"/>
      <w:i w:val="0"/>
      <w:iCs w:val="0"/>
      <w:color w:val="00000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hyperlink" Target="http://www.warmedagen.be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7883A3D53F4DD5A27E97BFFB9C91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1873B3-87F4-401B-A800-94B1C89A034E}"/>
      </w:docPartPr>
      <w:docPartBody>
        <w:p w:rsidR="00AE1399" w:rsidRDefault="00447BCA">
          <w:pPr>
            <w:pStyle w:val="8A7883A3D53F4DD5A27E97BFFB9C9177"/>
          </w:pPr>
          <w:r>
            <w:rPr>
              <w:color w:val="FFFFFF" w:themeColor="background1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BCA"/>
    <w:rsid w:val="00087C94"/>
    <w:rsid w:val="0015077A"/>
    <w:rsid w:val="00322462"/>
    <w:rsid w:val="00447BCA"/>
    <w:rsid w:val="006B4E68"/>
    <w:rsid w:val="006C5C6F"/>
    <w:rsid w:val="009252A3"/>
    <w:rsid w:val="009821C3"/>
    <w:rsid w:val="00AD24B3"/>
    <w:rsid w:val="00AE1399"/>
    <w:rsid w:val="00B31BC5"/>
    <w:rsid w:val="00E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sid w:val="009252A3"/>
    <w:rPr>
      <w:color w:val="808080"/>
    </w:rPr>
  </w:style>
  <w:style w:type="paragraph" w:customStyle="1" w:styleId="8A7883A3D53F4DD5A27E97BFFB9C9177">
    <w:name w:val="8A7883A3D53F4DD5A27E97BFFB9C9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b0d10c33-30de-4c14-bc90-af86a7604f35">
      <Value>Geen specifiek project</Value>
    </Project>
    <Thema_x0020_en_x0020_setting xmlns="b0d10c33-30de-4c14-bc90-af86a7604f35">
      <Value>Geen specifiek thema</Value>
    </Thema_x0020_en_x0020_setting>
    <Setting xmlns="b0d10c33-30de-4c14-bc90-af86a7604f35">
      <Value>Geen specifieke setting</Value>
    </Setting>
    <Werkgroep xmlns="b0d10c33-30de-4c14-bc90-af86a7604f35">
      <Value>Geen specifieke werkgroep</Value>
    </Werkgroep>
    <Typedocument xmlns="b0d10c33-30de-4c14-bc90-af86a7604f35">
      <Value>Geen specifiek type</Value>
    </Typedocument>
    <_dlc_DocId xmlns="07cbfcfa-5873-42a8-a9e4-7e03475d65de">JNSUMWXUXAYU-1500453184-105880</_dlc_DocId>
    <_dlc_DocIdUrl xmlns="07cbfcfa-5873-42a8-a9e4-7e03475d65de">
      <Url>https://logobruggeoostende.sharepoint.com/sites/Documentencentrum/_layouts/15/DocIdRedir.aspx?ID=JNSUMWXUXAYU-1500453184-105880</Url>
      <Description>JNSUMWXUXAYU-1500453184-105880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1D1570E0BC429130050F0F31DDAB" ma:contentTypeVersion="18" ma:contentTypeDescription="Een nieuw document maken." ma:contentTypeScope="" ma:versionID="eae7a47a4b489721b39ca58154b286f2">
  <xsd:schema xmlns:xsd="http://www.w3.org/2001/XMLSchema" xmlns:xs="http://www.w3.org/2001/XMLSchema" xmlns:p="http://schemas.microsoft.com/office/2006/metadata/properties" xmlns:ns2="07cbfcfa-5873-42a8-a9e4-7e03475d65de" xmlns:ns3="b0d10c33-30de-4c14-bc90-af86a7604f35" targetNamespace="http://schemas.microsoft.com/office/2006/metadata/properties" ma:root="true" ma:fieldsID="2fd9b179bddc9b3d4b6c87232ba0a214" ns2:_="" ns3:_="">
    <xsd:import namespace="07cbfcfa-5873-42a8-a9e4-7e03475d65de"/>
    <xsd:import namespace="b0d10c33-30de-4c14-bc90-af86a7604f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_x0020_en_x0020_setting" minOccurs="0"/>
                <xsd:element ref="ns3:Setting" minOccurs="0"/>
                <xsd:element ref="ns3:Werkgroep" minOccurs="0"/>
                <xsd:element ref="ns3:Project" minOccurs="0"/>
                <xsd:element ref="ns3:Type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fcfa-5873-42a8-a9e4-7e03475d65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0c33-30de-4c14-bc90-af86a7604f35" elementFormDefault="qualified">
    <xsd:import namespace="http://schemas.microsoft.com/office/2006/documentManagement/types"/>
    <xsd:import namespace="http://schemas.microsoft.com/office/infopath/2007/PartnerControls"/>
    <xsd:element name="Thema_x0020_en_x0020_setting" ma:index="11" nillable="true" ma:displayName="Thema" ma:default="Geen specifiek thema" ma:format="Dropdown" ma:internalName="Thema_x0020_en_x0020_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hema"/>
                    <xsd:enumeration value="Bevolkingsonderzoeken"/>
                    <xsd:enumeration value="Geestelijke gezondheid"/>
                    <xsd:enumeration value="Gezondheid en milieu"/>
                  </xsd:restriction>
                </xsd:simpleType>
              </xsd:element>
            </xsd:sequence>
          </xsd:extension>
        </xsd:complexContent>
      </xsd:complexType>
    </xsd:element>
    <xsd:element name="Setting" ma:index="12" nillable="true" ma:displayName="Setting" ma:default="Geen specifieke setting" ma:format="Dropdown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setting"/>
                    <xsd:enumeration value="Lokale besturen"/>
                    <xsd:enumeration value="Onderwijs"/>
                    <xsd:enumeration value="Zorg en welzijn"/>
                    <xsd:enumeration value="Werk"/>
                  </xsd:restriction>
                </xsd:simpleType>
              </xsd:element>
            </xsd:sequence>
          </xsd:extension>
        </xsd:complexContent>
      </xsd:complexType>
    </xsd:element>
    <xsd:element name="Werkgroep" ma:index="13" nillable="true" ma:displayName="Werkgroep" ma:default="Geen specifieke werkgroep" ma:format="Dropdown" ma:internalName="Werk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werkgroep"/>
                    <xsd:enumeration value="Communicatie"/>
                    <xsd:enumeration value="ICT"/>
                    <xsd:enumeration value="Management"/>
                  </xsd:restriction>
                </xsd:simpleType>
              </xsd:element>
            </xsd:sequence>
          </xsd:extension>
        </xsd:complexContent>
      </xsd:complexType>
    </xsd:element>
    <xsd:element name="Project" ma:index="14" nillable="true" ma:displayName="Project" ma:default="Geen specifiek project" ma:format="Dropdown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project"/>
                    <xsd:enumeration value="BVO Baarmoederhalskanker"/>
                    <xsd:enumeration value="BVO Borstkanker"/>
                    <xsd:enumeration value="BVO Dikkedarmkanker"/>
                    <xsd:enumeration value="Gezonde Gemeente"/>
                    <xsd:enumeration value="Warme Stad"/>
                  </xsd:restriction>
                </xsd:simpleType>
              </xsd:element>
            </xsd:sequence>
          </xsd:extension>
        </xsd:complexContent>
      </xsd:complexType>
    </xsd:element>
    <xsd:element name="Typedocument" ma:index="15" nillable="true" ma:displayName="Type document" ma:default="Geen specifiek type" ma:format="Dropdown" ma:internalName="Typ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ype"/>
                    <xsd:enumeration value="Agenda"/>
                    <xsd:enumeration value="Grafisch document"/>
                    <xsd:enumeration value="Werkdocument"/>
                    <xsd:enumeration value="Versla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SelectedStyle="\APA.XSL" StyleName="APA"/>
</file>

<file path=customXml/item8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C79791D8-1B25-4FD3-B5E4-38C9B60A7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083ECBF1-D7B7-4700-A5BB-4803A5FE99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0DFC89-7373-474B-B477-BAE0988377FA}">
  <ds:schemaRefs>
    <ds:schemaRef ds:uri="http://schemas.microsoft.com/office/2006/metadata/properties"/>
    <ds:schemaRef ds:uri="http://schemas.microsoft.com/office/infopath/2007/PartnerControls"/>
    <ds:schemaRef ds:uri="b0d10c33-30de-4c14-bc90-af86a7604f35"/>
    <ds:schemaRef ds:uri="07cbfcfa-5873-42a8-a9e4-7e03475d65de"/>
  </ds:schemaRefs>
</ds:datastoreItem>
</file>

<file path=customXml/itemProps6.xml><?xml version="1.0" encoding="utf-8"?>
<ds:datastoreItem xmlns:ds="http://schemas.openxmlformats.org/officeDocument/2006/customXml" ds:itemID="{DE020CE1-B47D-4890-BB92-98B918D41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fcfa-5873-42a8-a9e4-7e03475d65de"/>
    <ds:schemaRef ds:uri="b0d10c33-30de-4c14-bc90-af86a760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B226FBD-0217-45CB-AC61-BA6358CACD3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2021_Logo Brugge-Oostende_Aanvullende artikels_Warme Dagen.docx</vt:lpstr>
      <vt:lpstr/>
    </vt:vector>
  </TitlesOfParts>
  <Company>Logo Brugge-Oostende vzw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Logo Brugge-Oostende - Warme Dagen - Jezelf koel houden</dc:title>
  <dc:subject>2021 Logo Brugge-Oostende - Warme Dagen - Jezelf koel houden</dc:subject>
  <dc:creator>Dieter Vanparys</dc:creator>
  <cp:keywords>2021 Logo Brugge-Oostende - Warme Dagen - Jezelf koel houden</cp:keywords>
  <dc:description>2021_Logo Brugge-Oostende_Warme Dagen - Eten en drinken bij warm weer</dc:description>
  <cp:lastModifiedBy>Dieter Vanparys</cp:lastModifiedBy>
  <cp:revision>16</cp:revision>
  <cp:lastPrinted>2012-08-31T12:17:00Z</cp:lastPrinted>
  <dcterms:created xsi:type="dcterms:W3CDTF">2021-07-13T13:54:00Z</dcterms:created>
  <dcterms:modified xsi:type="dcterms:W3CDTF">2021-07-13T14:06:00Z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TC017730519991</vt:lpwstr>
  </property>
  <property fmtid="{D5CDD505-2E9C-101B-9397-08002B2CF9AE}" pid="3" name="ContentTypeId">
    <vt:lpwstr>0x0101000B131D1570E0BC429130050F0F31DDAB</vt:lpwstr>
  </property>
  <property fmtid="{D5CDD505-2E9C-101B-9397-08002B2CF9AE}" pid="4" name="_dlc_DocIdItemGuid">
    <vt:lpwstr>fa5240ee-3a05-4e54-8077-a174432d54c9</vt:lpwstr>
  </property>
</Properties>
</file>