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62B" w14:textId="1A27A90A" w:rsidR="00C8355A" w:rsidRPr="00925C3D" w:rsidRDefault="00C8355A" w:rsidP="003F7AF7">
      <w:pPr>
        <w:pStyle w:val="Adresvangeadresseerde"/>
        <w:spacing w:after="0"/>
        <w:rPr>
          <w:rFonts w:ascii="Trebuchet MS" w:hAnsi="Trebuchet MS"/>
          <w:color w:val="auto"/>
          <w:sz w:val="20"/>
          <w:szCs w:val="20"/>
        </w:rPr>
      </w:pPr>
      <w:r w:rsidRPr="00925C3D">
        <w:rPr>
          <w:rFonts w:ascii="Trebuchet MS" w:hAnsi="Trebuchet MS"/>
          <w:noProof/>
        </w:rPr>
        <w:drawing>
          <wp:anchor distT="0" distB="0" distL="114300" distR="114300" simplePos="0" relativeHeight="251651072"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57BF6558" w:rsidR="005F335D" w:rsidRPr="00925C3D" w:rsidRDefault="003C6C1B" w:rsidP="003F7AF7">
      <w:pPr>
        <w:pStyle w:val="Adresvangeadresseerde"/>
        <w:spacing w:after="0"/>
        <w:rPr>
          <w:rFonts w:ascii="Trebuchet MS" w:hAnsi="Trebuchet MS"/>
          <w:color w:val="00619B"/>
          <w:sz w:val="36"/>
          <w:szCs w:val="36"/>
        </w:rPr>
      </w:pPr>
      <w:r w:rsidRPr="00925C3D">
        <w:rPr>
          <w:rFonts w:ascii="Trebuchet MS" w:hAnsi="Trebuchet MS"/>
          <w:color w:val="00619B"/>
          <w:sz w:val="36"/>
          <w:szCs w:val="36"/>
        </w:rPr>
        <w:t>ARTIKEL</w:t>
      </w:r>
    </w:p>
    <w:p w14:paraId="78385200" w14:textId="026F66C2" w:rsidR="005D370D" w:rsidRPr="00925C3D" w:rsidRDefault="003C6C1B" w:rsidP="003F7AF7">
      <w:pPr>
        <w:spacing w:after="0" w:line="240" w:lineRule="auto"/>
        <w:rPr>
          <w:rFonts w:ascii="Trebuchet MS" w:hAnsi="Trebuchet MS"/>
          <w:sz w:val="18"/>
          <w:szCs w:val="18"/>
          <w:lang w:val="nl-NL"/>
        </w:rPr>
      </w:pPr>
      <w:r w:rsidRPr="00925C3D">
        <w:rPr>
          <w:rFonts w:ascii="Trebuchet MS" w:hAnsi="Trebuchet MS"/>
          <w:b/>
          <w:sz w:val="18"/>
          <w:szCs w:val="18"/>
        </w:rPr>
        <w:t xml:space="preserve">Afzender: </w:t>
      </w:r>
      <w:r w:rsidRPr="00925C3D">
        <w:rPr>
          <w:rFonts w:ascii="Trebuchet MS" w:hAnsi="Trebuchet MS"/>
          <w:sz w:val="18"/>
          <w:szCs w:val="18"/>
        </w:rPr>
        <w:t>Logo Brugge-Oostende vzw</w:t>
      </w:r>
      <w:r w:rsidR="005D370D" w:rsidRPr="00925C3D">
        <w:rPr>
          <w:rFonts w:ascii="Trebuchet MS" w:hAnsi="Trebuchet MS"/>
          <w:sz w:val="18"/>
          <w:szCs w:val="18"/>
        </w:rPr>
        <w:br/>
      </w:r>
      <w:r w:rsidR="005D370D" w:rsidRPr="00925C3D">
        <w:rPr>
          <w:rFonts w:ascii="Trebuchet MS" w:hAnsi="Trebuchet MS"/>
          <w:b/>
          <w:sz w:val="18"/>
          <w:szCs w:val="18"/>
        </w:rPr>
        <w:t>Auteur:</w:t>
      </w:r>
      <w:r w:rsidR="005D370D" w:rsidRPr="00925C3D">
        <w:rPr>
          <w:rFonts w:ascii="Trebuchet MS" w:hAnsi="Trebuchet MS"/>
          <w:sz w:val="18"/>
          <w:szCs w:val="18"/>
        </w:rPr>
        <w:t xml:space="preserve"> </w:t>
      </w:r>
      <w:r w:rsidR="005D370D" w:rsidRPr="00925C3D">
        <w:rPr>
          <w:rStyle w:val="Hyperlink"/>
          <w:rFonts w:ascii="Trebuchet MS" w:hAnsi="Trebuchet MS"/>
          <w:color w:val="auto"/>
          <w:sz w:val="18"/>
          <w:szCs w:val="18"/>
          <w:u w:val="none"/>
        </w:rPr>
        <w:t>Dieter Vanparys, Logo Brugge-Oostende vzw</w:t>
      </w:r>
    </w:p>
    <w:p w14:paraId="68223AF8" w14:textId="087F5347" w:rsidR="003C6C1B" w:rsidRPr="00925C3D" w:rsidRDefault="00F900F3" w:rsidP="003F7AF7">
      <w:pPr>
        <w:spacing w:after="0" w:line="240" w:lineRule="auto"/>
        <w:rPr>
          <w:rFonts w:ascii="Trebuchet MS" w:hAnsi="Trebuchet MS"/>
          <w:sz w:val="18"/>
          <w:szCs w:val="18"/>
        </w:rPr>
      </w:pPr>
      <w:r w:rsidRPr="00925C3D">
        <w:rPr>
          <w:rFonts w:ascii="Trebuchet MS" w:hAnsi="Trebuchet MS"/>
          <w:b/>
          <w:sz w:val="18"/>
          <w:szCs w:val="18"/>
        </w:rPr>
        <w:t>Ideale publicatiemaand</w:t>
      </w:r>
      <w:r w:rsidR="003C6C1B" w:rsidRPr="00925C3D">
        <w:rPr>
          <w:rFonts w:ascii="Trebuchet MS" w:hAnsi="Trebuchet MS"/>
          <w:b/>
          <w:sz w:val="18"/>
          <w:szCs w:val="18"/>
        </w:rPr>
        <w:t xml:space="preserve">: </w:t>
      </w:r>
      <w:r w:rsidR="00A920C9">
        <w:rPr>
          <w:rFonts w:ascii="Trebuchet MS" w:hAnsi="Trebuchet MS"/>
          <w:bCs/>
          <w:sz w:val="18"/>
          <w:szCs w:val="18"/>
        </w:rPr>
        <w:t>mei-september</w:t>
      </w:r>
    </w:p>
    <w:p w14:paraId="09E00A89" w14:textId="7F3848F0" w:rsidR="00B0787C" w:rsidRPr="00925C3D" w:rsidRDefault="00B0787C" w:rsidP="003F7AF7">
      <w:pPr>
        <w:spacing w:after="0" w:line="240" w:lineRule="auto"/>
        <w:rPr>
          <w:rFonts w:ascii="Trebuchet MS" w:hAnsi="Trebuchet MS"/>
          <w:sz w:val="18"/>
          <w:szCs w:val="18"/>
        </w:rPr>
      </w:pPr>
    </w:p>
    <w:p w14:paraId="47128235" w14:textId="0DB7E5BE" w:rsidR="001D1660" w:rsidRPr="00925C3D" w:rsidRDefault="001D1660" w:rsidP="003F7AF7">
      <w:pPr>
        <w:spacing w:after="0" w:line="240" w:lineRule="auto"/>
        <w:rPr>
          <w:rFonts w:ascii="Trebuchet MS" w:hAnsi="Trebuchet MS"/>
        </w:rPr>
      </w:pPr>
    </w:p>
    <w:p w14:paraId="6ED58DCA" w14:textId="5408D44D" w:rsidR="009109B6" w:rsidRDefault="009109B6" w:rsidP="009109B6">
      <w:pPr>
        <w:spacing w:before="120"/>
        <w:jc w:val="both"/>
        <w:rPr>
          <w:rFonts w:ascii="Trebuchet MS" w:hAnsi="Trebuchet MS"/>
          <w:b/>
          <w:i/>
          <w:color w:val="00619B"/>
          <w:sz w:val="28"/>
          <w:szCs w:val="28"/>
        </w:rPr>
      </w:pPr>
      <w:r w:rsidRPr="009109B6">
        <w:rPr>
          <w:rFonts w:ascii="Trebuchet MS" w:hAnsi="Trebuchet MS"/>
          <w:b/>
          <w:color w:val="00619B"/>
          <w:sz w:val="28"/>
          <w:szCs w:val="28"/>
        </w:rPr>
        <w:t>Sporten in de hitte</w:t>
      </w:r>
    </w:p>
    <w:p w14:paraId="7B2918D4" w14:textId="2D72DB82" w:rsidR="009941F7" w:rsidRPr="009941F7" w:rsidRDefault="009941F7" w:rsidP="009941F7">
      <w:pPr>
        <w:spacing w:before="120"/>
        <w:jc w:val="both"/>
        <w:rPr>
          <w:rFonts w:ascii="Trebuchet MS" w:hAnsi="Trebuchet MS"/>
          <w:bCs/>
          <w:i/>
        </w:rPr>
      </w:pPr>
      <w:r w:rsidRPr="009941F7">
        <w:rPr>
          <w:rFonts w:ascii="Trebuchet MS" w:hAnsi="Trebuchet MS"/>
          <w:bCs/>
          <w:i/>
        </w:rPr>
        <w:t>Beweging is gezond. Beweging en een goede algemene conditie zorgen ervoor dat je je sneller kan aanpassen aan de warmte. Maar … op erg warme dagen reageert je lichaam anders! Je natuurlijke vocht- en warmteregeling is uit balans.</w:t>
      </w:r>
    </w:p>
    <w:p w14:paraId="72AA73D9" w14:textId="001C2D41" w:rsidR="009941F7" w:rsidRPr="009941F7" w:rsidRDefault="009941F7" w:rsidP="009941F7">
      <w:pPr>
        <w:spacing w:before="120"/>
        <w:jc w:val="both"/>
        <w:rPr>
          <w:rFonts w:ascii="Trebuchet MS" w:hAnsi="Trebuchet MS"/>
          <w:bCs/>
          <w:i/>
        </w:rPr>
      </w:pPr>
      <w:r w:rsidRPr="009941F7">
        <w:rPr>
          <w:rFonts w:ascii="Trebuchet MS" w:hAnsi="Trebuchet MS"/>
          <w:bCs/>
          <w:i/>
        </w:rPr>
        <w:t>Vooral sporters bij buitenactiviteiten (</w:t>
      </w:r>
      <w:r>
        <w:rPr>
          <w:rFonts w:ascii="Trebuchet MS" w:hAnsi="Trebuchet MS"/>
          <w:bCs/>
          <w:i/>
        </w:rPr>
        <w:t>vb</w:t>
      </w:r>
      <w:r w:rsidRPr="009941F7">
        <w:rPr>
          <w:rFonts w:ascii="Trebuchet MS" w:hAnsi="Trebuchet MS"/>
          <w:bCs/>
          <w:i/>
        </w:rPr>
        <w:t>. recreatieve atleten, fietsers, wandelaars) zijn meer blootgesteld en lopen een hoger risico op warmte-gerelateerde gezondheidseffecten.</w:t>
      </w:r>
    </w:p>
    <w:p w14:paraId="102B4F56" w14:textId="7E029C61" w:rsidR="009941F7" w:rsidRPr="009941F7" w:rsidRDefault="005F3EA8" w:rsidP="009941F7">
      <w:pPr>
        <w:spacing w:before="120"/>
        <w:jc w:val="both"/>
        <w:rPr>
          <w:rFonts w:ascii="Trebuchet MS" w:hAnsi="Trebuchet MS"/>
          <w:bCs/>
          <w:i/>
        </w:rPr>
      </w:pPr>
      <w:r>
        <w:rPr>
          <w:rFonts w:ascii="Trebuchet MS" w:hAnsi="Trebuchet MS"/>
          <w:b/>
          <w:bCs/>
          <w:iCs/>
          <w:noProof/>
        </w:rPr>
        <w:drawing>
          <wp:anchor distT="0" distB="0" distL="114300" distR="114300" simplePos="0" relativeHeight="251651584" behindDoc="0" locked="0" layoutInCell="1" allowOverlap="1" wp14:anchorId="7899109C" wp14:editId="00DD74B8">
            <wp:simplePos x="0" y="0"/>
            <wp:positionH relativeFrom="margin">
              <wp:posOffset>3982720</wp:posOffset>
            </wp:positionH>
            <wp:positionV relativeFrom="margin">
              <wp:posOffset>2562225</wp:posOffset>
            </wp:positionV>
            <wp:extent cx="1799590" cy="1540510"/>
            <wp:effectExtent l="0" t="0" r="0" b="254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4397"/>
                    <a:stretch/>
                  </pic:blipFill>
                  <pic:spPr bwMode="auto">
                    <a:xfrm>
                      <a:off x="0" y="0"/>
                      <a:ext cx="1799590" cy="15405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6077B">
        <w:rPr>
          <w:rFonts w:ascii="Trebuchet MS" w:hAnsi="Trebuchet MS"/>
          <w:bCs/>
          <w:i/>
        </w:rPr>
        <w:t>We geven je graag enkele tips!</w:t>
      </w:r>
    </w:p>
    <w:p w14:paraId="302ADF7D" w14:textId="77777777" w:rsidR="00844660" w:rsidRPr="00844660" w:rsidRDefault="00844660" w:rsidP="00844660">
      <w:pPr>
        <w:spacing w:line="240" w:lineRule="auto"/>
        <w:contextualSpacing/>
        <w:rPr>
          <w:rFonts w:ascii="Trebuchet MS" w:hAnsi="Trebuchet MS"/>
          <w:b/>
          <w:bCs/>
          <w:i/>
        </w:rPr>
      </w:pPr>
    </w:p>
    <w:p w14:paraId="04F19BDF" w14:textId="01BB002E" w:rsidR="001E3201" w:rsidRDefault="001E3201" w:rsidP="00844660">
      <w:pPr>
        <w:numPr>
          <w:ilvl w:val="0"/>
          <w:numId w:val="10"/>
        </w:numPr>
        <w:spacing w:line="240" w:lineRule="auto"/>
        <w:contextualSpacing/>
        <w:rPr>
          <w:rFonts w:ascii="Trebuchet MS" w:hAnsi="Trebuchet MS"/>
          <w:b/>
          <w:bCs/>
          <w:iCs/>
        </w:rPr>
      </w:pPr>
      <w:r>
        <w:rPr>
          <w:rFonts w:ascii="Trebuchet MS" w:hAnsi="Trebuchet MS"/>
          <w:b/>
          <w:bCs/>
          <w:iCs/>
        </w:rPr>
        <w:t>Wees voorbereid: volg de weersvoorspellingen.</w:t>
      </w:r>
    </w:p>
    <w:p w14:paraId="77CC8151" w14:textId="5B8FCA7D"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Neem altijd voldoende water mee! Drink ALTIJD voldoende.</w:t>
      </w:r>
    </w:p>
    <w:p w14:paraId="7B8A087E" w14:textId="20A3324F"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 xml:space="preserve">Overmatig water drinken zorgt voor een verdunning van het bloed en verlies van zoutgehalte. Hierdoor kan </w:t>
      </w:r>
      <w:r w:rsidR="000676E0">
        <w:rPr>
          <w:rFonts w:ascii="Trebuchet MS" w:hAnsi="Trebuchet MS"/>
          <w:b/>
          <w:bCs/>
          <w:iCs/>
        </w:rPr>
        <w:t>j</w:t>
      </w:r>
      <w:r w:rsidRPr="00844660">
        <w:rPr>
          <w:rFonts w:ascii="Trebuchet MS" w:hAnsi="Trebuchet MS"/>
          <w:b/>
          <w:bCs/>
          <w:iCs/>
        </w:rPr>
        <w:t xml:space="preserve">e hartfunctie verstoord raken. </w:t>
      </w:r>
      <w:r w:rsidR="000676E0">
        <w:rPr>
          <w:rFonts w:ascii="Trebuchet MS" w:hAnsi="Trebuchet MS"/>
          <w:b/>
          <w:bCs/>
          <w:iCs/>
        </w:rPr>
        <w:t xml:space="preserve">Drink </w:t>
      </w:r>
      <w:r w:rsidRPr="00844660">
        <w:rPr>
          <w:rFonts w:ascii="Trebuchet MS" w:hAnsi="Trebuchet MS"/>
          <w:b/>
          <w:bCs/>
          <w:iCs/>
        </w:rPr>
        <w:t>ook isotone dranken met extra zouten en mineralen (via sportdranken of zoute oplossingen).</w:t>
      </w:r>
    </w:p>
    <w:p w14:paraId="7974C494" w14:textId="7FF9AAA1" w:rsidR="00844660" w:rsidRPr="00844660" w:rsidRDefault="005F3EA8" w:rsidP="00844660">
      <w:pPr>
        <w:numPr>
          <w:ilvl w:val="0"/>
          <w:numId w:val="10"/>
        </w:numPr>
        <w:spacing w:line="240" w:lineRule="auto"/>
        <w:contextualSpacing/>
        <w:rPr>
          <w:rFonts w:ascii="Trebuchet MS" w:hAnsi="Trebuchet MS"/>
          <w:b/>
          <w:bCs/>
          <w:iCs/>
        </w:rPr>
      </w:pPr>
      <w:r>
        <w:rPr>
          <w:rFonts w:ascii="Trebuchet MS" w:hAnsi="Trebuchet MS"/>
          <w:b/>
          <w:bCs/>
          <w:iCs/>
          <w:noProof/>
        </w:rPr>
        <w:drawing>
          <wp:anchor distT="0" distB="0" distL="114300" distR="114300" simplePos="0" relativeHeight="251663872" behindDoc="0" locked="0" layoutInCell="1" allowOverlap="1" wp14:anchorId="6606E299" wp14:editId="2813E098">
            <wp:simplePos x="0" y="0"/>
            <wp:positionH relativeFrom="margin">
              <wp:align>right</wp:align>
            </wp:positionH>
            <wp:positionV relativeFrom="margin">
              <wp:posOffset>4413885</wp:posOffset>
            </wp:positionV>
            <wp:extent cx="1630680" cy="1654810"/>
            <wp:effectExtent l="0" t="0" r="7620" b="254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658" t="8046" r="4729"/>
                    <a:stretch/>
                  </pic:blipFill>
                  <pic:spPr bwMode="auto">
                    <a:xfrm>
                      <a:off x="0" y="0"/>
                      <a:ext cx="1630680" cy="1654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660" w:rsidRPr="00844660">
        <w:rPr>
          <w:rFonts w:ascii="Trebuchet MS" w:hAnsi="Trebuchet MS"/>
          <w:b/>
          <w:bCs/>
          <w:iCs/>
        </w:rPr>
        <w:t>Probeer je sportactiviteit te plannen in de voormiddag</w:t>
      </w:r>
      <w:r w:rsidR="000676E0">
        <w:rPr>
          <w:rFonts w:ascii="Trebuchet MS" w:hAnsi="Trebuchet MS"/>
          <w:b/>
          <w:bCs/>
          <w:iCs/>
        </w:rPr>
        <w:t>, als het frisser is</w:t>
      </w:r>
      <w:r w:rsidR="00844660" w:rsidRPr="00844660">
        <w:rPr>
          <w:rFonts w:ascii="Trebuchet MS" w:hAnsi="Trebuchet MS"/>
          <w:b/>
          <w:bCs/>
          <w:iCs/>
        </w:rPr>
        <w:t>.</w:t>
      </w:r>
    </w:p>
    <w:p w14:paraId="0FA656E2" w14:textId="7A934CE3"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Hou je gezondheidstoestand in het oog. Is je urine donker of ga je minder vaak naar het toilet? Drink dan meer! Voel je je anders dan op andere dagen? Doe het dan nog wat rustiger aan.</w:t>
      </w:r>
    </w:p>
    <w:p w14:paraId="7B5FCBFA" w14:textId="2FAADB7D"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Sport/beweeg/wandel op koelere momenten van de dag.</w:t>
      </w:r>
    </w:p>
    <w:p w14:paraId="252138A6" w14:textId="0ECA897B"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Start niet met intensief bewegen op erg warme dagen indien je dit niet gewoon bent. Laat je lichaam langzaam wennen aan de warmte. Ken je eigen capaciteiten en luister altijd naar je lichaam.</w:t>
      </w:r>
    </w:p>
    <w:p w14:paraId="0686F17B" w14:textId="1C0996F8" w:rsidR="00844660" w:rsidRPr="00844660" w:rsidRDefault="005F3EA8" w:rsidP="00844660">
      <w:pPr>
        <w:numPr>
          <w:ilvl w:val="0"/>
          <w:numId w:val="10"/>
        </w:numPr>
        <w:spacing w:line="240" w:lineRule="auto"/>
        <w:contextualSpacing/>
        <w:rPr>
          <w:rFonts w:ascii="Trebuchet MS" w:hAnsi="Trebuchet MS"/>
          <w:b/>
          <w:bCs/>
          <w:iCs/>
        </w:rPr>
      </w:pPr>
      <w:r>
        <w:rPr>
          <w:rFonts w:ascii="Trebuchet MS" w:hAnsi="Trebuchet MS"/>
          <w:b/>
          <w:bCs/>
          <w:iCs/>
          <w:noProof/>
        </w:rPr>
        <w:drawing>
          <wp:anchor distT="0" distB="0" distL="114300" distR="114300" simplePos="0" relativeHeight="251672064" behindDoc="0" locked="0" layoutInCell="1" allowOverlap="1" wp14:anchorId="6CAFD156" wp14:editId="2526710F">
            <wp:simplePos x="0" y="0"/>
            <wp:positionH relativeFrom="margin">
              <wp:posOffset>4110459</wp:posOffset>
            </wp:positionH>
            <wp:positionV relativeFrom="margin">
              <wp:posOffset>6125845</wp:posOffset>
            </wp:positionV>
            <wp:extent cx="1584000" cy="1732098"/>
            <wp:effectExtent l="0" t="0" r="0" b="190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351" t="5081" r="6846"/>
                    <a:stretch/>
                  </pic:blipFill>
                  <pic:spPr bwMode="auto">
                    <a:xfrm>
                      <a:off x="0" y="0"/>
                      <a:ext cx="1584000" cy="17320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660" w:rsidRPr="00844660">
        <w:rPr>
          <w:rFonts w:ascii="Trebuchet MS" w:hAnsi="Trebuchet MS"/>
          <w:b/>
          <w:bCs/>
          <w:iCs/>
        </w:rPr>
        <w:t xml:space="preserve">Train </w:t>
      </w:r>
      <w:r w:rsidR="008156B3">
        <w:rPr>
          <w:rFonts w:ascii="Trebuchet MS" w:hAnsi="Trebuchet MS"/>
          <w:b/>
          <w:bCs/>
          <w:iCs/>
        </w:rPr>
        <w:t>binnen</w:t>
      </w:r>
      <w:r w:rsidR="00844660" w:rsidRPr="00844660">
        <w:rPr>
          <w:rFonts w:ascii="Trebuchet MS" w:hAnsi="Trebuchet MS"/>
          <w:b/>
          <w:bCs/>
          <w:iCs/>
        </w:rPr>
        <w:t xml:space="preserve"> (gekoelde ruimte) indien mogelijk of zoek schaduwrijke plekken op. Kies de juiste ondergrond: trainen op beton is warmer dan op een bosgrond of gras.</w:t>
      </w:r>
    </w:p>
    <w:p w14:paraId="01EA9F81" w14:textId="2C2B813C"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Zorg dat je voldoende beschermd bent tegen de zon. Breng een aantal keer per dag zonnecrème aan, op alle plaatsen waar zon komt. Breng niet teveel zonnecrème aan op het voorhoofd. Door overvloedig zweten kan dit de ogen irriteren.</w:t>
      </w:r>
    </w:p>
    <w:p w14:paraId="20F5C499" w14:textId="0C71AEEA"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Draag een hoofddeksel in de zon.</w:t>
      </w:r>
    </w:p>
    <w:p w14:paraId="0F83E5EC" w14:textId="09C445F4" w:rsidR="00844660" w:rsidRPr="00844660" w:rsidRDefault="00844660" w:rsidP="00844660">
      <w:pPr>
        <w:numPr>
          <w:ilvl w:val="0"/>
          <w:numId w:val="10"/>
        </w:numPr>
        <w:spacing w:line="240" w:lineRule="auto"/>
        <w:contextualSpacing/>
        <w:rPr>
          <w:rFonts w:ascii="Trebuchet MS" w:hAnsi="Trebuchet MS"/>
          <w:b/>
          <w:bCs/>
          <w:iCs/>
        </w:rPr>
      </w:pPr>
      <w:r w:rsidRPr="00844660">
        <w:rPr>
          <w:rFonts w:ascii="Trebuchet MS" w:hAnsi="Trebuchet MS"/>
          <w:b/>
          <w:bCs/>
          <w:iCs/>
        </w:rPr>
        <w:t>Zorg voor afkoeling. Draag aangepaste, lichtgekleurde en ventilerende sportkledij die zweet doorlaat.</w:t>
      </w:r>
    </w:p>
    <w:p w14:paraId="3129490F" w14:textId="799179E4" w:rsidR="005E73D9" w:rsidRPr="00925C3D" w:rsidRDefault="005E73D9" w:rsidP="005E73D9">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7E49407" w14:textId="264600BD"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370F8046" w14:textId="77777777" w:rsidR="005E73D9" w:rsidRPr="00925C3D" w:rsidRDefault="005E73D9" w:rsidP="005E73D9">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lastRenderedPageBreak/>
        <w:t>Extra info:</w:t>
      </w:r>
    </w:p>
    <w:p w14:paraId="338E2467" w14:textId="4FE248D8" w:rsidR="00F95E9E" w:rsidRDefault="00F95E9E" w:rsidP="002740C9">
      <w:pPr>
        <w:numPr>
          <w:ilvl w:val="0"/>
          <w:numId w:val="9"/>
        </w:numPr>
        <w:spacing w:line="240" w:lineRule="auto"/>
        <w:contextualSpacing/>
        <w:rPr>
          <w:rFonts w:ascii="Trebuchet MS" w:hAnsi="Trebuchet MS"/>
          <w:b/>
          <w:i/>
        </w:rPr>
      </w:pPr>
      <w:r w:rsidRPr="002740C9">
        <w:rPr>
          <w:rFonts w:ascii="Trebuchet MS" w:hAnsi="Trebuchet MS"/>
          <w:b/>
          <w:i/>
        </w:rPr>
        <w:t xml:space="preserve">Bron: </w:t>
      </w:r>
      <w:hyperlink r:id="rId19" w:history="1">
        <w:r w:rsidR="00844660" w:rsidRPr="003C33D9">
          <w:rPr>
            <w:rStyle w:val="Hyperlink"/>
            <w:b/>
          </w:rPr>
          <w:t>www.warmedagen.be</w:t>
        </w:r>
      </w:hyperlink>
    </w:p>
    <w:p w14:paraId="01D30956" w14:textId="77777777" w:rsidR="005E73D9" w:rsidRPr="00925C3D" w:rsidRDefault="005E73D9" w:rsidP="005E73D9">
      <w:pPr>
        <w:pBdr>
          <w:bottom w:val="single" w:sz="4" w:space="1" w:color="auto"/>
        </w:pBdr>
        <w:tabs>
          <w:tab w:val="left" w:pos="220"/>
          <w:tab w:val="left" w:pos="720"/>
        </w:tabs>
        <w:autoSpaceDE w:val="0"/>
        <w:autoSpaceDN w:val="0"/>
        <w:adjustRightInd w:val="0"/>
        <w:spacing w:after="60"/>
        <w:rPr>
          <w:rFonts w:ascii="Trebuchet MS" w:eastAsia="Times New Roman" w:hAnsi="Trebuchet MS" w:cs="Calibri"/>
          <w:b/>
          <w:lang w:val="nl-NL"/>
        </w:rPr>
      </w:pPr>
    </w:p>
    <w:p w14:paraId="7BA88C6B" w14:textId="3C850767" w:rsidR="00861F39" w:rsidRDefault="00861F39" w:rsidP="007B6261">
      <w:pPr>
        <w:tabs>
          <w:tab w:val="left" w:pos="220"/>
          <w:tab w:val="left" w:pos="720"/>
        </w:tabs>
        <w:autoSpaceDE w:val="0"/>
        <w:autoSpaceDN w:val="0"/>
        <w:adjustRightInd w:val="0"/>
        <w:spacing w:after="60" w:line="240" w:lineRule="auto"/>
        <w:rPr>
          <w:rFonts w:ascii="Trebuchet MS" w:eastAsia="Times New Roman" w:hAnsi="Trebuchet MS" w:cs="Calibri"/>
          <w:lang w:val="nl-NL"/>
        </w:rPr>
      </w:pPr>
    </w:p>
    <w:sectPr w:rsidR="00861F39" w:rsidSect="00267432">
      <w:headerReference w:type="even" r:id="rId20"/>
      <w:footerReference w:type="even" r:id="rId21"/>
      <w:footerReference w:type="first" r:id="rId22"/>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DB73" w14:textId="77777777" w:rsidR="00D62E4A" w:rsidRDefault="00D62E4A">
      <w:pPr>
        <w:spacing w:after="0" w:line="240" w:lineRule="auto"/>
      </w:pPr>
      <w:r>
        <w:separator/>
      </w:r>
    </w:p>
  </w:endnote>
  <w:endnote w:type="continuationSeparator" w:id="0">
    <w:p w14:paraId="31D6E467" w14:textId="77777777" w:rsidR="00D62E4A" w:rsidRDefault="00D6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B56" w14:textId="122AA732" w:rsidR="0008350E" w:rsidRDefault="00160E55">
    <w:pPr>
      <w:pStyle w:val="Voettekst"/>
    </w:pPr>
    <w:r>
      <w:rPr>
        <w:noProof/>
      </w:rPr>
      <w:drawing>
        <wp:anchor distT="0" distB="0" distL="114300" distR="114300" simplePos="0" relativeHeight="251661824" behindDoc="1" locked="0" layoutInCell="1" allowOverlap="1" wp14:anchorId="419DE5DA" wp14:editId="42BA4030">
          <wp:simplePos x="0" y="0"/>
          <wp:positionH relativeFrom="margin">
            <wp:posOffset>-938760</wp:posOffset>
          </wp:positionH>
          <wp:positionV relativeFrom="bottomMargin">
            <wp:posOffset>0</wp:posOffset>
          </wp:positionV>
          <wp:extent cx="7310120" cy="56197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D4C4A6B" wp14:editId="32CFB068">
          <wp:simplePos x="0" y="0"/>
          <wp:positionH relativeFrom="margin">
            <wp:posOffset>0</wp:posOffset>
          </wp:positionH>
          <wp:positionV relativeFrom="margin">
            <wp:posOffset>9005570</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55680" behindDoc="0" locked="0" layoutInCell="1" allowOverlap="1" wp14:anchorId="5B8EC13F" wp14:editId="430580F4">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6A6B" w14:textId="77777777" w:rsidR="00D62E4A" w:rsidRDefault="00D62E4A">
      <w:pPr>
        <w:spacing w:after="0" w:line="240" w:lineRule="auto"/>
      </w:pPr>
      <w:r>
        <w:separator/>
      </w:r>
    </w:p>
  </w:footnote>
  <w:footnote w:type="continuationSeparator" w:id="0">
    <w:p w14:paraId="1AB6422E" w14:textId="77777777" w:rsidR="00D62E4A" w:rsidRDefault="00D6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2"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4"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5" w15:restartNumberingAfterBreak="0">
    <w:nsid w:val="0A370A3F"/>
    <w:multiLevelType w:val="hybridMultilevel"/>
    <w:tmpl w:val="64E86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DB7BE2"/>
    <w:multiLevelType w:val="hybridMultilevel"/>
    <w:tmpl w:val="C5D65A6C"/>
    <w:lvl w:ilvl="0" w:tplc="1068D616">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7"/>
  </w:num>
  <w:num w:numId="8">
    <w:abstractNumId w:val="5"/>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9"/>
    <w:rsid w:val="00016C7D"/>
    <w:rsid w:val="00051532"/>
    <w:rsid w:val="000676E0"/>
    <w:rsid w:val="0008350E"/>
    <w:rsid w:val="0009158E"/>
    <w:rsid w:val="00093209"/>
    <w:rsid w:val="000A4095"/>
    <w:rsid w:val="000B5401"/>
    <w:rsid w:val="000C3157"/>
    <w:rsid w:val="000C6D1F"/>
    <w:rsid w:val="000C7932"/>
    <w:rsid w:val="000E1A4D"/>
    <w:rsid w:val="000E59EE"/>
    <w:rsid w:val="000E72B8"/>
    <w:rsid w:val="000F3635"/>
    <w:rsid w:val="0013311C"/>
    <w:rsid w:val="00135643"/>
    <w:rsid w:val="00135D0D"/>
    <w:rsid w:val="00143B67"/>
    <w:rsid w:val="00160E55"/>
    <w:rsid w:val="00174A9E"/>
    <w:rsid w:val="001762AD"/>
    <w:rsid w:val="00181BD7"/>
    <w:rsid w:val="00194E1C"/>
    <w:rsid w:val="001B6799"/>
    <w:rsid w:val="001D1660"/>
    <w:rsid w:val="001E30F1"/>
    <w:rsid w:val="001E3201"/>
    <w:rsid w:val="001E585D"/>
    <w:rsid w:val="001F204A"/>
    <w:rsid w:val="00206993"/>
    <w:rsid w:val="00260694"/>
    <w:rsid w:val="00267432"/>
    <w:rsid w:val="002740C9"/>
    <w:rsid w:val="00274291"/>
    <w:rsid w:val="002C30E6"/>
    <w:rsid w:val="002C7CA7"/>
    <w:rsid w:val="002E5A95"/>
    <w:rsid w:val="00304699"/>
    <w:rsid w:val="00327C27"/>
    <w:rsid w:val="0034207A"/>
    <w:rsid w:val="003503E8"/>
    <w:rsid w:val="00367E7F"/>
    <w:rsid w:val="00373598"/>
    <w:rsid w:val="00386F87"/>
    <w:rsid w:val="003B3626"/>
    <w:rsid w:val="003B7965"/>
    <w:rsid w:val="003C6C1B"/>
    <w:rsid w:val="003D4A13"/>
    <w:rsid w:val="003E4C8B"/>
    <w:rsid w:val="003F7AF7"/>
    <w:rsid w:val="00402414"/>
    <w:rsid w:val="0047694F"/>
    <w:rsid w:val="00490C85"/>
    <w:rsid w:val="00493115"/>
    <w:rsid w:val="00496F28"/>
    <w:rsid w:val="004B21E4"/>
    <w:rsid w:val="004B64A0"/>
    <w:rsid w:val="004C5AC4"/>
    <w:rsid w:val="004D39C9"/>
    <w:rsid w:val="004F3573"/>
    <w:rsid w:val="00501AF5"/>
    <w:rsid w:val="00504A4A"/>
    <w:rsid w:val="00505EA3"/>
    <w:rsid w:val="00534848"/>
    <w:rsid w:val="00543403"/>
    <w:rsid w:val="00545312"/>
    <w:rsid w:val="005563CB"/>
    <w:rsid w:val="00561193"/>
    <w:rsid w:val="00562751"/>
    <w:rsid w:val="00570357"/>
    <w:rsid w:val="005852E7"/>
    <w:rsid w:val="00585B8D"/>
    <w:rsid w:val="005D370D"/>
    <w:rsid w:val="005E7301"/>
    <w:rsid w:val="005E73D9"/>
    <w:rsid w:val="005F0B27"/>
    <w:rsid w:val="005F335D"/>
    <w:rsid w:val="005F3EA8"/>
    <w:rsid w:val="006024BD"/>
    <w:rsid w:val="00611953"/>
    <w:rsid w:val="0062164C"/>
    <w:rsid w:val="00634EEF"/>
    <w:rsid w:val="0064294D"/>
    <w:rsid w:val="00652273"/>
    <w:rsid w:val="006567F3"/>
    <w:rsid w:val="00666786"/>
    <w:rsid w:val="0066679D"/>
    <w:rsid w:val="0067308C"/>
    <w:rsid w:val="00674B1B"/>
    <w:rsid w:val="00683DD8"/>
    <w:rsid w:val="0068438E"/>
    <w:rsid w:val="006C16F4"/>
    <w:rsid w:val="006C7266"/>
    <w:rsid w:val="006D6985"/>
    <w:rsid w:val="006E0C37"/>
    <w:rsid w:val="006E608A"/>
    <w:rsid w:val="006E79C0"/>
    <w:rsid w:val="00734756"/>
    <w:rsid w:val="007368DF"/>
    <w:rsid w:val="00755448"/>
    <w:rsid w:val="007642E0"/>
    <w:rsid w:val="00773E91"/>
    <w:rsid w:val="00774DF4"/>
    <w:rsid w:val="00793FE4"/>
    <w:rsid w:val="007A3913"/>
    <w:rsid w:val="007A6184"/>
    <w:rsid w:val="007B0FC4"/>
    <w:rsid w:val="007B6261"/>
    <w:rsid w:val="007C5961"/>
    <w:rsid w:val="007C5A88"/>
    <w:rsid w:val="007E47B8"/>
    <w:rsid w:val="007F5B94"/>
    <w:rsid w:val="008156B3"/>
    <w:rsid w:val="00822C8E"/>
    <w:rsid w:val="00836379"/>
    <w:rsid w:val="00837DF5"/>
    <w:rsid w:val="00844660"/>
    <w:rsid w:val="00845591"/>
    <w:rsid w:val="00845A7A"/>
    <w:rsid w:val="00861F39"/>
    <w:rsid w:val="00870286"/>
    <w:rsid w:val="00873B87"/>
    <w:rsid w:val="00897A12"/>
    <w:rsid w:val="008C6035"/>
    <w:rsid w:val="009109B6"/>
    <w:rsid w:val="00911D63"/>
    <w:rsid w:val="00925C3D"/>
    <w:rsid w:val="00925E39"/>
    <w:rsid w:val="0096077B"/>
    <w:rsid w:val="009941F7"/>
    <w:rsid w:val="009C3D47"/>
    <w:rsid w:val="009D0BEF"/>
    <w:rsid w:val="009E39E4"/>
    <w:rsid w:val="009F139E"/>
    <w:rsid w:val="00A00B1D"/>
    <w:rsid w:val="00A27938"/>
    <w:rsid w:val="00A33183"/>
    <w:rsid w:val="00A46EDA"/>
    <w:rsid w:val="00A501D1"/>
    <w:rsid w:val="00A67758"/>
    <w:rsid w:val="00A71C59"/>
    <w:rsid w:val="00A71DE9"/>
    <w:rsid w:val="00A77D29"/>
    <w:rsid w:val="00A869DE"/>
    <w:rsid w:val="00A87048"/>
    <w:rsid w:val="00A91206"/>
    <w:rsid w:val="00A920C9"/>
    <w:rsid w:val="00AA3EBC"/>
    <w:rsid w:val="00AB11B5"/>
    <w:rsid w:val="00AD356F"/>
    <w:rsid w:val="00AF0D01"/>
    <w:rsid w:val="00B0787C"/>
    <w:rsid w:val="00B24C70"/>
    <w:rsid w:val="00B26C7C"/>
    <w:rsid w:val="00B32609"/>
    <w:rsid w:val="00B461B1"/>
    <w:rsid w:val="00B85790"/>
    <w:rsid w:val="00B9657B"/>
    <w:rsid w:val="00BA4A0B"/>
    <w:rsid w:val="00BB011B"/>
    <w:rsid w:val="00BB66EE"/>
    <w:rsid w:val="00BC301E"/>
    <w:rsid w:val="00BE2A38"/>
    <w:rsid w:val="00BE6C74"/>
    <w:rsid w:val="00BF4F00"/>
    <w:rsid w:val="00C17915"/>
    <w:rsid w:val="00C30BC7"/>
    <w:rsid w:val="00C4432E"/>
    <w:rsid w:val="00C47D0D"/>
    <w:rsid w:val="00C73BD8"/>
    <w:rsid w:val="00C8355A"/>
    <w:rsid w:val="00C872BF"/>
    <w:rsid w:val="00C94D1F"/>
    <w:rsid w:val="00CC1838"/>
    <w:rsid w:val="00CE17AD"/>
    <w:rsid w:val="00CE39F5"/>
    <w:rsid w:val="00CE7EA8"/>
    <w:rsid w:val="00D21F67"/>
    <w:rsid w:val="00D277FE"/>
    <w:rsid w:val="00D34247"/>
    <w:rsid w:val="00D449D0"/>
    <w:rsid w:val="00D62E4A"/>
    <w:rsid w:val="00D7458A"/>
    <w:rsid w:val="00D801DB"/>
    <w:rsid w:val="00D840D9"/>
    <w:rsid w:val="00D84BD7"/>
    <w:rsid w:val="00D921FB"/>
    <w:rsid w:val="00D975A9"/>
    <w:rsid w:val="00DB3FFA"/>
    <w:rsid w:val="00DC285C"/>
    <w:rsid w:val="00DC492B"/>
    <w:rsid w:val="00DE3042"/>
    <w:rsid w:val="00DF5311"/>
    <w:rsid w:val="00DF5366"/>
    <w:rsid w:val="00DF6922"/>
    <w:rsid w:val="00DF7270"/>
    <w:rsid w:val="00E1788E"/>
    <w:rsid w:val="00E25DFA"/>
    <w:rsid w:val="00E51717"/>
    <w:rsid w:val="00E54C35"/>
    <w:rsid w:val="00E56F56"/>
    <w:rsid w:val="00E71271"/>
    <w:rsid w:val="00E81E35"/>
    <w:rsid w:val="00EA001A"/>
    <w:rsid w:val="00EB060B"/>
    <w:rsid w:val="00EC546A"/>
    <w:rsid w:val="00EF26AC"/>
    <w:rsid w:val="00F37191"/>
    <w:rsid w:val="00F42D8B"/>
    <w:rsid w:val="00F67D25"/>
    <w:rsid w:val="00F71C6D"/>
    <w:rsid w:val="00F77806"/>
    <w:rsid w:val="00F900F3"/>
    <w:rsid w:val="00F95E9E"/>
    <w:rsid w:val="00FA0265"/>
    <w:rsid w:val="00FA322F"/>
    <w:rsid w:val="00FD17E3"/>
    <w:rsid w:val="00FD186C"/>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
      </w:numPr>
      <w:spacing w:after="0"/>
      <w:contextualSpacing/>
    </w:pPr>
  </w:style>
  <w:style w:type="paragraph" w:styleId="Lijstopsomteken2">
    <w:name w:val="List Bullet 2"/>
    <w:basedOn w:val="Standaard"/>
    <w:uiPriority w:val="6"/>
    <w:unhideWhenUsed/>
    <w:pPr>
      <w:numPr>
        <w:numId w:val="2"/>
      </w:numPr>
      <w:spacing w:after="0"/>
    </w:pPr>
  </w:style>
  <w:style w:type="paragraph" w:styleId="Lijstopsomteken3">
    <w:name w:val="List Bullet 3"/>
    <w:basedOn w:val="Standaard"/>
    <w:uiPriority w:val="6"/>
    <w:unhideWhenUsed/>
    <w:pPr>
      <w:numPr>
        <w:numId w:val="3"/>
      </w:numPr>
      <w:spacing w:after="0"/>
    </w:pPr>
  </w:style>
  <w:style w:type="paragraph" w:styleId="Lijstopsomteken4">
    <w:name w:val="List Bullet 4"/>
    <w:basedOn w:val="Standaard"/>
    <w:uiPriority w:val="6"/>
    <w:unhideWhenUsed/>
    <w:pPr>
      <w:numPr>
        <w:numId w:val="4"/>
      </w:numPr>
      <w:spacing w:after="0"/>
    </w:pPr>
  </w:style>
  <w:style w:type="paragraph" w:styleId="Lijstopsomteken5">
    <w:name w:val="List Bullet 5"/>
    <w:basedOn w:val="Standaard"/>
    <w:uiPriority w:val="6"/>
    <w:unhideWhenUsed/>
    <w:pPr>
      <w:numPr>
        <w:numId w:val="5"/>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6"/>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customStyle="1" w:styleId="fontstyle01">
    <w:name w:val="fontstyle01"/>
    <w:basedOn w:val="Standaardalinea-lettertype"/>
    <w:rsid w:val="00570357"/>
    <w:rPr>
      <w:rFonts w:ascii="SourceSansPro-Regular" w:hAnsi="SourceSansPro-Regular" w:hint="default"/>
      <w:b w:val="0"/>
      <w:bCs w:val="0"/>
      <w:i w:val="0"/>
      <w:iCs w:val="0"/>
      <w:color w:val="000000"/>
    </w:rPr>
  </w:style>
  <w:style w:type="character" w:styleId="Onopgelostemelding">
    <w:name w:val="Unresolved Mention"/>
    <w:basedOn w:val="Standaardalinea-lettertype"/>
    <w:uiPriority w:val="99"/>
    <w:semiHidden/>
    <w:unhideWhenUsed/>
    <w:rsid w:val="000C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639">
      <w:bodyDiv w:val="1"/>
      <w:marLeft w:val="0"/>
      <w:marRight w:val="0"/>
      <w:marTop w:val="0"/>
      <w:marBottom w:val="0"/>
      <w:divBdr>
        <w:top w:val="none" w:sz="0" w:space="0" w:color="auto"/>
        <w:left w:val="none" w:sz="0" w:space="0" w:color="auto"/>
        <w:bottom w:val="none" w:sz="0" w:space="0" w:color="auto"/>
        <w:right w:val="none" w:sz="0" w:space="0" w:color="auto"/>
      </w:divBdr>
    </w:div>
    <w:div w:id="59601384">
      <w:bodyDiv w:val="1"/>
      <w:marLeft w:val="0"/>
      <w:marRight w:val="0"/>
      <w:marTop w:val="0"/>
      <w:marBottom w:val="0"/>
      <w:divBdr>
        <w:top w:val="none" w:sz="0" w:space="0" w:color="auto"/>
        <w:left w:val="none" w:sz="0" w:space="0" w:color="auto"/>
        <w:bottom w:val="none" w:sz="0" w:space="0" w:color="auto"/>
        <w:right w:val="none" w:sz="0" w:space="0" w:color="auto"/>
      </w:divBdr>
    </w:div>
    <w:div w:id="71243606">
      <w:bodyDiv w:val="1"/>
      <w:marLeft w:val="0"/>
      <w:marRight w:val="0"/>
      <w:marTop w:val="0"/>
      <w:marBottom w:val="0"/>
      <w:divBdr>
        <w:top w:val="none" w:sz="0" w:space="0" w:color="auto"/>
        <w:left w:val="none" w:sz="0" w:space="0" w:color="auto"/>
        <w:bottom w:val="none" w:sz="0" w:space="0" w:color="auto"/>
        <w:right w:val="none" w:sz="0" w:space="0" w:color="auto"/>
      </w:divBdr>
    </w:div>
    <w:div w:id="208300271">
      <w:bodyDiv w:val="1"/>
      <w:marLeft w:val="0"/>
      <w:marRight w:val="0"/>
      <w:marTop w:val="0"/>
      <w:marBottom w:val="0"/>
      <w:divBdr>
        <w:top w:val="none" w:sz="0" w:space="0" w:color="auto"/>
        <w:left w:val="none" w:sz="0" w:space="0" w:color="auto"/>
        <w:bottom w:val="none" w:sz="0" w:space="0" w:color="auto"/>
        <w:right w:val="none" w:sz="0" w:space="0" w:color="auto"/>
      </w:divBdr>
    </w:div>
    <w:div w:id="361638955">
      <w:bodyDiv w:val="1"/>
      <w:marLeft w:val="0"/>
      <w:marRight w:val="0"/>
      <w:marTop w:val="0"/>
      <w:marBottom w:val="0"/>
      <w:divBdr>
        <w:top w:val="none" w:sz="0" w:space="0" w:color="auto"/>
        <w:left w:val="none" w:sz="0" w:space="0" w:color="auto"/>
        <w:bottom w:val="none" w:sz="0" w:space="0" w:color="auto"/>
        <w:right w:val="none" w:sz="0" w:space="0" w:color="auto"/>
      </w:divBdr>
    </w:div>
    <w:div w:id="654341180">
      <w:bodyDiv w:val="1"/>
      <w:marLeft w:val="0"/>
      <w:marRight w:val="0"/>
      <w:marTop w:val="0"/>
      <w:marBottom w:val="0"/>
      <w:divBdr>
        <w:top w:val="none" w:sz="0" w:space="0" w:color="auto"/>
        <w:left w:val="none" w:sz="0" w:space="0" w:color="auto"/>
        <w:bottom w:val="none" w:sz="0" w:space="0" w:color="auto"/>
        <w:right w:val="none" w:sz="0" w:space="0" w:color="auto"/>
      </w:divBdr>
    </w:div>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764806399">
      <w:bodyDiv w:val="1"/>
      <w:marLeft w:val="0"/>
      <w:marRight w:val="0"/>
      <w:marTop w:val="0"/>
      <w:marBottom w:val="0"/>
      <w:divBdr>
        <w:top w:val="none" w:sz="0" w:space="0" w:color="auto"/>
        <w:left w:val="none" w:sz="0" w:space="0" w:color="auto"/>
        <w:bottom w:val="none" w:sz="0" w:space="0" w:color="auto"/>
        <w:right w:val="none" w:sz="0" w:space="0" w:color="auto"/>
      </w:divBdr>
    </w:div>
    <w:div w:id="968704884">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 w:id="13036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warmedagen.b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A"/>
    <w:rsid w:val="00087C94"/>
    <w:rsid w:val="0015077A"/>
    <w:rsid w:val="00322462"/>
    <w:rsid w:val="00447BCA"/>
    <w:rsid w:val="006B4E68"/>
    <w:rsid w:val="006C5C6F"/>
    <w:rsid w:val="009252A3"/>
    <w:rsid w:val="009821C3"/>
    <w:rsid w:val="00AD24B3"/>
    <w:rsid w:val="00AE1399"/>
    <w:rsid w:val="00B31BC5"/>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JNSUMWXUXAYU-1500453184-105872</_dlc_DocId>
    <_dlc_DocIdUrl xmlns="07cbfcfa-5873-42a8-a9e4-7e03475d65de">
      <Url>https://logobruggeoostende.sharepoint.com/sites/Documentencentrum/_layouts/15/DocIdRedir.aspx?ID=JNSUMWXUXAYU-1500453184-105872</Url>
      <Description>JNSUMWXUXAYU-1500453184-105872</Description>
    </_dlc_DocIdUrl>
  </documentManagement>
</p:properties>
</file>

<file path=customXml/item7.xml><?xml version="1.0" encoding="utf-8"?>
<b:Sources xmlns:b="http://schemas.microsoft.com/office/word/2004/10/bibliography" xmlns="http://schemas.microsoft.com/office/word/2004/10/bibliography"/>
</file>

<file path=customXml/item8.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083ECBF1-D7B7-4700-A5BB-4803A5FE9966}">
  <ds:schemaRefs>
    <ds:schemaRef ds:uri="http://schemas.microsoft.com/sharepoint/events"/>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C79791D8-1B25-4FD3-B5E4-38C9B60A7C60}">
  <ds:schemaRefs>
    <ds:schemaRef ds:uri="http://schemas.microsoft.com/sharepoint/v3/contenttype/forms"/>
  </ds:schemaRefs>
</ds:datastoreItem>
</file>

<file path=customXml/itemProps4.xml><?xml version="1.0" encoding="utf-8"?>
<ds:datastoreItem xmlns:ds="http://schemas.openxmlformats.org/officeDocument/2006/customXml" ds:itemID="{1B226FBD-0217-45CB-AC61-BA6358CACD30}">
  <ds:schemaRefs>
    <ds:schemaRef ds:uri="http://schemas.openxmlformats.org/officeDocument/2006/bibliography"/>
  </ds:schemaRefs>
</ds:datastoreItem>
</file>

<file path=customXml/itemProps5.xml><?xml version="1.0" encoding="utf-8"?>
<ds:datastoreItem xmlns:ds="http://schemas.openxmlformats.org/officeDocument/2006/customXml" ds:itemID="{DE020CE1-B47D-4890-BB92-98B918D4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0DFC89-7373-474B-B477-BAE0988377FA}">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7.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8.xml><?xml version="1.0" encoding="utf-8"?>
<ds:datastoreItem xmlns:ds="http://schemas.openxmlformats.org/officeDocument/2006/customXml" ds:itemID="{5472DDDD-EF00-4AE5-AFBA-4A4AE8527F1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1737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2021_Logo Brugge-Oostende_Aanvullende artikels_Warme Dagen.docx</vt:lpstr>
      <vt:lpstr/>
    </vt:vector>
  </TitlesOfParts>
  <Company>Logo Brugge-Oostende vzw</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2021_Logo Brugge-Oostende_Warme Dagen - Sporten in de hitte</dc:title>
  <dc:subject>2021_Logo Brugge-Oostende_Warme Dagen - Sporten in de hitte</dc:subject>
  <dc:creator>Dieter Vanparys</dc:creator>
  <cp:keywords>2021_Logo Brugge-Oostende_Warme Dagen - Sporten in de hitte</cp:keywords>
  <dc:description>2021_Logo Brugge-Oostende_Warme Dagen - Eten en drinken bij warm weer</dc:description>
  <cp:lastModifiedBy>Dieter Vanparys</cp:lastModifiedBy>
  <cp:revision>2</cp:revision>
  <cp:lastPrinted>2012-08-31T12:17:00Z</cp:lastPrinted>
  <dcterms:created xsi:type="dcterms:W3CDTF">2021-07-13T13:43:00Z</dcterms:created>
  <dcterms:modified xsi:type="dcterms:W3CDTF">2021-07-13T13:43:00Z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aa43cbb5-3a1e-4f4c-bba2-15e6853e2887</vt:lpwstr>
  </property>
</Properties>
</file>