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3762B" w14:textId="1A27A90A" w:rsidR="00C8355A" w:rsidRPr="00925C3D" w:rsidRDefault="00C8355A" w:rsidP="003F7AF7">
      <w:pPr>
        <w:pStyle w:val="Adresvangeadresseerde"/>
        <w:spacing w:after="0"/>
        <w:rPr>
          <w:rFonts w:ascii="Trebuchet MS" w:hAnsi="Trebuchet MS"/>
          <w:color w:val="auto"/>
          <w:sz w:val="20"/>
          <w:szCs w:val="20"/>
        </w:rPr>
      </w:pPr>
      <w:r w:rsidRPr="00925C3D">
        <w:rPr>
          <w:rFonts w:ascii="Trebuchet MS" w:hAnsi="Trebuchet MS"/>
          <w:noProof/>
        </w:rPr>
        <w:drawing>
          <wp:anchor distT="0" distB="0" distL="114300" distR="114300" simplePos="0" relativeHeight="251651072" behindDoc="1" locked="0" layoutInCell="1" allowOverlap="1" wp14:anchorId="0B455FB7" wp14:editId="773D8798">
            <wp:simplePos x="0" y="0"/>
            <wp:positionH relativeFrom="column">
              <wp:posOffset>-749300</wp:posOffset>
            </wp:positionH>
            <wp:positionV relativeFrom="page">
              <wp:posOffset>399415</wp:posOffset>
            </wp:positionV>
            <wp:extent cx="1263600" cy="640800"/>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UGGEOOSTENDE_rgb.jpg"/>
                    <pic:cNvPicPr/>
                  </pic:nvPicPr>
                  <pic:blipFill>
                    <a:blip r:embed="rId15">
                      <a:extLst>
                        <a:ext uri="{28A0092B-C50C-407E-A947-70E740481C1C}">
                          <a14:useLocalDpi xmlns:a14="http://schemas.microsoft.com/office/drawing/2010/main" val="0"/>
                        </a:ext>
                      </a:extLst>
                    </a:blip>
                    <a:stretch>
                      <a:fillRect/>
                    </a:stretch>
                  </pic:blipFill>
                  <pic:spPr>
                    <a:xfrm>
                      <a:off x="0" y="0"/>
                      <a:ext cx="1263600" cy="640800"/>
                    </a:xfrm>
                    <a:prstGeom prst="rect">
                      <a:avLst/>
                    </a:prstGeom>
                  </pic:spPr>
                </pic:pic>
              </a:graphicData>
            </a:graphic>
            <wp14:sizeRelH relativeFrom="page">
              <wp14:pctWidth>0</wp14:pctWidth>
            </wp14:sizeRelH>
            <wp14:sizeRelV relativeFrom="page">
              <wp14:pctHeight>0</wp14:pctHeight>
            </wp14:sizeRelV>
          </wp:anchor>
        </w:drawing>
      </w:r>
    </w:p>
    <w:p w14:paraId="0BF90426" w14:textId="2584355F" w:rsidR="005F335D" w:rsidRPr="00925C3D" w:rsidRDefault="003C6C1B" w:rsidP="003F7AF7">
      <w:pPr>
        <w:pStyle w:val="Adresvangeadresseerde"/>
        <w:spacing w:after="0"/>
        <w:rPr>
          <w:rFonts w:ascii="Trebuchet MS" w:hAnsi="Trebuchet MS"/>
          <w:color w:val="00619B"/>
          <w:sz w:val="36"/>
          <w:szCs w:val="36"/>
        </w:rPr>
      </w:pPr>
      <w:r w:rsidRPr="00925C3D">
        <w:rPr>
          <w:rFonts w:ascii="Trebuchet MS" w:hAnsi="Trebuchet MS"/>
          <w:color w:val="00619B"/>
          <w:sz w:val="36"/>
          <w:szCs w:val="36"/>
        </w:rPr>
        <w:t>ARTIKEL</w:t>
      </w:r>
    </w:p>
    <w:p w14:paraId="78385200" w14:textId="026F66C2" w:rsidR="005D370D" w:rsidRPr="00925C3D" w:rsidRDefault="003C6C1B" w:rsidP="003F7AF7">
      <w:pPr>
        <w:spacing w:after="0" w:line="240" w:lineRule="auto"/>
        <w:rPr>
          <w:rFonts w:ascii="Trebuchet MS" w:hAnsi="Trebuchet MS"/>
          <w:sz w:val="18"/>
          <w:szCs w:val="18"/>
          <w:lang w:val="nl-NL"/>
        </w:rPr>
      </w:pPr>
      <w:r w:rsidRPr="00925C3D">
        <w:rPr>
          <w:rFonts w:ascii="Trebuchet MS" w:hAnsi="Trebuchet MS"/>
          <w:b/>
          <w:sz w:val="18"/>
          <w:szCs w:val="18"/>
        </w:rPr>
        <w:t xml:space="preserve">Afzender: </w:t>
      </w:r>
      <w:r w:rsidRPr="00925C3D">
        <w:rPr>
          <w:rFonts w:ascii="Trebuchet MS" w:hAnsi="Trebuchet MS"/>
          <w:sz w:val="18"/>
          <w:szCs w:val="18"/>
        </w:rPr>
        <w:t>Logo Brugge-Oostende vzw</w:t>
      </w:r>
      <w:r w:rsidR="005D370D" w:rsidRPr="00925C3D">
        <w:rPr>
          <w:rFonts w:ascii="Trebuchet MS" w:hAnsi="Trebuchet MS"/>
          <w:sz w:val="18"/>
          <w:szCs w:val="18"/>
        </w:rPr>
        <w:br/>
      </w:r>
      <w:r w:rsidR="005D370D" w:rsidRPr="00925C3D">
        <w:rPr>
          <w:rFonts w:ascii="Trebuchet MS" w:hAnsi="Trebuchet MS"/>
          <w:b/>
          <w:sz w:val="18"/>
          <w:szCs w:val="18"/>
        </w:rPr>
        <w:t>Auteur:</w:t>
      </w:r>
      <w:r w:rsidR="005D370D" w:rsidRPr="00925C3D">
        <w:rPr>
          <w:rFonts w:ascii="Trebuchet MS" w:hAnsi="Trebuchet MS"/>
          <w:sz w:val="18"/>
          <w:szCs w:val="18"/>
        </w:rPr>
        <w:t xml:space="preserve"> </w:t>
      </w:r>
      <w:r w:rsidR="005D370D" w:rsidRPr="00925C3D">
        <w:rPr>
          <w:rStyle w:val="Hyperlink"/>
          <w:rFonts w:ascii="Trebuchet MS" w:hAnsi="Trebuchet MS"/>
          <w:color w:val="auto"/>
          <w:sz w:val="18"/>
          <w:szCs w:val="18"/>
          <w:u w:val="none"/>
        </w:rPr>
        <w:t>Dieter Vanparys, Logo Brugge-Oostende vzw</w:t>
      </w:r>
    </w:p>
    <w:p w14:paraId="68223AF8" w14:textId="295CAE7C" w:rsidR="003C6C1B" w:rsidRPr="00925C3D" w:rsidRDefault="00F900F3" w:rsidP="003F7AF7">
      <w:pPr>
        <w:spacing w:after="0" w:line="240" w:lineRule="auto"/>
        <w:rPr>
          <w:rFonts w:ascii="Trebuchet MS" w:hAnsi="Trebuchet MS"/>
          <w:sz w:val="18"/>
          <w:szCs w:val="18"/>
        </w:rPr>
      </w:pPr>
      <w:r w:rsidRPr="00925C3D">
        <w:rPr>
          <w:rFonts w:ascii="Trebuchet MS" w:hAnsi="Trebuchet MS"/>
          <w:b/>
          <w:sz w:val="18"/>
          <w:szCs w:val="18"/>
        </w:rPr>
        <w:t>Ideale publicatiemaand</w:t>
      </w:r>
      <w:r w:rsidR="003C6C1B" w:rsidRPr="00925C3D">
        <w:rPr>
          <w:rFonts w:ascii="Trebuchet MS" w:hAnsi="Trebuchet MS"/>
          <w:b/>
          <w:sz w:val="18"/>
          <w:szCs w:val="18"/>
        </w:rPr>
        <w:t xml:space="preserve">: </w:t>
      </w:r>
      <w:r w:rsidR="00A920C9">
        <w:rPr>
          <w:rFonts w:ascii="Trebuchet MS" w:hAnsi="Trebuchet MS"/>
          <w:bCs/>
          <w:sz w:val="18"/>
          <w:szCs w:val="18"/>
        </w:rPr>
        <w:t>mei-september</w:t>
      </w:r>
    </w:p>
    <w:p w14:paraId="09E00A89" w14:textId="7F3848F0" w:rsidR="00B0787C" w:rsidRPr="00925C3D" w:rsidRDefault="00B0787C" w:rsidP="003F7AF7">
      <w:pPr>
        <w:spacing w:after="0" w:line="240" w:lineRule="auto"/>
        <w:rPr>
          <w:rFonts w:ascii="Trebuchet MS" w:hAnsi="Trebuchet MS"/>
          <w:sz w:val="18"/>
          <w:szCs w:val="18"/>
        </w:rPr>
      </w:pPr>
    </w:p>
    <w:p w14:paraId="47128235" w14:textId="30B6CE5D" w:rsidR="001D1660" w:rsidRPr="00925C3D" w:rsidRDefault="001D1660" w:rsidP="003F7AF7">
      <w:pPr>
        <w:spacing w:after="0" w:line="240" w:lineRule="auto"/>
        <w:rPr>
          <w:rFonts w:ascii="Trebuchet MS" w:hAnsi="Trebuchet MS"/>
        </w:rPr>
      </w:pPr>
    </w:p>
    <w:p w14:paraId="3FC57496" w14:textId="11D088F3" w:rsidR="000802C9" w:rsidRDefault="008B12DB" w:rsidP="000802C9">
      <w:pPr>
        <w:spacing w:before="120"/>
        <w:jc w:val="both"/>
        <w:rPr>
          <w:rFonts w:ascii="Trebuchet MS" w:hAnsi="Trebuchet MS"/>
          <w:b/>
          <w:color w:val="00619B"/>
          <w:sz w:val="28"/>
          <w:szCs w:val="28"/>
        </w:rPr>
      </w:pPr>
      <w:r>
        <w:rPr>
          <w:rFonts w:ascii="Trebuchet MS" w:hAnsi="Trebuchet MS"/>
          <w:b/>
          <w:bCs/>
          <w:iCs/>
          <w:noProof/>
        </w:rPr>
        <w:drawing>
          <wp:anchor distT="0" distB="0" distL="114300" distR="114300" simplePos="0" relativeHeight="251658240" behindDoc="0" locked="0" layoutInCell="1" allowOverlap="1" wp14:anchorId="0F772B1F" wp14:editId="0376F210">
            <wp:simplePos x="0" y="0"/>
            <wp:positionH relativeFrom="margin">
              <wp:align>right</wp:align>
            </wp:positionH>
            <wp:positionV relativeFrom="margin">
              <wp:posOffset>1392555</wp:posOffset>
            </wp:positionV>
            <wp:extent cx="1060450" cy="1135380"/>
            <wp:effectExtent l="0" t="0" r="6350" b="762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966" r="3601"/>
                    <a:stretch/>
                  </pic:blipFill>
                  <pic:spPr bwMode="auto">
                    <a:xfrm>
                      <a:off x="0" y="0"/>
                      <a:ext cx="1060450" cy="1135380"/>
                    </a:xfrm>
                    <a:prstGeom prst="rect">
                      <a:avLst/>
                    </a:prstGeom>
                    <a:noFill/>
                    <a:ln>
                      <a:noFill/>
                    </a:ln>
                    <a:extLst>
                      <a:ext uri="{53640926-AAD7-44D8-BBD7-CCE9431645EC}">
                        <a14:shadowObscured xmlns:a14="http://schemas.microsoft.com/office/drawing/2010/main"/>
                      </a:ext>
                    </a:extLst>
                  </pic:spPr>
                </pic:pic>
              </a:graphicData>
            </a:graphic>
          </wp:anchor>
        </w:drawing>
      </w:r>
      <w:r w:rsidR="000802C9" w:rsidRPr="000802C9">
        <w:rPr>
          <w:rFonts w:ascii="Trebuchet MS" w:hAnsi="Trebuchet MS"/>
          <w:b/>
          <w:color w:val="00619B"/>
          <w:sz w:val="28"/>
          <w:szCs w:val="28"/>
        </w:rPr>
        <w:t>Zorgen voor kinderen</w:t>
      </w:r>
    </w:p>
    <w:p w14:paraId="3A00FB86" w14:textId="76CFF1E1" w:rsidR="003C7CAC" w:rsidRDefault="003C7CAC" w:rsidP="003C7CAC">
      <w:pPr>
        <w:spacing w:line="240" w:lineRule="auto"/>
        <w:contextualSpacing/>
        <w:rPr>
          <w:rFonts w:ascii="Trebuchet MS" w:hAnsi="Trebuchet MS"/>
          <w:bCs/>
          <w:i/>
        </w:rPr>
      </w:pPr>
      <w:r w:rsidRPr="003C7CAC">
        <w:rPr>
          <w:rFonts w:ascii="Trebuchet MS" w:hAnsi="Trebuchet MS"/>
          <w:bCs/>
          <w:i/>
        </w:rPr>
        <w:t xml:space="preserve">Baby's en jonge kinderen hebben op warme dagen behoefte aan extra zorg. Zuigelingen hebben nog moeite om hun lichaamstemperatuur te </w:t>
      </w:r>
      <w:r>
        <w:rPr>
          <w:rFonts w:ascii="Trebuchet MS" w:hAnsi="Trebuchet MS"/>
          <w:bCs/>
          <w:i/>
        </w:rPr>
        <w:t xml:space="preserve">regelen </w:t>
      </w:r>
      <w:r w:rsidRPr="003C7CAC">
        <w:rPr>
          <w:rFonts w:ascii="Trebuchet MS" w:hAnsi="Trebuchet MS"/>
          <w:bCs/>
          <w:i/>
        </w:rPr>
        <w:t xml:space="preserve"> en zijn extra gevoelig voor uitdroging. Kinderen jonger dan 3 jaar kunnen niet altijd goed duidelijk maken</w:t>
      </w:r>
      <w:r>
        <w:rPr>
          <w:rFonts w:ascii="Trebuchet MS" w:hAnsi="Trebuchet MS"/>
          <w:bCs/>
          <w:i/>
        </w:rPr>
        <w:t xml:space="preserve"> wat ze nodig hebben of wat ze voelen</w:t>
      </w:r>
      <w:r w:rsidRPr="003C7CAC">
        <w:rPr>
          <w:rFonts w:ascii="Trebuchet MS" w:hAnsi="Trebuchet MS"/>
          <w:bCs/>
          <w:i/>
        </w:rPr>
        <w:t>. Jonge kinderen reageren ook anders op warmte dan volwassenen en hebben op warme dagen meer aandacht nodig</w:t>
      </w:r>
      <w:r w:rsidRPr="003C7CAC">
        <w:rPr>
          <w:rFonts w:ascii="Trebuchet MS" w:hAnsi="Trebuchet MS"/>
          <w:bCs/>
          <w:i/>
        </w:rPr>
        <w:t xml:space="preserve"> </w:t>
      </w:r>
      <w:r w:rsidRPr="003C7CAC">
        <w:rPr>
          <w:rFonts w:ascii="Trebuchet MS" w:hAnsi="Trebuchet MS"/>
          <w:bCs/>
          <w:i/>
        </w:rPr>
        <w:t>van hun verzorgers.</w:t>
      </w:r>
    </w:p>
    <w:p w14:paraId="6D9652B8" w14:textId="4E695455" w:rsidR="003C7CAC" w:rsidRPr="003C7CAC" w:rsidRDefault="003C7CAC" w:rsidP="003C7CAC">
      <w:pPr>
        <w:spacing w:line="240" w:lineRule="auto"/>
        <w:contextualSpacing/>
        <w:rPr>
          <w:rFonts w:ascii="Trebuchet MS" w:hAnsi="Trebuchet MS"/>
          <w:bCs/>
          <w:i/>
        </w:rPr>
      </w:pPr>
      <w:r>
        <w:rPr>
          <w:rFonts w:ascii="Trebuchet MS" w:hAnsi="Trebuchet MS"/>
          <w:bCs/>
          <w:i/>
        </w:rPr>
        <w:t>We geven je graag enkele tips!</w:t>
      </w:r>
    </w:p>
    <w:p w14:paraId="34A2A1B8" w14:textId="3F7393E3" w:rsidR="00F95E9E" w:rsidRPr="00F95E9E" w:rsidRDefault="00F95E9E" w:rsidP="00F95E9E">
      <w:pPr>
        <w:spacing w:line="240" w:lineRule="auto"/>
        <w:contextualSpacing/>
        <w:rPr>
          <w:rFonts w:ascii="Trebuchet MS" w:hAnsi="Trebuchet MS"/>
          <w:bCs/>
          <w:i/>
        </w:rPr>
      </w:pPr>
    </w:p>
    <w:p w14:paraId="340A5FA3" w14:textId="7C91EBE2" w:rsidR="004363A1" w:rsidRPr="004363A1" w:rsidRDefault="00622ACE" w:rsidP="004363A1">
      <w:pPr>
        <w:numPr>
          <w:ilvl w:val="0"/>
          <w:numId w:val="10"/>
        </w:numPr>
        <w:spacing w:line="240" w:lineRule="auto"/>
        <w:contextualSpacing/>
        <w:rPr>
          <w:rFonts w:ascii="Trebuchet MS" w:hAnsi="Trebuchet MS"/>
          <w:b/>
          <w:bCs/>
          <w:iCs/>
        </w:rPr>
      </w:pPr>
      <w:r>
        <w:rPr>
          <w:rFonts w:ascii="Trebuchet MS" w:hAnsi="Trebuchet MS"/>
          <w:b/>
          <w:bCs/>
          <w:iCs/>
          <w:noProof/>
        </w:rPr>
        <w:drawing>
          <wp:anchor distT="0" distB="0" distL="114300" distR="114300" simplePos="0" relativeHeight="251659264" behindDoc="0" locked="0" layoutInCell="1" allowOverlap="1" wp14:anchorId="5A468A78" wp14:editId="45093217">
            <wp:simplePos x="0" y="0"/>
            <wp:positionH relativeFrom="margin">
              <wp:posOffset>4420235</wp:posOffset>
            </wp:positionH>
            <wp:positionV relativeFrom="margin">
              <wp:posOffset>2912745</wp:posOffset>
            </wp:positionV>
            <wp:extent cx="1260000" cy="779234"/>
            <wp:effectExtent l="0" t="0" r="0" b="190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7475" t="22003" r="5360" b="24118"/>
                    <a:stretch/>
                  </pic:blipFill>
                  <pic:spPr bwMode="auto">
                    <a:xfrm>
                      <a:off x="0" y="0"/>
                      <a:ext cx="1260000" cy="77923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63A1" w:rsidRPr="004363A1">
        <w:rPr>
          <w:rFonts w:ascii="Trebuchet MS" w:hAnsi="Trebuchet MS"/>
          <w:b/>
          <w:bCs/>
          <w:iCs/>
        </w:rPr>
        <w:t>Laat een kind extra veel water drinken. Een kind heeft pas dorst wanneer het uitgedroogd is. Wacht dus niet tot het moment dat een kind dorst heeft om het drinken te geven.</w:t>
      </w:r>
    </w:p>
    <w:p w14:paraId="0D03C57D" w14:textId="030D2139" w:rsidR="004363A1" w:rsidRPr="004363A1" w:rsidRDefault="004363A1" w:rsidP="004363A1">
      <w:pPr>
        <w:numPr>
          <w:ilvl w:val="0"/>
          <w:numId w:val="10"/>
        </w:numPr>
        <w:spacing w:line="240" w:lineRule="auto"/>
        <w:contextualSpacing/>
        <w:rPr>
          <w:rFonts w:ascii="Trebuchet MS" w:hAnsi="Trebuchet MS"/>
          <w:b/>
          <w:bCs/>
          <w:iCs/>
        </w:rPr>
      </w:pPr>
      <w:r w:rsidRPr="004363A1">
        <w:rPr>
          <w:rFonts w:ascii="Trebuchet MS" w:hAnsi="Trebuchet MS"/>
          <w:b/>
          <w:bCs/>
          <w:iCs/>
        </w:rPr>
        <w:t>Laat een kind meerdere kleine hoeveelheden na elkaar drinken. Dat is beter dan een grote hoeveelheid in één keer. Vermijd te koude dranken om buikkrampen te voorkomen.</w:t>
      </w:r>
    </w:p>
    <w:p w14:paraId="64BBF4A5" w14:textId="3C99FD59" w:rsidR="004363A1" w:rsidRPr="004363A1" w:rsidRDefault="00454D90" w:rsidP="004363A1">
      <w:pPr>
        <w:numPr>
          <w:ilvl w:val="0"/>
          <w:numId w:val="10"/>
        </w:numPr>
        <w:spacing w:line="240" w:lineRule="auto"/>
        <w:contextualSpacing/>
        <w:rPr>
          <w:rFonts w:ascii="Trebuchet MS" w:hAnsi="Trebuchet MS"/>
          <w:b/>
          <w:bCs/>
          <w:iCs/>
        </w:rPr>
      </w:pPr>
      <w:r>
        <w:rPr>
          <w:rFonts w:ascii="Trebuchet MS" w:hAnsi="Trebuchet MS"/>
          <w:b/>
          <w:bCs/>
          <w:iCs/>
          <w:noProof/>
        </w:rPr>
        <w:drawing>
          <wp:anchor distT="0" distB="0" distL="114300" distR="114300" simplePos="0" relativeHeight="251661312" behindDoc="0" locked="0" layoutInCell="1" allowOverlap="1" wp14:anchorId="7F6E2245" wp14:editId="5AC6913A">
            <wp:simplePos x="0" y="0"/>
            <wp:positionH relativeFrom="margin">
              <wp:posOffset>4438650</wp:posOffset>
            </wp:positionH>
            <wp:positionV relativeFrom="margin">
              <wp:posOffset>3691255</wp:posOffset>
            </wp:positionV>
            <wp:extent cx="1260000" cy="1395993"/>
            <wp:effectExtent l="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9732"/>
                    <a:stretch/>
                  </pic:blipFill>
                  <pic:spPr bwMode="auto">
                    <a:xfrm>
                      <a:off x="0" y="0"/>
                      <a:ext cx="1260000" cy="13959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63A1" w:rsidRPr="004363A1">
        <w:rPr>
          <w:rFonts w:ascii="Trebuchet MS" w:hAnsi="Trebuchet MS"/>
          <w:b/>
          <w:bCs/>
          <w:iCs/>
        </w:rPr>
        <w:t>Moeders die borstvoeding geven</w:t>
      </w:r>
      <w:r w:rsidR="004363A1">
        <w:rPr>
          <w:rFonts w:ascii="Trebuchet MS" w:hAnsi="Trebuchet MS"/>
          <w:b/>
          <w:bCs/>
          <w:iCs/>
        </w:rPr>
        <w:t>,</w:t>
      </w:r>
      <w:r w:rsidR="004363A1" w:rsidRPr="004363A1">
        <w:rPr>
          <w:rFonts w:ascii="Trebuchet MS" w:hAnsi="Trebuchet MS"/>
          <w:b/>
          <w:bCs/>
          <w:iCs/>
        </w:rPr>
        <w:t xml:space="preserve"> moeten </w:t>
      </w:r>
      <w:r w:rsidR="006D355A">
        <w:rPr>
          <w:rFonts w:ascii="Trebuchet MS" w:hAnsi="Trebuchet MS"/>
          <w:b/>
          <w:bCs/>
          <w:iCs/>
        </w:rPr>
        <w:t xml:space="preserve">zelf </w:t>
      </w:r>
      <w:r w:rsidR="004363A1" w:rsidRPr="004363A1">
        <w:rPr>
          <w:rFonts w:ascii="Trebuchet MS" w:hAnsi="Trebuchet MS"/>
          <w:b/>
          <w:bCs/>
          <w:iCs/>
        </w:rPr>
        <w:t>ook extra drinken en hun baby vaker aanleggen.</w:t>
      </w:r>
    </w:p>
    <w:p w14:paraId="19A54C8A" w14:textId="3CFD462E" w:rsidR="004363A1" w:rsidRPr="004363A1" w:rsidRDefault="004363A1" w:rsidP="004363A1">
      <w:pPr>
        <w:numPr>
          <w:ilvl w:val="0"/>
          <w:numId w:val="10"/>
        </w:numPr>
        <w:spacing w:line="240" w:lineRule="auto"/>
        <w:contextualSpacing/>
        <w:rPr>
          <w:rFonts w:ascii="Trebuchet MS" w:hAnsi="Trebuchet MS"/>
          <w:b/>
          <w:bCs/>
          <w:iCs/>
        </w:rPr>
      </w:pPr>
      <w:r w:rsidRPr="004363A1">
        <w:rPr>
          <w:rFonts w:ascii="Trebuchet MS" w:hAnsi="Trebuchet MS"/>
          <w:b/>
          <w:bCs/>
          <w:iCs/>
        </w:rPr>
        <w:t xml:space="preserve">Wees </w:t>
      </w:r>
      <w:r w:rsidR="002C05C1">
        <w:rPr>
          <w:rFonts w:ascii="Trebuchet MS" w:hAnsi="Trebuchet MS"/>
          <w:b/>
          <w:bCs/>
          <w:iCs/>
        </w:rPr>
        <w:t>aandachtig</w:t>
      </w:r>
      <w:r w:rsidRPr="004363A1">
        <w:rPr>
          <w:rFonts w:ascii="Trebuchet MS" w:hAnsi="Trebuchet MS"/>
          <w:b/>
          <w:bCs/>
          <w:iCs/>
        </w:rPr>
        <w:t xml:space="preserve"> voor tekenen van uitdroging. Minder dan vier natte luiers op 24 uur, holle ogen met donkere kringen errond, een ongewone huidskleur, extreme slaperigheid of prikkelbaarheid, koorts, braken, diarree, hoofdpijn en ademhalingsmoeilijkheden zijn redenen om een arts te raadplegen.</w:t>
      </w:r>
    </w:p>
    <w:p w14:paraId="75760180" w14:textId="7E9F33FA" w:rsidR="004363A1" w:rsidRPr="004363A1" w:rsidRDefault="004363A1" w:rsidP="004363A1">
      <w:pPr>
        <w:numPr>
          <w:ilvl w:val="0"/>
          <w:numId w:val="10"/>
        </w:numPr>
        <w:spacing w:line="240" w:lineRule="auto"/>
        <w:contextualSpacing/>
        <w:rPr>
          <w:rFonts w:ascii="Trebuchet MS" w:hAnsi="Trebuchet MS"/>
          <w:b/>
          <w:bCs/>
          <w:iCs/>
        </w:rPr>
      </w:pPr>
      <w:r w:rsidRPr="004363A1">
        <w:rPr>
          <w:rFonts w:ascii="Trebuchet MS" w:hAnsi="Trebuchet MS"/>
          <w:b/>
          <w:bCs/>
          <w:iCs/>
        </w:rPr>
        <w:t>Een hitteslag kan gevaarlijk zijn. Bel 112 als</w:t>
      </w:r>
      <w:r w:rsidR="002C05C1">
        <w:rPr>
          <w:rFonts w:ascii="Trebuchet MS" w:hAnsi="Trebuchet MS"/>
          <w:b/>
          <w:bCs/>
          <w:iCs/>
        </w:rPr>
        <w:t xml:space="preserve"> dit</w:t>
      </w:r>
      <w:r w:rsidRPr="004363A1">
        <w:rPr>
          <w:rFonts w:ascii="Trebuchet MS" w:hAnsi="Trebuchet MS"/>
          <w:b/>
          <w:bCs/>
          <w:iCs/>
        </w:rPr>
        <w:t xml:space="preserve"> nodig</w:t>
      </w:r>
      <w:r w:rsidR="002C05C1">
        <w:rPr>
          <w:rFonts w:ascii="Trebuchet MS" w:hAnsi="Trebuchet MS"/>
          <w:b/>
          <w:bCs/>
          <w:iCs/>
        </w:rPr>
        <w:t xml:space="preserve"> is</w:t>
      </w:r>
      <w:r w:rsidRPr="004363A1">
        <w:rPr>
          <w:rFonts w:ascii="Trebuchet MS" w:hAnsi="Trebuchet MS"/>
          <w:b/>
          <w:bCs/>
          <w:iCs/>
        </w:rPr>
        <w:t>.</w:t>
      </w:r>
    </w:p>
    <w:p w14:paraId="4B24949E" w14:textId="52F4ADD8" w:rsidR="004363A1" w:rsidRPr="004363A1" w:rsidRDefault="004363A1" w:rsidP="004363A1">
      <w:pPr>
        <w:numPr>
          <w:ilvl w:val="0"/>
          <w:numId w:val="10"/>
        </w:numPr>
        <w:spacing w:line="240" w:lineRule="auto"/>
        <w:contextualSpacing/>
        <w:rPr>
          <w:rFonts w:ascii="Trebuchet MS" w:hAnsi="Trebuchet MS"/>
          <w:b/>
          <w:bCs/>
          <w:iCs/>
        </w:rPr>
      </w:pPr>
      <w:r w:rsidRPr="004363A1">
        <w:rPr>
          <w:rFonts w:ascii="Trebuchet MS" w:hAnsi="Trebuchet MS"/>
          <w:b/>
          <w:bCs/>
          <w:iCs/>
        </w:rPr>
        <w:t>Zorg voor afkoeling, drank en rust bij tekenen van uitdroging!</w:t>
      </w:r>
    </w:p>
    <w:p w14:paraId="55665AD2" w14:textId="05134819" w:rsidR="004363A1" w:rsidRPr="004363A1" w:rsidRDefault="00E17217" w:rsidP="004363A1">
      <w:pPr>
        <w:numPr>
          <w:ilvl w:val="0"/>
          <w:numId w:val="10"/>
        </w:numPr>
        <w:spacing w:line="240" w:lineRule="auto"/>
        <w:contextualSpacing/>
        <w:rPr>
          <w:rFonts w:ascii="Trebuchet MS" w:hAnsi="Trebuchet MS"/>
          <w:b/>
          <w:bCs/>
          <w:iCs/>
        </w:rPr>
      </w:pPr>
      <w:r>
        <w:rPr>
          <w:rFonts w:ascii="Trebuchet MS" w:hAnsi="Trebuchet MS"/>
          <w:b/>
          <w:bCs/>
          <w:iCs/>
          <w:noProof/>
        </w:rPr>
        <w:drawing>
          <wp:anchor distT="0" distB="0" distL="114300" distR="114300" simplePos="0" relativeHeight="251660288" behindDoc="0" locked="0" layoutInCell="1" allowOverlap="1" wp14:anchorId="7ED9357E" wp14:editId="379805D4">
            <wp:simplePos x="0" y="0"/>
            <wp:positionH relativeFrom="margin">
              <wp:align>right</wp:align>
            </wp:positionH>
            <wp:positionV relativeFrom="margin">
              <wp:posOffset>5175885</wp:posOffset>
            </wp:positionV>
            <wp:extent cx="1260000" cy="1434381"/>
            <wp:effectExtent l="0" t="0" r="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0000" t="5000" r="6562"/>
                    <a:stretch/>
                  </pic:blipFill>
                  <pic:spPr bwMode="auto">
                    <a:xfrm>
                      <a:off x="0" y="0"/>
                      <a:ext cx="1260000" cy="143438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63A1" w:rsidRPr="004363A1">
        <w:rPr>
          <w:rFonts w:ascii="Trebuchet MS" w:hAnsi="Trebuchet MS"/>
          <w:b/>
          <w:bCs/>
          <w:iCs/>
        </w:rPr>
        <w:t>Hou de ruimte waarin een kind verblijft koel. Vermijd te lange blootstelling aan de zon en warmte.</w:t>
      </w:r>
    </w:p>
    <w:p w14:paraId="52B719EE" w14:textId="77777777" w:rsidR="004363A1" w:rsidRPr="004363A1" w:rsidRDefault="004363A1" w:rsidP="004363A1">
      <w:pPr>
        <w:numPr>
          <w:ilvl w:val="0"/>
          <w:numId w:val="10"/>
        </w:numPr>
        <w:spacing w:line="240" w:lineRule="auto"/>
        <w:contextualSpacing/>
        <w:rPr>
          <w:rFonts w:ascii="Trebuchet MS" w:hAnsi="Trebuchet MS"/>
          <w:b/>
          <w:bCs/>
          <w:iCs/>
        </w:rPr>
      </w:pPr>
      <w:r w:rsidRPr="004363A1">
        <w:rPr>
          <w:rFonts w:ascii="Trebuchet MS" w:hAnsi="Trebuchet MS"/>
          <w:b/>
          <w:bCs/>
          <w:iCs/>
        </w:rPr>
        <w:t>Bied rustigere activiteiten aan en bewaar de intensieve activiteiten voor de koelere momenten van de dag.</w:t>
      </w:r>
    </w:p>
    <w:p w14:paraId="556AB206" w14:textId="77777777" w:rsidR="004363A1" w:rsidRPr="004363A1" w:rsidRDefault="004363A1" w:rsidP="004363A1">
      <w:pPr>
        <w:numPr>
          <w:ilvl w:val="0"/>
          <w:numId w:val="10"/>
        </w:numPr>
        <w:spacing w:line="240" w:lineRule="auto"/>
        <w:contextualSpacing/>
        <w:rPr>
          <w:rFonts w:ascii="Trebuchet MS" w:hAnsi="Trebuchet MS"/>
          <w:b/>
          <w:bCs/>
          <w:iCs/>
        </w:rPr>
      </w:pPr>
      <w:r w:rsidRPr="004363A1">
        <w:rPr>
          <w:rFonts w:ascii="Trebuchet MS" w:hAnsi="Trebuchet MS"/>
          <w:b/>
          <w:bCs/>
          <w:iCs/>
        </w:rPr>
        <w:t>Gebruik altijd zonnecrème, een zonnehoedje en/of parasols wanneer je een kind buiten laat spelen.</w:t>
      </w:r>
    </w:p>
    <w:p w14:paraId="793C85F7" w14:textId="0ABB1A39" w:rsidR="004363A1" w:rsidRPr="004363A1" w:rsidRDefault="004363A1" w:rsidP="004363A1">
      <w:pPr>
        <w:numPr>
          <w:ilvl w:val="0"/>
          <w:numId w:val="10"/>
        </w:numPr>
        <w:spacing w:line="240" w:lineRule="auto"/>
        <w:contextualSpacing/>
        <w:rPr>
          <w:rFonts w:ascii="Trebuchet MS" w:hAnsi="Trebuchet MS"/>
          <w:b/>
          <w:bCs/>
          <w:iCs/>
        </w:rPr>
      </w:pPr>
      <w:r w:rsidRPr="004363A1">
        <w:rPr>
          <w:rFonts w:ascii="Trebuchet MS" w:hAnsi="Trebuchet MS"/>
          <w:b/>
          <w:bCs/>
          <w:iCs/>
        </w:rPr>
        <w:t>Zorg voor voldoende afkoelingsmateriaal zoals waterspeelgoed, zwembadjes, enzovoort.</w:t>
      </w:r>
      <w:r w:rsidR="00690977">
        <w:rPr>
          <w:rFonts w:ascii="Trebuchet MS" w:hAnsi="Trebuchet MS"/>
          <w:b/>
          <w:bCs/>
          <w:iCs/>
        </w:rPr>
        <w:t xml:space="preserve"> Blijf altijd voldoende aandachtig voor kinderen!</w:t>
      </w:r>
    </w:p>
    <w:p w14:paraId="21EC4340" w14:textId="46E9ACA9" w:rsidR="004363A1" w:rsidRPr="004363A1" w:rsidRDefault="004363A1" w:rsidP="004363A1">
      <w:pPr>
        <w:numPr>
          <w:ilvl w:val="0"/>
          <w:numId w:val="10"/>
        </w:numPr>
        <w:spacing w:line="240" w:lineRule="auto"/>
        <w:contextualSpacing/>
        <w:rPr>
          <w:rFonts w:ascii="Trebuchet MS" w:hAnsi="Trebuchet MS"/>
          <w:b/>
          <w:bCs/>
          <w:iCs/>
        </w:rPr>
      </w:pPr>
      <w:r w:rsidRPr="004363A1">
        <w:rPr>
          <w:rFonts w:ascii="Trebuchet MS" w:hAnsi="Trebuchet MS"/>
          <w:b/>
          <w:bCs/>
          <w:iCs/>
        </w:rPr>
        <w:t>Pas de kleding en het menu aan de warme weersomstandigheden aan.</w:t>
      </w:r>
    </w:p>
    <w:p w14:paraId="7FDCC517" w14:textId="77777777" w:rsidR="004363A1" w:rsidRPr="004363A1" w:rsidRDefault="004363A1" w:rsidP="004363A1">
      <w:pPr>
        <w:numPr>
          <w:ilvl w:val="0"/>
          <w:numId w:val="10"/>
        </w:numPr>
        <w:spacing w:line="240" w:lineRule="auto"/>
        <w:contextualSpacing/>
        <w:rPr>
          <w:rFonts w:ascii="Trebuchet MS" w:hAnsi="Trebuchet MS"/>
          <w:b/>
          <w:bCs/>
          <w:iCs/>
        </w:rPr>
      </w:pPr>
      <w:r w:rsidRPr="004363A1">
        <w:rPr>
          <w:rFonts w:ascii="Trebuchet MS" w:hAnsi="Trebuchet MS"/>
          <w:b/>
          <w:bCs/>
          <w:iCs/>
        </w:rPr>
        <w:t>Laat een kind NOOIT achter in een wagen.</w:t>
      </w:r>
    </w:p>
    <w:p w14:paraId="0D15C749" w14:textId="77777777" w:rsidR="00F95E9E" w:rsidRPr="00F95E9E" w:rsidRDefault="00F95E9E" w:rsidP="00F95E9E">
      <w:pPr>
        <w:spacing w:line="240" w:lineRule="auto"/>
        <w:contextualSpacing/>
        <w:rPr>
          <w:rFonts w:ascii="Trebuchet MS" w:hAnsi="Trebuchet MS"/>
          <w:bCs/>
          <w:i/>
        </w:rPr>
      </w:pPr>
    </w:p>
    <w:p w14:paraId="71BEDE8F" w14:textId="62D5BF77" w:rsidR="00016C7D" w:rsidRDefault="00016C7D" w:rsidP="00501AF5">
      <w:pPr>
        <w:spacing w:line="240" w:lineRule="auto"/>
        <w:contextualSpacing/>
        <w:rPr>
          <w:rFonts w:ascii="Trebuchet MS" w:eastAsia="Tahoma" w:hAnsi="Trebuchet MS" w:cs="Tahoma"/>
          <w:bCs/>
          <w:szCs w:val="21"/>
        </w:rPr>
      </w:pPr>
    </w:p>
    <w:p w14:paraId="3129490F" w14:textId="77777777" w:rsidR="005E73D9" w:rsidRPr="00925C3D" w:rsidRDefault="005E73D9" w:rsidP="005E73D9">
      <w:pPr>
        <w:pBdr>
          <w:bottom w:val="single" w:sz="4" w:space="1" w:color="auto"/>
        </w:pBdr>
        <w:tabs>
          <w:tab w:val="left" w:pos="220"/>
          <w:tab w:val="left" w:pos="720"/>
        </w:tabs>
        <w:autoSpaceDE w:val="0"/>
        <w:autoSpaceDN w:val="0"/>
        <w:adjustRightInd w:val="0"/>
        <w:spacing w:after="60" w:line="240" w:lineRule="auto"/>
        <w:rPr>
          <w:rFonts w:ascii="Trebuchet MS" w:eastAsia="Times New Roman" w:hAnsi="Trebuchet MS" w:cs="Calibri"/>
          <w:b/>
        </w:rPr>
      </w:pPr>
    </w:p>
    <w:p w14:paraId="17E49407" w14:textId="77777777" w:rsidR="005E73D9" w:rsidRPr="00925C3D" w:rsidRDefault="005E73D9" w:rsidP="005E73D9">
      <w:pPr>
        <w:tabs>
          <w:tab w:val="left" w:pos="220"/>
          <w:tab w:val="left" w:pos="720"/>
        </w:tabs>
        <w:autoSpaceDE w:val="0"/>
        <w:autoSpaceDN w:val="0"/>
        <w:adjustRightInd w:val="0"/>
        <w:spacing w:after="60" w:line="240" w:lineRule="auto"/>
        <w:rPr>
          <w:rFonts w:ascii="Trebuchet MS" w:eastAsia="Times New Roman" w:hAnsi="Trebuchet MS" w:cs="Calibri"/>
          <w:lang w:val="nl-NL"/>
        </w:rPr>
      </w:pPr>
    </w:p>
    <w:p w14:paraId="370F8046" w14:textId="77777777" w:rsidR="005E73D9" w:rsidRPr="00925C3D" w:rsidRDefault="005E73D9" w:rsidP="005E73D9">
      <w:pPr>
        <w:tabs>
          <w:tab w:val="left" w:pos="220"/>
          <w:tab w:val="left" w:pos="720"/>
        </w:tabs>
        <w:autoSpaceDE w:val="0"/>
        <w:autoSpaceDN w:val="0"/>
        <w:adjustRightInd w:val="0"/>
        <w:spacing w:after="60" w:line="240" w:lineRule="auto"/>
        <w:rPr>
          <w:rFonts w:ascii="Trebuchet MS" w:eastAsia="Times New Roman" w:hAnsi="Trebuchet MS" w:cs="Calibri"/>
          <w:lang w:val="nl-NL"/>
        </w:rPr>
      </w:pPr>
      <w:r w:rsidRPr="00925C3D">
        <w:rPr>
          <w:rFonts w:ascii="Trebuchet MS" w:eastAsia="Times New Roman" w:hAnsi="Trebuchet MS" w:cs="Calibri"/>
          <w:lang w:val="nl-NL"/>
        </w:rPr>
        <w:t>Extra info:</w:t>
      </w:r>
    </w:p>
    <w:p w14:paraId="338E2467" w14:textId="73E802A0" w:rsidR="00F95E9E" w:rsidRDefault="00F95E9E" w:rsidP="002740C9">
      <w:pPr>
        <w:numPr>
          <w:ilvl w:val="0"/>
          <w:numId w:val="9"/>
        </w:numPr>
        <w:spacing w:line="240" w:lineRule="auto"/>
        <w:contextualSpacing/>
        <w:rPr>
          <w:rFonts w:ascii="Trebuchet MS" w:hAnsi="Trebuchet MS"/>
          <w:b/>
          <w:i/>
        </w:rPr>
      </w:pPr>
      <w:r w:rsidRPr="002740C9">
        <w:rPr>
          <w:rFonts w:ascii="Trebuchet MS" w:hAnsi="Trebuchet MS"/>
          <w:b/>
          <w:i/>
        </w:rPr>
        <w:t xml:space="preserve">Bron: </w:t>
      </w:r>
      <w:hyperlink r:id="rId20" w:history="1">
        <w:r w:rsidRPr="002740C9">
          <w:rPr>
            <w:b/>
          </w:rPr>
          <w:t>www.warmedagen.be</w:t>
        </w:r>
      </w:hyperlink>
    </w:p>
    <w:sectPr w:rsidR="00F95E9E" w:rsidSect="00267432">
      <w:headerReference w:type="even" r:id="rId21"/>
      <w:footerReference w:type="even" r:id="rId22"/>
      <w:footerReference w:type="first" r:id="rId23"/>
      <w:pgSz w:w="12240" w:h="15840" w:code="1"/>
      <w:pgMar w:top="1701" w:right="1469" w:bottom="1134" w:left="1797"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8FDF8" w14:textId="77777777" w:rsidR="00C23A09" w:rsidRDefault="00C23A09">
      <w:pPr>
        <w:spacing w:after="0" w:line="240" w:lineRule="auto"/>
      </w:pPr>
      <w:r>
        <w:separator/>
      </w:r>
    </w:p>
  </w:endnote>
  <w:endnote w:type="continuationSeparator" w:id="0">
    <w:p w14:paraId="74C2428F" w14:textId="77777777" w:rsidR="00C23A09" w:rsidRDefault="00C23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nionPro-Regular">
    <w:altName w:val="Minion Pro"/>
    <w:panose1 w:val="02040503050201020203"/>
    <w:charset w:val="4D"/>
    <w:family w:val="auto"/>
    <w:notTrueType/>
    <w:pitch w:val="default"/>
    <w:sig w:usb0="00000003" w:usb1="00000000" w:usb2="00000000" w:usb3="00000000" w:csb0="00000001" w:csb1="00000000"/>
  </w:font>
  <w:font w:name="SourceSans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D892" w14:textId="77777777" w:rsidR="00EF26AC" w:rsidRDefault="00386F87">
    <w:pPr>
      <w:pStyle w:val="Voettekst"/>
    </w:pPr>
    <w:r>
      <w:rPr>
        <w:noProof/>
      </w:rPr>
      <mc:AlternateContent>
        <mc:Choice Requires="wps">
          <w:drawing>
            <wp:anchor distT="0" distB="0" distL="114300" distR="114300" simplePos="0" relativeHeight="251678720" behindDoc="1" locked="0" layoutInCell="1" allowOverlap="1" wp14:anchorId="0A3A29BB" wp14:editId="745FA11B">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BF5308"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0A3A29BB" id="_x0000_s1029" style="position:absolute;margin-left:0;margin-top:0;width:55.1pt;height:11in;z-index:-25163776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" fillcolor="#675e47 [3215]" stroked="f" strokeweight="2pt">
              <v:textbox>
                <w:txbxContent>
                  <w:p w14:paraId="4FBF5308" w14:textId="77777777" w:rsidR="00EF26AC" w:rsidRDefault="00EF26AC">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9744" behindDoc="1" locked="0" layoutInCell="1" allowOverlap="1" wp14:anchorId="13B46F2A" wp14:editId="0C195688">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6"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23A839"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13B46F2A" id="_x0000_s1030" style="position:absolute;margin-left:0;margin-top:0;width:55.1pt;height:71.3pt;z-index:-2516367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" fillcolor="#a9a57c [3204]" stroked="f" strokeweight="2pt">
              <v:textbox>
                <w:txbxContent>
                  <w:p w14:paraId="4E23A839"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80768" behindDoc="0" locked="0" layoutInCell="1" allowOverlap="1" wp14:anchorId="431962B1" wp14:editId="3FEBFE7C">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7" name="Dubbel haakj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262D2CDB" w14:textId="77777777"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962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ubbel haakje 7" o:spid="_x0000_s1031" type="#_x0000_t185" style="position:absolute;margin-left:0;margin-top:0;width:36pt;height:28.8pt;z-index:25168076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" filled="t" fillcolor="#a9a57c [3204]" strokecolor="white [3212]" strokeweight="1pt">
              <v:path arrowok="t"/>
              <v:textbox inset="0,,0">
                <w:txbxContent>
                  <w:p w14:paraId="262D2CDB" w14:textId="77777777"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EB56" w14:textId="122AA732" w:rsidR="0008350E" w:rsidRDefault="00160E55">
    <w:pPr>
      <w:pStyle w:val="Voettekst"/>
    </w:pPr>
    <w:r>
      <w:rPr>
        <w:noProof/>
      </w:rPr>
      <w:drawing>
        <wp:anchor distT="0" distB="0" distL="114300" distR="114300" simplePos="0" relativeHeight="251661824" behindDoc="1" locked="0" layoutInCell="1" allowOverlap="1" wp14:anchorId="419DE5DA" wp14:editId="42BA4030">
          <wp:simplePos x="0" y="0"/>
          <wp:positionH relativeFrom="margin">
            <wp:posOffset>-938760</wp:posOffset>
          </wp:positionH>
          <wp:positionV relativeFrom="bottomMargin">
            <wp:posOffset>0</wp:posOffset>
          </wp:positionV>
          <wp:extent cx="7310120" cy="561975"/>
          <wp:effectExtent l="0" t="0" r="508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rief-voetnoot.jpg"/>
                  <pic:cNvPicPr/>
                </pic:nvPicPr>
                <pic:blipFill>
                  <a:blip r:embed="rId1">
                    <a:extLst>
                      <a:ext uri="{28A0092B-C50C-407E-A947-70E740481C1C}">
                        <a14:useLocalDpi xmlns:a14="http://schemas.microsoft.com/office/drawing/2010/main" val="0"/>
                      </a:ext>
                    </a:extLst>
                  </a:blip>
                  <a:stretch>
                    <a:fillRect/>
                  </a:stretch>
                </pic:blipFill>
                <pic:spPr>
                  <a:xfrm>
                    <a:off x="0" y="0"/>
                    <a:ext cx="7310120" cy="5619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3D4C4A6B" wp14:editId="32CFB068">
          <wp:simplePos x="0" y="0"/>
          <wp:positionH relativeFrom="margin">
            <wp:posOffset>0</wp:posOffset>
          </wp:positionH>
          <wp:positionV relativeFrom="margin">
            <wp:posOffset>9005570</wp:posOffset>
          </wp:positionV>
          <wp:extent cx="7310120" cy="561975"/>
          <wp:effectExtent l="0" t="0" r="5080" b="9525"/>
          <wp:wrapSquare wrapText="bothSides"/>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rief-voetnoot.jpg"/>
                  <pic:cNvPicPr/>
                </pic:nvPicPr>
                <pic:blipFill>
                  <a:blip r:embed="rId1">
                    <a:extLst>
                      <a:ext uri="{28A0092B-C50C-407E-A947-70E740481C1C}">
                        <a14:useLocalDpi xmlns:a14="http://schemas.microsoft.com/office/drawing/2010/main" val="0"/>
                      </a:ext>
                    </a:extLst>
                  </a:blip>
                  <a:stretch>
                    <a:fillRect/>
                  </a:stretch>
                </pic:blipFill>
                <pic:spPr>
                  <a:xfrm>
                    <a:off x="0" y="0"/>
                    <a:ext cx="7310120" cy="561975"/>
                  </a:xfrm>
                  <a:prstGeom prst="rect">
                    <a:avLst/>
                  </a:prstGeom>
                </pic:spPr>
              </pic:pic>
            </a:graphicData>
          </a:graphic>
          <wp14:sizeRelH relativeFrom="page">
            <wp14:pctWidth>0</wp14:pctWidth>
          </wp14:sizeRelH>
          <wp14:sizeRelV relativeFrom="page">
            <wp14:pctHeight>0</wp14:pctHeight>
          </wp14:sizeRelV>
        </wp:anchor>
      </w:drawing>
    </w:r>
    <w:r w:rsidR="0008350E">
      <w:rPr>
        <w:noProof/>
      </w:rPr>
      <mc:AlternateContent>
        <mc:Choice Requires="wps">
          <w:drawing>
            <wp:anchor distT="0" distB="0" distL="114300" distR="114300" simplePos="0" relativeHeight="251655680" behindDoc="0" locked="0" layoutInCell="1" allowOverlap="1" wp14:anchorId="5B8EC13F" wp14:editId="430580F4">
              <wp:simplePos x="0" y="0"/>
              <wp:positionH relativeFrom="column">
                <wp:posOffset>5989955</wp:posOffset>
              </wp:positionH>
              <wp:positionV relativeFrom="page">
                <wp:posOffset>7333615</wp:posOffset>
              </wp:positionV>
              <wp:extent cx="341630" cy="1961515"/>
              <wp:effectExtent l="0" t="0" r="1270" b="635"/>
              <wp:wrapNone/>
              <wp:docPr id="8" name="Tekstvak 8"/>
              <wp:cNvGraphicFramePr/>
              <a:graphic xmlns:a="http://schemas.openxmlformats.org/drawingml/2006/main">
                <a:graphicData uri="http://schemas.microsoft.com/office/word/2010/wordprocessingShape">
                  <wps:wsp>
                    <wps:cNvSpPr txBox="1"/>
                    <wps:spPr>
                      <a:xfrm>
                        <a:off x="0" y="0"/>
                        <a:ext cx="341630" cy="1961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8C5B9" w14:textId="77777777"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EC13F" id="_x0000_t202" coordsize="21600,21600" o:spt="202" path="m,l,21600r21600,l21600,xe">
              <v:stroke joinstyle="miter"/>
              <v:path gradientshapeok="t" o:connecttype="rect"/>
            </v:shapetype>
            <v:shape id="Tekstvak 8" o:spid="_x0000_s1032" type="#_x0000_t202" style="position:absolute;margin-left:471.65pt;margin-top:577.45pt;width:26.9pt;height:15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" fillcolor="white [3201]" stroked="f" strokeweight=".5pt">
              <v:textbox style="layout-flow:vertical;mso-layout-flow-alt:bottom-to-top">
                <w:txbxContent>
                  <w:p w14:paraId="6908C5B9" w14:textId="77777777"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3F8A3" w14:textId="77777777" w:rsidR="00C23A09" w:rsidRDefault="00C23A09">
      <w:pPr>
        <w:spacing w:after="0" w:line="240" w:lineRule="auto"/>
      </w:pPr>
      <w:r>
        <w:separator/>
      </w:r>
    </w:p>
  </w:footnote>
  <w:footnote w:type="continuationSeparator" w:id="0">
    <w:p w14:paraId="5D0E093B" w14:textId="77777777" w:rsidR="00C23A09" w:rsidRDefault="00C23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4B48" w14:textId="77777777" w:rsidR="00EF26AC" w:rsidRDefault="00386F87">
    <w:pPr>
      <w:pStyle w:val="Koptekst"/>
    </w:pPr>
    <w:r>
      <w:rPr>
        <w:noProof/>
      </w:rPr>
      <mc:AlternateContent>
        <mc:Choice Requires="wps">
          <w:drawing>
            <wp:anchor distT="0" distB="0" distL="114300" distR="114300" simplePos="0" relativeHeight="251675648" behindDoc="0" locked="0" layoutInCell="1" allowOverlap="1" wp14:anchorId="402EBC20" wp14:editId="5BF3F19D">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0" b="0"/>
              <wp:wrapNone/>
              <wp:docPr id="22"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Bedrijf"/>
                            <w:tag w:val=""/>
                            <w:id w:val="2030756170"/>
                            <w:placeholder>
                              <w:docPart w:val="8A7883A3D53F4DD5A27E97BFFB9C9177"/>
                            </w:placeholder>
                            <w:dataBinding w:prefixMappings="xmlns:ns0='http://schemas.openxmlformats.org/officeDocument/2006/extended-properties' " w:xpath="/ns0:Properties[1]/ns0:Company[1]" w:storeItemID="{6668398D-A668-4E3E-A5EB-62B293D839F1}"/>
                            <w:text/>
                          </w:sdtPr>
                          <w:sdtEndPr/>
                          <w:sdtContent>
                            <w:p w14:paraId="662820E8" w14:textId="2D35B1A9" w:rsidR="00EF26AC" w:rsidRDefault="00FD17E3">
                              <w:pPr>
                                <w:jc w:val="center"/>
                                <w:rPr>
                                  <w:color w:val="FFFFFF" w:themeColor="background1"/>
                                </w:rPr>
                              </w:pPr>
                              <w:r>
                                <w:rPr>
                                  <w:color w:val="FFFFFF" w:themeColor="background1"/>
                                </w:rPr>
                                <w:t>Logo Brugge-Oostende vzw</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402EBC20" id="_x0000_t202" coordsize="21600,21600" o:spt="202" path="m,l,21600r21600,l21600,xe">
              <v:stroke joinstyle="miter"/>
              <v:path gradientshapeok="t" o:connecttype="rect"/>
            </v:shapetype>
            <v:shape id="Tekstvak 3" o:spid="_x0000_s1026" type="#_x0000_t202" style="position:absolute;margin-left:0;margin-top:0;width:32.25pt;height:356.4pt;z-index:25167564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" fillcolor="#675e47 [3215]" stroked="f" strokeweight=".5pt">
              <v:textbox style="layout-flow:vertical;mso-layout-flow-alt:bottom-to-top">
                <w:txbxContent>
                  <w:sdt>
                    <w:sdtPr>
                      <w:rPr>
                        <w:color w:val="FFFFFF" w:themeColor="background1"/>
                      </w:rPr>
                      <w:alias w:val="Bedrijf"/>
                      <w:tag w:val=""/>
                      <w:id w:val="2030756170"/>
                      <w:placeholder>
                        <w:docPart w:val="8A7883A3D53F4DD5A27E97BFFB9C9177"/>
                      </w:placeholder>
                      <w:dataBinding w:prefixMappings="xmlns:ns0='http://schemas.openxmlformats.org/officeDocument/2006/extended-properties' " w:xpath="/ns0:Properties[1]/ns0:Company[1]" w:storeItemID="{6668398D-A668-4E3E-A5EB-62B293D839F1}"/>
                      <w:text/>
                    </w:sdtPr>
                    <w:sdtEndPr/>
                    <w:sdtContent>
                      <w:p w14:paraId="662820E8" w14:textId="2D35B1A9" w:rsidR="00EF26AC" w:rsidRDefault="00FD17E3">
                        <w:pPr>
                          <w:jc w:val="center"/>
                          <w:rPr>
                            <w:color w:val="FFFFFF" w:themeColor="background1"/>
                          </w:rPr>
                        </w:pPr>
                        <w:r>
                          <w:rPr>
                            <w:color w:val="FFFFFF" w:themeColor="background1"/>
                          </w:rPr>
                          <w:t>Logo Brugge-Oostende vzw</w:t>
                        </w:r>
                      </w:p>
                    </w:sdtContent>
                  </w:sdt>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anchorId="3888F3A5" wp14:editId="78F7D216">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09FBE6"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3888F3A5" id="Rechthoek 5" o:spid="_x0000_s1027"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" fillcolor="#a9a57c [3204]" stroked="f" strokeweight="2pt">
              <v:textbox>
                <w:txbxContent>
                  <w:p w14:paraId="4209FBE6"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73600" behindDoc="1" locked="0" layoutInCell="1" allowOverlap="1" wp14:anchorId="56438B54" wp14:editId="784500BC">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352BD3"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56438B54" id="Rechthoek 4" o:spid="_x0000_s1028"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" fillcolor="#675e47 [3215]" stroked="f" strokeweight="2pt">
              <v:textbox>
                <w:txbxContent>
                  <w:p w14:paraId="7F352BD3" w14:textId="77777777" w:rsidR="00EF26AC" w:rsidRDefault="00EF26AC">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9EFCABDA"/>
    <w:lvl w:ilvl="0">
      <w:start w:val="1"/>
      <w:numFmt w:val="bullet"/>
      <w:pStyle w:val="Lijstopsomteken5"/>
      <w:lvlText w:val="○"/>
      <w:lvlJc w:val="left"/>
      <w:pPr>
        <w:ind w:left="1800" w:hanging="360"/>
      </w:pPr>
      <w:rPr>
        <w:rFonts w:ascii="Monotype Corsiva" w:hAnsi="Monotype Corsiva" w:hint="default"/>
        <w:color w:val="D2CB6C" w:themeColor="accent3"/>
      </w:rPr>
    </w:lvl>
  </w:abstractNum>
  <w:abstractNum w:abstractNumId="1" w15:restartNumberingAfterBreak="0">
    <w:nsid w:val="FFFFFF81"/>
    <w:multiLevelType w:val="singleLevel"/>
    <w:tmpl w:val="9A8A1DFA"/>
    <w:lvl w:ilvl="0">
      <w:start w:val="1"/>
      <w:numFmt w:val="bullet"/>
      <w:pStyle w:val="Lijstopsomteken4"/>
      <w:lvlText w:val=""/>
      <w:lvlJc w:val="left"/>
      <w:pPr>
        <w:ind w:left="1440" w:hanging="360"/>
      </w:pPr>
      <w:rPr>
        <w:rFonts w:ascii="Symbol" w:hAnsi="Symbol" w:hint="default"/>
        <w:color w:val="D2CB6C" w:themeColor="accent3"/>
      </w:rPr>
    </w:lvl>
  </w:abstractNum>
  <w:abstractNum w:abstractNumId="2" w15:restartNumberingAfterBreak="0">
    <w:nsid w:val="FFFFFF82"/>
    <w:multiLevelType w:val="singleLevel"/>
    <w:tmpl w:val="6FB021B0"/>
    <w:lvl w:ilvl="0">
      <w:start w:val="1"/>
      <w:numFmt w:val="bullet"/>
      <w:pStyle w:val="Lijstopsomteken3"/>
      <w:lvlText w:val=""/>
      <w:lvlJc w:val="left"/>
      <w:pPr>
        <w:ind w:left="1080" w:hanging="360"/>
      </w:pPr>
      <w:rPr>
        <w:rFonts w:ascii="Symbol" w:hAnsi="Symbol" w:hint="default"/>
        <w:color w:val="A9A57C" w:themeColor="accent1"/>
      </w:rPr>
    </w:lvl>
  </w:abstractNum>
  <w:abstractNum w:abstractNumId="3" w15:restartNumberingAfterBreak="0">
    <w:nsid w:val="FFFFFF83"/>
    <w:multiLevelType w:val="singleLevel"/>
    <w:tmpl w:val="3EFA84BC"/>
    <w:lvl w:ilvl="0">
      <w:start w:val="1"/>
      <w:numFmt w:val="bullet"/>
      <w:pStyle w:val="Lijstopsomteken2"/>
      <w:lvlText w:val=""/>
      <w:lvlJc w:val="left"/>
      <w:pPr>
        <w:ind w:left="720" w:hanging="360"/>
      </w:pPr>
      <w:rPr>
        <w:rFonts w:ascii="Symbol" w:hAnsi="Symbol" w:hint="default"/>
        <w:color w:val="A9A57C" w:themeColor="accent1"/>
      </w:rPr>
    </w:lvl>
  </w:abstractNum>
  <w:abstractNum w:abstractNumId="4" w15:restartNumberingAfterBreak="0">
    <w:nsid w:val="FFFFFF89"/>
    <w:multiLevelType w:val="singleLevel"/>
    <w:tmpl w:val="3932A106"/>
    <w:lvl w:ilvl="0">
      <w:start w:val="1"/>
      <w:numFmt w:val="bullet"/>
      <w:pStyle w:val="Lijstopsomteken"/>
      <w:lvlText w:val=""/>
      <w:lvlJc w:val="left"/>
      <w:pPr>
        <w:ind w:left="360" w:hanging="360"/>
      </w:pPr>
      <w:rPr>
        <w:rFonts w:ascii="Symbol" w:hAnsi="Symbol" w:hint="default"/>
        <w:color w:val="A9A57C" w:themeColor="accent1"/>
      </w:rPr>
    </w:lvl>
  </w:abstractNum>
  <w:abstractNum w:abstractNumId="5" w15:restartNumberingAfterBreak="0">
    <w:nsid w:val="0A370A3F"/>
    <w:multiLevelType w:val="hybridMultilevel"/>
    <w:tmpl w:val="64E86D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C4F0293"/>
    <w:multiLevelType w:val="hybridMultilevel"/>
    <w:tmpl w:val="0E2852C6"/>
    <w:lvl w:ilvl="0" w:tplc="9C923364">
      <w:numFmt w:val="bullet"/>
      <w:lvlText w:val="-"/>
      <w:lvlJc w:val="left"/>
      <w:pPr>
        <w:ind w:left="720" w:hanging="360"/>
      </w:pPr>
      <w:rPr>
        <w:rFonts w:ascii="Source Sans Pro" w:eastAsiaTheme="minorHAnsi" w:hAnsi="Source Sans Pro"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1275E42"/>
    <w:multiLevelType w:val="hybridMultilevel"/>
    <w:tmpl w:val="C6D0CE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B6F2338"/>
    <w:multiLevelType w:val="hybridMultilevel"/>
    <w:tmpl w:val="9B9AF8C8"/>
    <w:lvl w:ilvl="0" w:tplc="A312714E">
      <w:start w:val="1"/>
      <w:numFmt w:val="bullet"/>
      <w:pStyle w:val="Opsomming"/>
      <w:lvlText w:val=""/>
      <w:lvlJc w:val="left"/>
      <w:pPr>
        <w:ind w:left="720" w:hanging="360"/>
      </w:pPr>
      <w:rPr>
        <w:rFonts w:ascii="Wingdings 2" w:hAnsi="Wingdings 2" w:hint="default"/>
        <w:color w:val="00679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CF139A7"/>
    <w:multiLevelType w:val="hybridMultilevel"/>
    <w:tmpl w:val="50BE07F8"/>
    <w:lvl w:ilvl="0" w:tplc="BF3E64CC">
      <w:numFmt w:val="bullet"/>
      <w:lvlText w:val="-"/>
      <w:lvlJc w:val="left"/>
      <w:pPr>
        <w:ind w:left="720" w:hanging="360"/>
      </w:pPr>
      <w:rPr>
        <w:rFonts w:ascii="Source Sans Pro" w:eastAsiaTheme="minorHAnsi" w:hAnsi="Source Sans Pro"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7"/>
  </w:num>
  <w:num w:numId="8">
    <w:abstractNumId w:val="5"/>
  </w:num>
  <w:num w:numId="9">
    <w:abstractNumId w:val="6"/>
  </w:num>
  <w:num w:numId="10">
    <w:abstractNumId w:val="9"/>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Grammatical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609"/>
    <w:rsid w:val="00016C7D"/>
    <w:rsid w:val="00051532"/>
    <w:rsid w:val="000802C9"/>
    <w:rsid w:val="0008350E"/>
    <w:rsid w:val="0009158E"/>
    <w:rsid w:val="00093209"/>
    <w:rsid w:val="000A4095"/>
    <w:rsid w:val="000B5401"/>
    <w:rsid w:val="000C3157"/>
    <w:rsid w:val="000C6D1F"/>
    <w:rsid w:val="000C7932"/>
    <w:rsid w:val="000E1A4D"/>
    <w:rsid w:val="000E59EE"/>
    <w:rsid w:val="000E72B8"/>
    <w:rsid w:val="0013311C"/>
    <w:rsid w:val="00135643"/>
    <w:rsid w:val="00135D0D"/>
    <w:rsid w:val="00143B67"/>
    <w:rsid w:val="00160E55"/>
    <w:rsid w:val="00174A9E"/>
    <w:rsid w:val="001762AD"/>
    <w:rsid w:val="00181BD7"/>
    <w:rsid w:val="00194E1C"/>
    <w:rsid w:val="001B6799"/>
    <w:rsid w:val="001D1660"/>
    <w:rsid w:val="001E30F1"/>
    <w:rsid w:val="001E585D"/>
    <w:rsid w:val="001F204A"/>
    <w:rsid w:val="00206993"/>
    <w:rsid w:val="00260694"/>
    <w:rsid w:val="00267432"/>
    <w:rsid w:val="002740C9"/>
    <w:rsid w:val="00274291"/>
    <w:rsid w:val="002C05C1"/>
    <w:rsid w:val="002C30E6"/>
    <w:rsid w:val="002C7CA7"/>
    <w:rsid w:val="002E5A95"/>
    <w:rsid w:val="00304699"/>
    <w:rsid w:val="00327C27"/>
    <w:rsid w:val="0034207A"/>
    <w:rsid w:val="003503E8"/>
    <w:rsid w:val="00367E7F"/>
    <w:rsid w:val="00373598"/>
    <w:rsid w:val="00386F87"/>
    <w:rsid w:val="003B3626"/>
    <w:rsid w:val="003B7965"/>
    <w:rsid w:val="003C6C1B"/>
    <w:rsid w:val="003C7CAC"/>
    <w:rsid w:val="003D4A13"/>
    <w:rsid w:val="003E4C8B"/>
    <w:rsid w:val="003F7AF7"/>
    <w:rsid w:val="00402414"/>
    <w:rsid w:val="004363A1"/>
    <w:rsid w:val="00454D90"/>
    <w:rsid w:val="0047694F"/>
    <w:rsid w:val="00490C85"/>
    <w:rsid w:val="00493115"/>
    <w:rsid w:val="00496F28"/>
    <w:rsid w:val="004B21E4"/>
    <w:rsid w:val="004B64A0"/>
    <w:rsid w:val="004C5AC4"/>
    <w:rsid w:val="004D39C9"/>
    <w:rsid w:val="004F3573"/>
    <w:rsid w:val="00501AF5"/>
    <w:rsid w:val="00504A4A"/>
    <w:rsid w:val="00505EA3"/>
    <w:rsid w:val="00534848"/>
    <w:rsid w:val="00543403"/>
    <w:rsid w:val="00545312"/>
    <w:rsid w:val="005563CB"/>
    <w:rsid w:val="00561193"/>
    <w:rsid w:val="00562751"/>
    <w:rsid w:val="00570357"/>
    <w:rsid w:val="005852E7"/>
    <w:rsid w:val="00585B8D"/>
    <w:rsid w:val="005D370D"/>
    <w:rsid w:val="005E7301"/>
    <w:rsid w:val="005E73D9"/>
    <w:rsid w:val="005F0B27"/>
    <w:rsid w:val="005F335D"/>
    <w:rsid w:val="006024BD"/>
    <w:rsid w:val="00611953"/>
    <w:rsid w:val="0062164C"/>
    <w:rsid w:val="00622ACE"/>
    <w:rsid w:val="00634EEF"/>
    <w:rsid w:val="0064294D"/>
    <w:rsid w:val="00652273"/>
    <w:rsid w:val="006567F3"/>
    <w:rsid w:val="00666786"/>
    <w:rsid w:val="0066679D"/>
    <w:rsid w:val="0067308C"/>
    <w:rsid w:val="00674B1B"/>
    <w:rsid w:val="00683DD8"/>
    <w:rsid w:val="0068438E"/>
    <w:rsid w:val="00690977"/>
    <w:rsid w:val="006C16F4"/>
    <w:rsid w:val="006C7266"/>
    <w:rsid w:val="006D355A"/>
    <w:rsid w:val="006D6985"/>
    <w:rsid w:val="006E0C37"/>
    <w:rsid w:val="006E608A"/>
    <w:rsid w:val="006E79C0"/>
    <w:rsid w:val="00734756"/>
    <w:rsid w:val="007368DF"/>
    <w:rsid w:val="00755448"/>
    <w:rsid w:val="007642E0"/>
    <w:rsid w:val="00773E91"/>
    <w:rsid w:val="00774DF4"/>
    <w:rsid w:val="00793FE4"/>
    <w:rsid w:val="007A3913"/>
    <w:rsid w:val="007A6184"/>
    <w:rsid w:val="007B0FC4"/>
    <w:rsid w:val="007B6261"/>
    <w:rsid w:val="007C5961"/>
    <w:rsid w:val="007C5A88"/>
    <w:rsid w:val="007E47B8"/>
    <w:rsid w:val="007F5B94"/>
    <w:rsid w:val="00822C8E"/>
    <w:rsid w:val="00836379"/>
    <w:rsid w:val="00837DF5"/>
    <w:rsid w:val="00845591"/>
    <w:rsid w:val="00845A7A"/>
    <w:rsid w:val="00861F39"/>
    <w:rsid w:val="00870286"/>
    <w:rsid w:val="00873B87"/>
    <w:rsid w:val="00897A12"/>
    <w:rsid w:val="008B12DB"/>
    <w:rsid w:val="008C6035"/>
    <w:rsid w:val="00911D63"/>
    <w:rsid w:val="00925C3D"/>
    <w:rsid w:val="00925E39"/>
    <w:rsid w:val="009C3D47"/>
    <w:rsid w:val="009D0BEF"/>
    <w:rsid w:val="009E39E4"/>
    <w:rsid w:val="009F139E"/>
    <w:rsid w:val="00A00B1D"/>
    <w:rsid w:val="00A27938"/>
    <w:rsid w:val="00A33183"/>
    <w:rsid w:val="00A46EDA"/>
    <w:rsid w:val="00A501D1"/>
    <w:rsid w:val="00A67758"/>
    <w:rsid w:val="00A71C59"/>
    <w:rsid w:val="00A71DE9"/>
    <w:rsid w:val="00A77D29"/>
    <w:rsid w:val="00A869DE"/>
    <w:rsid w:val="00A87048"/>
    <w:rsid w:val="00A91206"/>
    <w:rsid w:val="00A920C9"/>
    <w:rsid w:val="00AA3EBC"/>
    <w:rsid w:val="00AB11B5"/>
    <w:rsid w:val="00AD356F"/>
    <w:rsid w:val="00AF0D01"/>
    <w:rsid w:val="00B0787C"/>
    <w:rsid w:val="00B26C7C"/>
    <w:rsid w:val="00B32609"/>
    <w:rsid w:val="00B461B1"/>
    <w:rsid w:val="00B85790"/>
    <w:rsid w:val="00B9657B"/>
    <w:rsid w:val="00BA4A0B"/>
    <w:rsid w:val="00BB011B"/>
    <w:rsid w:val="00BB66EE"/>
    <w:rsid w:val="00BC301E"/>
    <w:rsid w:val="00BE2A38"/>
    <w:rsid w:val="00BE6C74"/>
    <w:rsid w:val="00BF4F00"/>
    <w:rsid w:val="00C17915"/>
    <w:rsid w:val="00C23A09"/>
    <w:rsid w:val="00C30BC7"/>
    <w:rsid w:val="00C4432E"/>
    <w:rsid w:val="00C47D0D"/>
    <w:rsid w:val="00C73BD8"/>
    <w:rsid w:val="00C8355A"/>
    <w:rsid w:val="00C872BF"/>
    <w:rsid w:val="00C94D1F"/>
    <w:rsid w:val="00CC1838"/>
    <w:rsid w:val="00CE17AD"/>
    <w:rsid w:val="00CE39F5"/>
    <w:rsid w:val="00CE7EA8"/>
    <w:rsid w:val="00D21F67"/>
    <w:rsid w:val="00D277FE"/>
    <w:rsid w:val="00D34247"/>
    <w:rsid w:val="00D449D0"/>
    <w:rsid w:val="00D62E4A"/>
    <w:rsid w:val="00D7458A"/>
    <w:rsid w:val="00D801DB"/>
    <w:rsid w:val="00D840D9"/>
    <w:rsid w:val="00D84BD7"/>
    <w:rsid w:val="00D921FB"/>
    <w:rsid w:val="00D975A9"/>
    <w:rsid w:val="00DB3FFA"/>
    <w:rsid w:val="00DC285C"/>
    <w:rsid w:val="00DC492B"/>
    <w:rsid w:val="00DE3042"/>
    <w:rsid w:val="00DF5311"/>
    <w:rsid w:val="00DF5366"/>
    <w:rsid w:val="00DF6922"/>
    <w:rsid w:val="00DF7270"/>
    <w:rsid w:val="00E17217"/>
    <w:rsid w:val="00E1788E"/>
    <w:rsid w:val="00E25DFA"/>
    <w:rsid w:val="00E51717"/>
    <w:rsid w:val="00E54C35"/>
    <w:rsid w:val="00E56F56"/>
    <w:rsid w:val="00E71271"/>
    <w:rsid w:val="00E81E35"/>
    <w:rsid w:val="00EA001A"/>
    <w:rsid w:val="00EB060B"/>
    <w:rsid w:val="00EC546A"/>
    <w:rsid w:val="00ED7E7B"/>
    <w:rsid w:val="00EF26AC"/>
    <w:rsid w:val="00F37191"/>
    <w:rsid w:val="00F42D8B"/>
    <w:rsid w:val="00F67D25"/>
    <w:rsid w:val="00F71C6D"/>
    <w:rsid w:val="00F77806"/>
    <w:rsid w:val="00F900F3"/>
    <w:rsid w:val="00F95E9E"/>
    <w:rsid w:val="00FA0265"/>
    <w:rsid w:val="00FA322F"/>
    <w:rsid w:val="00FD17E3"/>
    <w:rsid w:val="00FD186C"/>
    <w:rsid w:val="00FD568C"/>
    <w:rsid w:val="00FE16B7"/>
    <w:rsid w:val="00FF4B11"/>
    <w:rsid w:val="00FF6AAE"/>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FD682"/>
  <w15:docId w15:val="{BEB23E41-B469-4D55-8F2A-8A2C66E9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64" w:lineRule="auto"/>
    </w:pPr>
    <w:rPr>
      <w:sz w:val="21"/>
    </w:rPr>
  </w:style>
  <w:style w:type="paragraph" w:styleId="Kop1">
    <w:name w:val="heading 1"/>
    <w:basedOn w:val="Standaard"/>
    <w:next w:val="Standaard"/>
    <w:link w:val="Kop1Char"/>
    <w:qFormat/>
    <w:rsid w:val="000E1A4D"/>
    <w:pPr>
      <w:outlineLvl w:val="0"/>
    </w:pPr>
    <w:rPr>
      <w:rFonts w:ascii="Trebuchet MS" w:hAnsi="Trebuchet MS"/>
      <w:color w:val="00619B"/>
      <w:sz w:val="28"/>
      <w:szCs w:val="28"/>
    </w:rPr>
  </w:style>
  <w:style w:type="paragraph" w:styleId="Kop2">
    <w:name w:val="heading 2"/>
    <w:basedOn w:val="Standaard"/>
    <w:next w:val="Standaard"/>
    <w:link w:val="Kop2Char"/>
    <w:unhideWhenUsed/>
    <w:qFormat/>
    <w:rsid w:val="000E1A4D"/>
    <w:pPr>
      <w:shd w:val="clear" w:color="auto" w:fill="FFFFFF"/>
      <w:spacing w:after="48" w:line="240" w:lineRule="auto"/>
      <w:textAlignment w:val="baseline"/>
      <w:outlineLvl w:val="1"/>
    </w:pPr>
    <w:rPr>
      <w:rFonts w:ascii="Trebuchet MS" w:eastAsia="Times New Roman" w:hAnsi="Trebuchet MS" w:cs="Times New Roman"/>
      <w:color w:val="00679F"/>
      <w:kern w:val="36"/>
      <w:sz w:val="20"/>
      <w:szCs w:val="20"/>
    </w:rPr>
  </w:style>
  <w:style w:type="paragraph" w:styleId="Kop3">
    <w:name w:val="heading 3"/>
    <w:basedOn w:val="Standaard"/>
    <w:next w:val="Standaard"/>
    <w:link w:val="Kop3Char"/>
    <w:uiPriority w:val="9"/>
    <w:unhideWhenUsed/>
    <w:qFormat/>
    <w:rsid w:val="00925E39"/>
    <w:pPr>
      <w:pBdr>
        <w:bottom w:val="single" w:sz="4" w:space="1" w:color="auto"/>
      </w:pBdr>
      <w:tabs>
        <w:tab w:val="left" w:pos="220"/>
        <w:tab w:val="left" w:pos="720"/>
      </w:tabs>
      <w:autoSpaceDE w:val="0"/>
      <w:autoSpaceDN w:val="0"/>
      <w:adjustRightInd w:val="0"/>
      <w:spacing w:after="60" w:line="240" w:lineRule="auto"/>
      <w:outlineLvl w:val="2"/>
    </w:pPr>
    <w:rPr>
      <w:rFonts w:ascii="Trebuchet MS" w:eastAsia="Times New Roman" w:hAnsi="Trebuchet MS" w:cs="Calibri"/>
      <w:b/>
      <w:lang w:val="nl-NL"/>
    </w:rPr>
  </w:style>
  <w:style w:type="paragraph" w:styleId="Kop4">
    <w:name w:val="heading 4"/>
    <w:basedOn w:val="Standaard"/>
    <w:next w:val="Standaard"/>
    <w:link w:val="Kop4Char"/>
    <w:uiPriority w:val="9"/>
    <w:unhideWhenUsed/>
    <w:qFormat/>
    <w:rsid w:val="00925E39"/>
    <w:pPr>
      <w:tabs>
        <w:tab w:val="left" w:pos="220"/>
        <w:tab w:val="left" w:pos="720"/>
      </w:tabs>
      <w:autoSpaceDE w:val="0"/>
      <w:autoSpaceDN w:val="0"/>
      <w:adjustRightInd w:val="0"/>
      <w:spacing w:after="60" w:line="240" w:lineRule="auto"/>
      <w:outlineLvl w:val="3"/>
    </w:pPr>
    <w:rPr>
      <w:rFonts w:ascii="Trebuchet MS" w:eastAsia="Times New Roman" w:hAnsi="Trebuchet MS" w:cs="Calibri"/>
      <w:b/>
      <w:lang w:val="nl-NL"/>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E1A4D"/>
    <w:rPr>
      <w:rFonts w:ascii="Trebuchet MS" w:hAnsi="Trebuchet MS"/>
      <w:color w:val="00619B"/>
      <w:sz w:val="28"/>
      <w:szCs w:val="28"/>
    </w:rPr>
  </w:style>
  <w:style w:type="character" w:customStyle="1" w:styleId="Kop2Char">
    <w:name w:val="Kop 2 Char"/>
    <w:basedOn w:val="Standaardalinea-lettertype"/>
    <w:link w:val="Kop2"/>
    <w:rsid w:val="000E1A4D"/>
    <w:rPr>
      <w:rFonts w:ascii="Trebuchet MS" w:eastAsia="Times New Roman" w:hAnsi="Trebuchet MS" w:cs="Times New Roman"/>
      <w:color w:val="00679F"/>
      <w:kern w:val="36"/>
      <w:sz w:val="20"/>
      <w:szCs w:val="20"/>
      <w:shd w:val="clear" w:color="auto" w:fill="FFFFFF"/>
    </w:rPr>
  </w:style>
  <w:style w:type="character" w:customStyle="1" w:styleId="Kop3Char">
    <w:name w:val="Kop 3 Char"/>
    <w:basedOn w:val="Standaardalinea-lettertype"/>
    <w:link w:val="Kop3"/>
    <w:uiPriority w:val="9"/>
    <w:rsid w:val="00925E39"/>
    <w:rPr>
      <w:rFonts w:ascii="Trebuchet MS" w:eastAsia="Times New Roman" w:hAnsi="Trebuchet MS" w:cs="Calibri"/>
      <w:b/>
      <w:sz w:val="21"/>
      <w:lang w:val="nl-NL"/>
    </w:rPr>
  </w:style>
  <w:style w:type="character" w:customStyle="1" w:styleId="Kop4Char">
    <w:name w:val="Kop 4 Char"/>
    <w:basedOn w:val="Standaardalinea-lettertype"/>
    <w:link w:val="Kop4"/>
    <w:uiPriority w:val="9"/>
    <w:rsid w:val="00925E39"/>
    <w:rPr>
      <w:rFonts w:ascii="Trebuchet MS" w:eastAsia="Times New Roman" w:hAnsi="Trebuchet MS" w:cs="Calibri"/>
      <w:b/>
      <w:sz w:val="21"/>
      <w:lang w:val="nl-NL"/>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00000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sz w:val="20"/>
      <w:szCs w:val="20"/>
    </w:rPr>
  </w:style>
  <w:style w:type="character" w:styleId="Zwaar">
    <w:name w:val="Strong"/>
    <w:uiPriority w:val="22"/>
    <w:qFormat/>
    <w:rsid w:val="000E1A4D"/>
    <w:rPr>
      <w:rFonts w:ascii="Trebuchet MS" w:eastAsia="Times New Roman" w:hAnsi="Trebuchet MS" w:cs="Times New Roman"/>
      <w:color w:val="000000"/>
      <w:sz w:val="20"/>
      <w:szCs w:val="20"/>
    </w:rPr>
  </w:style>
  <w:style w:type="character" w:styleId="Nadruk">
    <w:name w:val="Emphasis"/>
    <w:basedOn w:val="Standaardalinea-lettertype"/>
    <w:uiPriority w:val="20"/>
    <w:qFormat/>
    <w:rPr>
      <w:i/>
      <w:iCs/>
      <w:color w:val="000000"/>
    </w:rPr>
  </w:style>
  <w:style w:type="character" w:customStyle="1" w:styleId="Tekenvoorintensievereferentie">
    <w:name w:val="Teken voor intensieve referentie"/>
    <w:basedOn w:val="Standaardalinea-lettertype"/>
    <w:uiPriority w:val="32"/>
    <w:rPr>
      <w:rFonts w:cs="Times New Roman"/>
      <w:b/>
      <w:color w:val="000000"/>
      <w:szCs w:val="20"/>
      <w:u w:val="single"/>
    </w:rPr>
  </w:style>
  <w:style w:type="character" w:customStyle="1" w:styleId="Tekensvoorsubtielereferentie">
    <w:name w:val="Tekens voor subtiele referentie"/>
    <w:basedOn w:val="Standaardalinea-lettertype"/>
    <w:uiPriority w:val="31"/>
    <w:rPr>
      <w:rFonts w:cs="Times New Roman"/>
      <w:color w:val="000000"/>
      <w:szCs w:val="20"/>
      <w:u w:val="single"/>
    </w:rPr>
  </w:style>
  <w:style w:type="character" w:customStyle="1" w:styleId="Tekensvoorboektitel">
    <w:name w:val="Tekens voor boektitel"/>
    <w:basedOn w:val="Standaardalinea-lettertype"/>
    <w:uiPriority w:val="33"/>
    <w:rPr>
      <w:rFonts w:asciiTheme="majorHAnsi" w:hAnsiTheme="majorHAnsi" w:cs="Times New Roman"/>
      <w:b/>
      <w:i/>
      <w:color w:val="000000"/>
      <w:szCs w:val="20"/>
    </w:rPr>
  </w:style>
  <w:style w:type="character" w:customStyle="1" w:styleId="Tekenvoorintensievenadruk">
    <w:name w:val="Teken voor intensieve nadruk"/>
    <w:basedOn w:val="Standaardalinea-lettertype"/>
    <w:uiPriority w:val="21"/>
    <w:rPr>
      <w:rFonts w:cs="Times New Roman"/>
      <w:b/>
      <w:i/>
      <w:color w:val="000000"/>
      <w:szCs w:val="20"/>
    </w:rPr>
  </w:style>
  <w:style w:type="character" w:customStyle="1" w:styleId="Tekensvoorsubtielenadruk">
    <w:name w:val="Tekens voor subtiele nadruk"/>
    <w:basedOn w:val="Standaardalinea-lettertype"/>
    <w:uiPriority w:val="19"/>
    <w:rPr>
      <w:rFonts w:cs="Times New Roman"/>
      <w:i/>
      <w:color w:val="000000"/>
      <w:szCs w:val="20"/>
    </w:rPr>
  </w:style>
  <w:style w:type="paragraph" w:styleId="Citaat">
    <w:name w:val="Quote"/>
    <w:basedOn w:val="Standaard"/>
    <w:next w:val="Standaard"/>
    <w:link w:val="CitaatChar"/>
    <w:uiPriority w:val="29"/>
    <w:qFormat/>
    <w:pPr>
      <w:spacing w:before="160" w:line="300" w:lineRule="auto"/>
      <w:ind w:left="144" w:right="144"/>
      <w:jc w:val="center"/>
    </w:pPr>
    <w:rPr>
      <w:rFonts w:asciiTheme="majorHAnsi" w:eastAsiaTheme="minorEastAsia" w:hAnsiTheme="majorHAnsi"/>
      <w:i/>
      <w:iCs/>
      <w:color w:val="A9A57C" w:themeColor="accent1"/>
      <w:sz w:val="24"/>
      <w14:ligatures w14:val="standard"/>
      <w14:numForm w14:val="oldStyle"/>
    </w:rPr>
  </w:style>
  <w:style w:type="character" w:customStyle="1" w:styleId="CitaatChar">
    <w:name w:val="Citaat Char"/>
    <w:basedOn w:val="Standaardalinea-lettertype"/>
    <w:link w:val="Citaat"/>
    <w:uiPriority w:val="29"/>
    <w:rPr>
      <w:rFonts w:asciiTheme="majorHAnsi" w:eastAsiaTheme="minorEastAsia" w:hAnsiTheme="majorHAnsi"/>
      <w:i/>
      <w:iCs/>
      <w:color w:val="000000"/>
      <w:sz w:val="24"/>
      <w14:ligatures w14:val="standard"/>
      <w14:numForm w14:val="oldStyle"/>
    </w:rPr>
  </w:style>
  <w:style w:type="paragraph" w:styleId="Duidelijkcitaat">
    <w:name w:val="Intense Quote"/>
    <w:basedOn w:val="Standaard"/>
    <w:next w:val="Standaard"/>
    <w:link w:val="Duidelijkcitaat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table" w:styleId="Tabelraster">
    <w:name w:val="Table Grid"/>
    <w:basedOn w:val="Standaardtabel"/>
    <w:uiPriority w:val="1"/>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color w:val="000000"/>
      <w:szCs w:val="20"/>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color w:val="000000"/>
      <w:szCs w:val="20"/>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color w:val="000000"/>
      <w:sz w:val="16"/>
      <w:szCs w:val="16"/>
    </w:rPr>
  </w:style>
  <w:style w:type="paragraph" w:styleId="Bijschrift">
    <w:name w:val="caption"/>
    <w:basedOn w:val="Standaard"/>
    <w:next w:val="Standaard"/>
    <w:uiPriority w:val="35"/>
    <w:unhideWhenUsed/>
    <w:qFormat/>
    <w:pPr>
      <w:spacing w:line="240" w:lineRule="auto"/>
    </w:pPr>
    <w:rPr>
      <w:rFonts w:eastAsiaTheme="minorEastAsia"/>
      <w:b/>
      <w:bCs/>
      <w:smallCaps/>
      <w:color w:val="675E47" w:themeColor="text2"/>
      <w:spacing w:val="6"/>
      <w:sz w:val="20"/>
      <w:szCs w:val="18"/>
    </w:rPr>
  </w:style>
  <w:style w:type="paragraph" w:styleId="Geenafstand">
    <w:name w:val="No Spacing"/>
    <w:link w:val="GeenafstandChar"/>
    <w:uiPriority w:val="1"/>
    <w:qFormat/>
    <w:pPr>
      <w:spacing w:after="0" w:line="240" w:lineRule="auto"/>
    </w:pPr>
  </w:style>
  <w:style w:type="paragraph" w:styleId="Bloktekst">
    <w:name w:val="Block Text"/>
    <w:aliases w:val="Ingesprongen blok"/>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jstopsomteken">
    <w:name w:val="List Bullet"/>
    <w:basedOn w:val="Standaard"/>
    <w:uiPriority w:val="6"/>
    <w:unhideWhenUsed/>
    <w:pPr>
      <w:numPr>
        <w:numId w:val="1"/>
      </w:numPr>
      <w:spacing w:after="0"/>
      <w:contextualSpacing/>
    </w:pPr>
  </w:style>
  <w:style w:type="paragraph" w:styleId="Lijstopsomteken2">
    <w:name w:val="List Bullet 2"/>
    <w:basedOn w:val="Standaard"/>
    <w:uiPriority w:val="6"/>
    <w:unhideWhenUsed/>
    <w:pPr>
      <w:numPr>
        <w:numId w:val="2"/>
      </w:numPr>
      <w:spacing w:after="0"/>
    </w:pPr>
  </w:style>
  <w:style w:type="paragraph" w:styleId="Lijstopsomteken3">
    <w:name w:val="List Bullet 3"/>
    <w:basedOn w:val="Standaard"/>
    <w:uiPriority w:val="6"/>
    <w:unhideWhenUsed/>
    <w:pPr>
      <w:numPr>
        <w:numId w:val="3"/>
      </w:numPr>
      <w:spacing w:after="0"/>
    </w:pPr>
  </w:style>
  <w:style w:type="paragraph" w:styleId="Lijstopsomteken4">
    <w:name w:val="List Bullet 4"/>
    <w:basedOn w:val="Standaard"/>
    <w:uiPriority w:val="6"/>
    <w:unhideWhenUsed/>
    <w:pPr>
      <w:numPr>
        <w:numId w:val="4"/>
      </w:numPr>
      <w:spacing w:after="0"/>
    </w:pPr>
  </w:style>
  <w:style w:type="paragraph" w:styleId="Lijstopsomteken5">
    <w:name w:val="List Bullet 5"/>
    <w:basedOn w:val="Standaard"/>
    <w:uiPriority w:val="6"/>
    <w:unhideWhenUsed/>
    <w:pPr>
      <w:numPr>
        <w:numId w:val="5"/>
      </w:numPr>
      <w:spacing w:after="0"/>
    </w:pPr>
  </w:style>
  <w:style w:type="paragraph" w:styleId="Inhopg1">
    <w:name w:val="toc 1"/>
    <w:basedOn w:val="Standaard"/>
    <w:next w:val="Standaard"/>
    <w:autoRedefine/>
    <w:uiPriority w:val="99"/>
    <w:semiHidden/>
    <w:unhideWhenUsed/>
    <w:pPr>
      <w:tabs>
        <w:tab w:val="right" w:leader="dot" w:pos="8630"/>
      </w:tabs>
      <w:spacing w:after="40" w:line="240" w:lineRule="auto"/>
    </w:pPr>
    <w:rPr>
      <w:smallCaps/>
      <w:noProof/>
      <w:color w:val="9CBEBD" w:themeColor="accent2"/>
    </w:rPr>
  </w:style>
  <w:style w:type="paragraph" w:styleId="Inhopg2">
    <w:name w:val="toc 2"/>
    <w:basedOn w:val="Standaard"/>
    <w:next w:val="Standaard"/>
    <w:autoRedefine/>
    <w:uiPriority w:val="99"/>
    <w:semiHidden/>
    <w:unhideWhenUsed/>
    <w:pPr>
      <w:tabs>
        <w:tab w:val="right" w:leader="dot" w:pos="8630"/>
      </w:tabs>
      <w:spacing w:after="40" w:line="240" w:lineRule="auto"/>
      <w:ind w:left="216"/>
    </w:pPr>
    <w:rPr>
      <w:smallCaps/>
      <w:noProof/>
    </w:rPr>
  </w:style>
  <w:style w:type="paragraph" w:styleId="Inhopg3">
    <w:name w:val="toc 3"/>
    <w:basedOn w:val="Standaard"/>
    <w:next w:val="Standaard"/>
    <w:autoRedefine/>
    <w:uiPriority w:val="99"/>
    <w:semiHidden/>
    <w:unhideWhenUsed/>
    <w:pPr>
      <w:tabs>
        <w:tab w:val="right" w:leader="dot" w:pos="8630"/>
      </w:tabs>
      <w:spacing w:after="40" w:line="240" w:lineRule="auto"/>
      <w:ind w:left="446"/>
    </w:pPr>
    <w:rPr>
      <w:smallCaps/>
      <w:noProof/>
    </w:rPr>
  </w:style>
  <w:style w:type="paragraph" w:styleId="Inhopg4">
    <w:name w:val="toc 4"/>
    <w:basedOn w:val="Standaard"/>
    <w:next w:val="Standaard"/>
    <w:autoRedefine/>
    <w:uiPriority w:val="99"/>
    <w:semiHidden/>
    <w:unhideWhenUsed/>
    <w:pPr>
      <w:tabs>
        <w:tab w:val="right" w:leader="dot" w:pos="8630"/>
      </w:tabs>
      <w:spacing w:after="40" w:line="240" w:lineRule="auto"/>
      <w:ind w:left="662"/>
    </w:pPr>
    <w:rPr>
      <w:smallCaps/>
      <w:noProof/>
    </w:rPr>
  </w:style>
  <w:style w:type="paragraph" w:styleId="Inhopg5">
    <w:name w:val="toc 5"/>
    <w:basedOn w:val="Standaard"/>
    <w:next w:val="Standaard"/>
    <w:autoRedefine/>
    <w:uiPriority w:val="99"/>
    <w:semiHidden/>
    <w:unhideWhenUsed/>
    <w:pPr>
      <w:tabs>
        <w:tab w:val="right" w:leader="dot" w:pos="8630"/>
      </w:tabs>
      <w:spacing w:after="40" w:line="240" w:lineRule="auto"/>
      <w:ind w:left="878"/>
    </w:pPr>
    <w:rPr>
      <w:smallCaps/>
      <w:noProof/>
    </w:rPr>
  </w:style>
  <w:style w:type="paragraph" w:styleId="Inhopg6">
    <w:name w:val="toc 6"/>
    <w:basedOn w:val="Standaard"/>
    <w:next w:val="Standaard"/>
    <w:autoRedefine/>
    <w:uiPriority w:val="99"/>
    <w:semiHidden/>
    <w:unhideWhenUsed/>
    <w:pPr>
      <w:tabs>
        <w:tab w:val="right" w:leader="dot" w:pos="8630"/>
      </w:tabs>
      <w:spacing w:after="40" w:line="240" w:lineRule="auto"/>
      <w:ind w:left="1094"/>
    </w:pPr>
    <w:rPr>
      <w:smallCaps/>
      <w:noProof/>
    </w:rPr>
  </w:style>
  <w:style w:type="paragraph" w:styleId="Inhopg7">
    <w:name w:val="toc 7"/>
    <w:basedOn w:val="Standaard"/>
    <w:next w:val="Standaard"/>
    <w:autoRedefine/>
    <w:uiPriority w:val="99"/>
    <w:semiHidden/>
    <w:unhideWhenUsed/>
    <w:pPr>
      <w:tabs>
        <w:tab w:val="right" w:leader="dot" w:pos="8630"/>
      </w:tabs>
      <w:spacing w:after="40" w:line="240" w:lineRule="auto"/>
      <w:ind w:left="1325"/>
    </w:pPr>
    <w:rPr>
      <w:smallCaps/>
      <w:noProof/>
    </w:rPr>
  </w:style>
  <w:style w:type="paragraph" w:styleId="Inhopg8">
    <w:name w:val="toc 8"/>
    <w:basedOn w:val="Standaard"/>
    <w:next w:val="Standaard"/>
    <w:autoRedefine/>
    <w:uiPriority w:val="99"/>
    <w:semiHidden/>
    <w:unhideWhenUsed/>
    <w:pPr>
      <w:tabs>
        <w:tab w:val="right" w:leader="dot" w:pos="8630"/>
      </w:tabs>
      <w:spacing w:after="40" w:line="240" w:lineRule="auto"/>
      <w:ind w:left="1540"/>
    </w:pPr>
    <w:rPr>
      <w:smallCaps/>
      <w:noProof/>
    </w:rPr>
  </w:style>
  <w:style w:type="paragraph" w:styleId="Inhopg9">
    <w:name w:val="toc 9"/>
    <w:basedOn w:val="Standaard"/>
    <w:next w:val="Standaard"/>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Standaardalinea-lettertype"/>
    <w:unhideWhenUsed/>
    <w:rPr>
      <w:color w:val="000000"/>
      <w:u w:val="single"/>
    </w:rPr>
  </w:style>
  <w:style w:type="character" w:styleId="Titelvanboek">
    <w:name w:val="Book Title"/>
    <w:basedOn w:val="Standaardalinea-lettertype"/>
    <w:uiPriority w:val="33"/>
    <w:qFormat/>
    <w:rPr>
      <w:b/>
      <w:bCs/>
      <w:caps w:val="0"/>
      <w:smallCaps/>
      <w:spacing w:val="10"/>
    </w:rPr>
  </w:style>
  <w:style w:type="character" w:styleId="Intensievebenadrukking">
    <w:name w:val="Intense Emphasis"/>
    <w:basedOn w:val="Standaardalinea-lettertype"/>
    <w:uiPriority w:val="21"/>
    <w:qFormat/>
    <w:rPr>
      <w:b/>
      <w:bCs/>
      <w:i/>
      <w:iCs/>
      <w:color w:val="000000"/>
    </w:rPr>
  </w:style>
  <w:style w:type="character" w:styleId="Intensieveverwijzing">
    <w:name w:val="Intense Reference"/>
    <w:basedOn w:val="Standaardalinea-lettertype"/>
    <w:uiPriority w:val="32"/>
    <w:qFormat/>
    <w:rPr>
      <w:b/>
      <w:bCs/>
      <w:smallCaps/>
      <w:color w:val="000000"/>
      <w:spacing w:val="5"/>
      <w:u w:val="single"/>
    </w:rPr>
  </w:style>
  <w:style w:type="character" w:styleId="Subtielebenadrukking">
    <w:name w:val="Subtle Emphasis"/>
    <w:basedOn w:val="Standaardalinea-lettertype"/>
    <w:uiPriority w:val="19"/>
    <w:qFormat/>
    <w:rPr>
      <w:b w:val="0"/>
      <w:i/>
      <w:iCs/>
      <w:color w:val="000000"/>
    </w:rPr>
  </w:style>
  <w:style w:type="character" w:styleId="Subtieleverwijzing">
    <w:name w:val="Subtle Reference"/>
    <w:basedOn w:val="Standaardalinea-lettertype"/>
    <w:uiPriority w:val="31"/>
    <w:qFormat/>
    <w:rPr>
      <w:smallCaps/>
      <w:color w:val="000000"/>
      <w:u w:val="single"/>
    </w:rPr>
  </w:style>
  <w:style w:type="paragraph" w:styleId="Afsluiting">
    <w:name w:val="Closing"/>
    <w:basedOn w:val="Standaard"/>
    <w:link w:val="AfsluitingChar"/>
    <w:uiPriority w:val="5"/>
    <w:unhideWhenUsed/>
    <w:pPr>
      <w:spacing w:before="480" w:after="960"/>
      <w:contextualSpacing/>
    </w:pPr>
    <w:rPr>
      <w:b/>
      <w:color w:val="675E47" w:themeColor="text2"/>
    </w:rPr>
  </w:style>
  <w:style w:type="character" w:customStyle="1" w:styleId="AfsluitingChar">
    <w:name w:val="Afsluiting Char"/>
    <w:basedOn w:val="Standaardalinea-lettertype"/>
    <w:link w:val="Afsluiting"/>
    <w:uiPriority w:val="5"/>
    <w:rPr>
      <w:b/>
      <w:color w:val="000000"/>
      <w:sz w:val="21"/>
    </w:rPr>
  </w:style>
  <w:style w:type="paragraph" w:customStyle="1" w:styleId="Adresvangeadresseerde">
    <w:name w:val="Adres van geadresseerde"/>
    <w:basedOn w:val="Geenafstand"/>
    <w:uiPriority w:val="3"/>
    <w:qFormat/>
    <w:pPr>
      <w:spacing w:after="360"/>
      <w:contextualSpacing/>
    </w:pPr>
    <w:rPr>
      <w:color w:val="675E47" w:themeColor="text2"/>
      <w:sz w:val="21"/>
    </w:rPr>
  </w:style>
  <w:style w:type="paragraph" w:styleId="Aanhef">
    <w:name w:val="Salutation"/>
    <w:basedOn w:val="Geenafstand"/>
    <w:next w:val="Standaard"/>
    <w:link w:val="AanhefChar"/>
    <w:uiPriority w:val="4"/>
    <w:unhideWhenUsed/>
    <w:pPr>
      <w:spacing w:before="480" w:after="320"/>
      <w:contextualSpacing/>
    </w:pPr>
    <w:rPr>
      <w:b/>
      <w:color w:val="675E47" w:themeColor="text2"/>
      <w:sz w:val="21"/>
    </w:rPr>
  </w:style>
  <w:style w:type="character" w:customStyle="1" w:styleId="AanhefChar">
    <w:name w:val="Aanhef Char"/>
    <w:basedOn w:val="Standaardalinea-lettertype"/>
    <w:link w:val="Aanhef"/>
    <w:uiPriority w:val="4"/>
    <w:rPr>
      <w:b/>
      <w:color w:val="000000"/>
      <w:sz w:val="21"/>
    </w:rPr>
  </w:style>
  <w:style w:type="paragraph" w:customStyle="1" w:styleId="Adresvanafzender">
    <w:name w:val="Adres van afzender"/>
    <w:basedOn w:val="Geenafstand"/>
    <w:uiPriority w:val="2"/>
    <w:qFormat/>
    <w:pPr>
      <w:spacing w:after="360"/>
      <w:contextualSpacing/>
    </w:pPr>
  </w:style>
  <w:style w:type="paragraph" w:styleId="Ondertitel">
    <w:name w:val="Subtitle"/>
    <w:basedOn w:val="Standaard"/>
    <w:next w:val="Standaard"/>
    <w:link w:val="OndertitelChar"/>
    <w:uiPriority w:val="11"/>
    <w:qFormat/>
    <w:pPr>
      <w:numPr>
        <w:ilvl w:val="1"/>
      </w:numPr>
    </w:pPr>
    <w:rPr>
      <w:rFonts w:eastAsiaTheme="majorEastAsia" w:cstheme="majorBidi"/>
      <w:iCs/>
      <w:color w:val="675E47" w:themeColor="text2"/>
      <w:sz w:val="32"/>
      <w:szCs w:val="24"/>
    </w:rPr>
  </w:style>
  <w:style w:type="character" w:customStyle="1" w:styleId="OndertitelChar">
    <w:name w:val="Ondertitel Char"/>
    <w:basedOn w:val="Standaardalinea-lettertype"/>
    <w:link w:val="Ondertitel"/>
    <w:uiPriority w:val="11"/>
    <w:rPr>
      <w:rFonts w:eastAsiaTheme="majorEastAsia" w:cstheme="majorBidi"/>
      <w:iCs/>
      <w:color w:val="000000"/>
      <w:sz w:val="32"/>
      <w:szCs w:val="24"/>
    </w:rPr>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elChar">
    <w:name w:val="Titel Char"/>
    <w:basedOn w:val="Standaardalinea-lettertype"/>
    <w:link w:val="Titel"/>
    <w:uiPriority w:val="10"/>
    <w:rPr>
      <w:rFonts w:asciiTheme="majorHAnsi" w:eastAsiaTheme="majorEastAsia" w:hAnsiTheme="majorHAnsi" w:cstheme="majorBidi"/>
      <w:color w:val="000000"/>
      <w:kern w:val="28"/>
      <w:sz w:val="80"/>
      <w:szCs w:val="52"/>
      <w14:ligatures w14:val="standard"/>
      <w14:numForm w14:val="oldStyle"/>
    </w:rPr>
  </w:style>
  <w:style w:type="paragraph" w:styleId="Datum">
    <w:name w:val="Date"/>
    <w:basedOn w:val="Standaard"/>
    <w:next w:val="Standaard"/>
    <w:link w:val="DatumChar"/>
    <w:uiPriority w:val="99"/>
    <w:semiHidden/>
    <w:unhideWhenUsed/>
  </w:style>
  <w:style w:type="character" w:customStyle="1" w:styleId="DatumChar">
    <w:name w:val="Datum Char"/>
    <w:basedOn w:val="Standaardalinea-lettertype"/>
    <w:link w:val="Datum"/>
    <w:uiPriority w:val="99"/>
    <w:semiHidden/>
    <w:rPr>
      <w:rFonts w:cs="Times New Roman"/>
      <w:color w:val="000000"/>
      <w:szCs w:val="20"/>
    </w:rPr>
  </w:style>
  <w:style w:type="character" w:styleId="Tekstvantijdelijkeaanduiding">
    <w:name w:val="Placeholder Text"/>
    <w:basedOn w:val="Standaardalinea-lettertype"/>
    <w:uiPriority w:val="99"/>
    <w:unhideWhenUsed/>
    <w:rPr>
      <w:color w:val="808080"/>
    </w:rPr>
  </w:style>
  <w:style w:type="paragraph" w:styleId="Handtekening">
    <w:name w:val="Signature"/>
    <w:basedOn w:val="Standaard"/>
    <w:link w:val="HandtekeningChar"/>
    <w:uiPriority w:val="99"/>
    <w:unhideWhenUsed/>
    <w:pPr>
      <w:contextualSpacing/>
    </w:pPr>
  </w:style>
  <w:style w:type="character" w:customStyle="1" w:styleId="HandtekeningChar">
    <w:name w:val="Handtekening Char"/>
    <w:basedOn w:val="Standaardalinea-lettertype"/>
    <w:link w:val="Handtekening"/>
    <w:uiPriority w:val="99"/>
    <w:rPr>
      <w:rFonts w:cs="Times New Roman"/>
      <w:color w:val="000000"/>
      <w:szCs w:val="20"/>
    </w:rPr>
  </w:style>
  <w:style w:type="table" w:customStyle="1" w:styleId="Stijl6">
    <w:name w:val="Stijl 6"/>
    <w:basedOn w:val="Standaardtabe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atumtekst">
    <w:name w:val="Datumtekst"/>
    <w:basedOn w:val="Standaard"/>
    <w:uiPriority w:val="35"/>
    <w:pPr>
      <w:spacing w:before="720"/>
      <w:contextualSpacing/>
    </w:pPr>
  </w:style>
  <w:style w:type="character" w:customStyle="1" w:styleId="GeenafstandChar">
    <w:name w:val="Geen afstand Char"/>
    <w:basedOn w:val="Standaardalinea-lettertype"/>
    <w:link w:val="Geenafstand"/>
    <w:uiPriority w:val="1"/>
  </w:style>
  <w:style w:type="paragraph" w:styleId="Lijstalinea">
    <w:name w:val="List Paragraph"/>
    <w:basedOn w:val="Standaard"/>
    <w:uiPriority w:val="34"/>
    <w:qFormat/>
    <w:pPr>
      <w:spacing w:line="240" w:lineRule="auto"/>
      <w:ind w:left="720" w:hanging="288"/>
      <w:contextualSpacing/>
    </w:pPr>
    <w:rPr>
      <w:color w:val="675E47" w:themeColor="text2"/>
    </w:rPr>
  </w:style>
  <w:style w:type="character" w:customStyle="1" w:styleId="DuidelijkcitaatChar">
    <w:name w:val="Duidelijk citaat Char"/>
    <w:basedOn w:val="Standaardalinea-lettertype"/>
    <w:link w:val="Duidelijkcitaat"/>
    <w:uiPriority w:val="30"/>
    <w:rPr>
      <w:rFonts w:eastAsiaTheme="minorEastAsia"/>
      <w:b/>
      <w:bCs/>
      <w:i/>
      <w:iCs/>
      <w:color w:val="000000"/>
      <w:sz w:val="21"/>
      <w:shd w:val="clear" w:color="auto" w:fill="A9A57C" w:themeFill="accent1"/>
      <w14:ligatures w14:val="standard"/>
      <w14:numForm w14:val="oldStyle"/>
    </w:rPr>
  </w:style>
  <w:style w:type="paragraph" w:styleId="Kopvaninhoudsopgave">
    <w:name w:val="TOC Heading"/>
    <w:basedOn w:val="Kop1"/>
    <w:next w:val="Standaard"/>
    <w:uiPriority w:val="39"/>
    <w:semiHidden/>
    <w:unhideWhenUsed/>
    <w:qFormat/>
    <w:pPr>
      <w:spacing w:before="480"/>
      <w:outlineLvl w:val="9"/>
    </w:pPr>
    <w:rPr>
      <w:b/>
      <w:color w:val="000000"/>
    </w:rPr>
  </w:style>
  <w:style w:type="paragraph" w:customStyle="1" w:styleId="Opsomming">
    <w:name w:val="Opsomming"/>
    <w:basedOn w:val="Lijstalinea"/>
    <w:qFormat/>
    <w:rsid w:val="000E1A4D"/>
    <w:pPr>
      <w:numPr>
        <w:numId w:val="6"/>
      </w:numPr>
      <w:shd w:val="clear" w:color="auto" w:fill="FFFFFF"/>
      <w:spacing w:after="48"/>
      <w:textAlignment w:val="baseline"/>
      <w:outlineLvl w:val="0"/>
    </w:pPr>
  </w:style>
  <w:style w:type="character" w:customStyle="1" w:styleId="xdtextbox1">
    <w:name w:val="xdtextbox1"/>
    <w:basedOn w:val="Standaardalinea-lettertype"/>
    <w:rsid w:val="00E25DFA"/>
    <w:rPr>
      <w:color w:val="auto"/>
      <w:bdr w:val="single" w:sz="8" w:space="1" w:color="DCDCDC" w:frame="1"/>
      <w:shd w:val="clear" w:color="auto" w:fill="FFFFFF"/>
    </w:rPr>
  </w:style>
  <w:style w:type="paragraph" w:customStyle="1" w:styleId="Titel1">
    <w:name w:val="Titel1"/>
    <w:basedOn w:val="Standaard"/>
    <w:rsid w:val="00837DF5"/>
    <w:pPr>
      <w:spacing w:after="0" w:line="240" w:lineRule="auto"/>
    </w:pPr>
    <w:rPr>
      <w:rFonts w:ascii="Arial" w:eastAsia="Times" w:hAnsi="Arial" w:cs="Times New Roman"/>
      <w:b/>
      <w:sz w:val="28"/>
      <w:szCs w:val="20"/>
      <w:lang w:val="nl-NL" w:eastAsia="nl-NL"/>
    </w:rPr>
  </w:style>
  <w:style w:type="paragraph" w:styleId="Normaalweb">
    <w:name w:val="Normal (Web)"/>
    <w:basedOn w:val="Standaard"/>
    <w:uiPriority w:val="99"/>
    <w:unhideWhenUsed/>
    <w:rsid w:val="00836379"/>
    <w:pPr>
      <w:spacing w:before="100" w:beforeAutospacing="1" w:after="100" w:afterAutospacing="1"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E71271"/>
    <w:rPr>
      <w:color w:val="849A0A" w:themeColor="followedHyperlink"/>
      <w:u w:val="single"/>
    </w:rPr>
  </w:style>
  <w:style w:type="paragraph" w:customStyle="1" w:styleId="Standard">
    <w:name w:val="Standard"/>
    <w:rsid w:val="003B362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Verwijzingopmerking">
    <w:name w:val="annotation reference"/>
    <w:basedOn w:val="Standaardalinea-lettertype"/>
    <w:uiPriority w:val="99"/>
    <w:semiHidden/>
    <w:unhideWhenUsed/>
    <w:rsid w:val="0034207A"/>
    <w:rPr>
      <w:sz w:val="16"/>
      <w:szCs w:val="16"/>
    </w:rPr>
  </w:style>
  <w:style w:type="paragraph" w:styleId="Tekstopmerking">
    <w:name w:val="annotation text"/>
    <w:basedOn w:val="Standaard"/>
    <w:link w:val="TekstopmerkingChar"/>
    <w:uiPriority w:val="99"/>
    <w:semiHidden/>
    <w:unhideWhenUsed/>
    <w:rsid w:val="0034207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207A"/>
    <w:rPr>
      <w:sz w:val="20"/>
      <w:szCs w:val="20"/>
    </w:rPr>
  </w:style>
  <w:style w:type="paragraph" w:styleId="Onderwerpvanopmerking">
    <w:name w:val="annotation subject"/>
    <w:basedOn w:val="Tekstopmerking"/>
    <w:next w:val="Tekstopmerking"/>
    <w:link w:val="OnderwerpvanopmerkingChar"/>
    <w:uiPriority w:val="99"/>
    <w:semiHidden/>
    <w:unhideWhenUsed/>
    <w:rsid w:val="0034207A"/>
    <w:rPr>
      <w:b/>
      <w:bCs/>
    </w:rPr>
  </w:style>
  <w:style w:type="character" w:customStyle="1" w:styleId="OnderwerpvanopmerkingChar">
    <w:name w:val="Onderwerp van opmerking Char"/>
    <w:basedOn w:val="TekstopmerkingChar"/>
    <w:link w:val="Onderwerpvanopmerking"/>
    <w:uiPriority w:val="99"/>
    <w:semiHidden/>
    <w:rsid w:val="0034207A"/>
    <w:rPr>
      <w:b/>
      <w:bCs/>
      <w:sz w:val="20"/>
      <w:szCs w:val="20"/>
    </w:rPr>
  </w:style>
  <w:style w:type="paragraph" w:styleId="Revisie">
    <w:name w:val="Revision"/>
    <w:hidden/>
    <w:uiPriority w:val="99"/>
    <w:semiHidden/>
    <w:rsid w:val="0034207A"/>
    <w:pPr>
      <w:spacing w:after="0" w:line="240" w:lineRule="auto"/>
    </w:pPr>
    <w:rPr>
      <w:sz w:val="21"/>
    </w:rPr>
  </w:style>
  <w:style w:type="paragraph" w:styleId="Plattetekst2">
    <w:name w:val="Body Text 2"/>
    <w:basedOn w:val="Standaard"/>
    <w:link w:val="Plattetekst2Char"/>
    <w:rsid w:val="000E1A4D"/>
    <w:pPr>
      <w:spacing w:after="120" w:line="480" w:lineRule="auto"/>
    </w:pPr>
    <w:rPr>
      <w:rFonts w:ascii="Lucida Sans Unicode" w:eastAsia="Times New Roman" w:hAnsi="Lucida Sans Unicode" w:cs="Times New Roman"/>
      <w:sz w:val="20"/>
      <w:szCs w:val="24"/>
      <w:lang w:val="nl-NL" w:eastAsia="nl-NL"/>
    </w:rPr>
  </w:style>
  <w:style w:type="character" w:customStyle="1" w:styleId="Plattetekst2Char">
    <w:name w:val="Platte tekst 2 Char"/>
    <w:basedOn w:val="Standaardalinea-lettertype"/>
    <w:link w:val="Plattetekst2"/>
    <w:rsid w:val="000E1A4D"/>
    <w:rPr>
      <w:rFonts w:ascii="Lucida Sans Unicode" w:eastAsia="Times New Roman" w:hAnsi="Lucida Sans Unicode" w:cs="Times New Roman"/>
      <w:sz w:val="20"/>
      <w:szCs w:val="24"/>
      <w:lang w:val="nl-NL" w:eastAsia="nl-NL"/>
    </w:rPr>
  </w:style>
  <w:style w:type="paragraph" w:customStyle="1" w:styleId="BasicParagraph">
    <w:name w:val="[Basic Paragraph]"/>
    <w:basedOn w:val="Standaard"/>
    <w:uiPriority w:val="99"/>
    <w:rsid w:val="00DF6922"/>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eastAsia="nl-NL"/>
    </w:rPr>
  </w:style>
  <w:style w:type="table" w:customStyle="1" w:styleId="TableGrid">
    <w:name w:val="TableGrid"/>
    <w:rsid w:val="00E81E35"/>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9D0BEF"/>
    <w:pPr>
      <w:autoSpaceDE w:val="0"/>
      <w:autoSpaceDN w:val="0"/>
      <w:adjustRightInd w:val="0"/>
      <w:spacing w:after="0" w:line="240" w:lineRule="auto"/>
    </w:pPr>
    <w:rPr>
      <w:rFonts w:ascii="Lucida Sans Unicode" w:eastAsia="Times New Roman" w:hAnsi="Lucida Sans Unicode" w:cs="Lucida Sans Unicode"/>
      <w:color w:val="000000"/>
      <w:sz w:val="24"/>
      <w:szCs w:val="24"/>
      <w:lang w:val="nl-NL" w:eastAsia="nl-NL"/>
    </w:rPr>
  </w:style>
  <w:style w:type="character" w:customStyle="1" w:styleId="fontstyle01">
    <w:name w:val="fontstyle01"/>
    <w:basedOn w:val="Standaardalinea-lettertype"/>
    <w:rsid w:val="00570357"/>
    <w:rPr>
      <w:rFonts w:ascii="SourceSansPro-Regular" w:hAnsi="SourceSansPro-Regular" w:hint="default"/>
      <w:b w:val="0"/>
      <w:bCs w:val="0"/>
      <w:i w:val="0"/>
      <w:iCs w:val="0"/>
      <w:color w:val="000000"/>
    </w:rPr>
  </w:style>
  <w:style w:type="character" w:styleId="Onopgelostemelding">
    <w:name w:val="Unresolved Mention"/>
    <w:basedOn w:val="Standaardalinea-lettertype"/>
    <w:uiPriority w:val="99"/>
    <w:semiHidden/>
    <w:unhideWhenUsed/>
    <w:rsid w:val="000C7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7639">
      <w:bodyDiv w:val="1"/>
      <w:marLeft w:val="0"/>
      <w:marRight w:val="0"/>
      <w:marTop w:val="0"/>
      <w:marBottom w:val="0"/>
      <w:divBdr>
        <w:top w:val="none" w:sz="0" w:space="0" w:color="auto"/>
        <w:left w:val="none" w:sz="0" w:space="0" w:color="auto"/>
        <w:bottom w:val="none" w:sz="0" w:space="0" w:color="auto"/>
        <w:right w:val="none" w:sz="0" w:space="0" w:color="auto"/>
      </w:divBdr>
    </w:div>
    <w:div w:id="59601384">
      <w:bodyDiv w:val="1"/>
      <w:marLeft w:val="0"/>
      <w:marRight w:val="0"/>
      <w:marTop w:val="0"/>
      <w:marBottom w:val="0"/>
      <w:divBdr>
        <w:top w:val="none" w:sz="0" w:space="0" w:color="auto"/>
        <w:left w:val="none" w:sz="0" w:space="0" w:color="auto"/>
        <w:bottom w:val="none" w:sz="0" w:space="0" w:color="auto"/>
        <w:right w:val="none" w:sz="0" w:space="0" w:color="auto"/>
      </w:divBdr>
    </w:div>
    <w:div w:id="71243606">
      <w:bodyDiv w:val="1"/>
      <w:marLeft w:val="0"/>
      <w:marRight w:val="0"/>
      <w:marTop w:val="0"/>
      <w:marBottom w:val="0"/>
      <w:divBdr>
        <w:top w:val="none" w:sz="0" w:space="0" w:color="auto"/>
        <w:left w:val="none" w:sz="0" w:space="0" w:color="auto"/>
        <w:bottom w:val="none" w:sz="0" w:space="0" w:color="auto"/>
        <w:right w:val="none" w:sz="0" w:space="0" w:color="auto"/>
      </w:divBdr>
    </w:div>
    <w:div w:id="208300271">
      <w:bodyDiv w:val="1"/>
      <w:marLeft w:val="0"/>
      <w:marRight w:val="0"/>
      <w:marTop w:val="0"/>
      <w:marBottom w:val="0"/>
      <w:divBdr>
        <w:top w:val="none" w:sz="0" w:space="0" w:color="auto"/>
        <w:left w:val="none" w:sz="0" w:space="0" w:color="auto"/>
        <w:bottom w:val="none" w:sz="0" w:space="0" w:color="auto"/>
        <w:right w:val="none" w:sz="0" w:space="0" w:color="auto"/>
      </w:divBdr>
    </w:div>
    <w:div w:id="361638955">
      <w:bodyDiv w:val="1"/>
      <w:marLeft w:val="0"/>
      <w:marRight w:val="0"/>
      <w:marTop w:val="0"/>
      <w:marBottom w:val="0"/>
      <w:divBdr>
        <w:top w:val="none" w:sz="0" w:space="0" w:color="auto"/>
        <w:left w:val="none" w:sz="0" w:space="0" w:color="auto"/>
        <w:bottom w:val="none" w:sz="0" w:space="0" w:color="auto"/>
        <w:right w:val="none" w:sz="0" w:space="0" w:color="auto"/>
      </w:divBdr>
    </w:div>
    <w:div w:id="654341180">
      <w:bodyDiv w:val="1"/>
      <w:marLeft w:val="0"/>
      <w:marRight w:val="0"/>
      <w:marTop w:val="0"/>
      <w:marBottom w:val="0"/>
      <w:divBdr>
        <w:top w:val="none" w:sz="0" w:space="0" w:color="auto"/>
        <w:left w:val="none" w:sz="0" w:space="0" w:color="auto"/>
        <w:bottom w:val="none" w:sz="0" w:space="0" w:color="auto"/>
        <w:right w:val="none" w:sz="0" w:space="0" w:color="auto"/>
      </w:divBdr>
    </w:div>
    <w:div w:id="669723405">
      <w:bodyDiv w:val="1"/>
      <w:marLeft w:val="0"/>
      <w:marRight w:val="0"/>
      <w:marTop w:val="0"/>
      <w:marBottom w:val="0"/>
      <w:divBdr>
        <w:top w:val="none" w:sz="0" w:space="0" w:color="auto"/>
        <w:left w:val="none" w:sz="0" w:space="0" w:color="auto"/>
        <w:bottom w:val="none" w:sz="0" w:space="0" w:color="auto"/>
        <w:right w:val="none" w:sz="0" w:space="0" w:color="auto"/>
      </w:divBdr>
    </w:div>
    <w:div w:id="764806399">
      <w:bodyDiv w:val="1"/>
      <w:marLeft w:val="0"/>
      <w:marRight w:val="0"/>
      <w:marTop w:val="0"/>
      <w:marBottom w:val="0"/>
      <w:divBdr>
        <w:top w:val="none" w:sz="0" w:space="0" w:color="auto"/>
        <w:left w:val="none" w:sz="0" w:space="0" w:color="auto"/>
        <w:bottom w:val="none" w:sz="0" w:space="0" w:color="auto"/>
        <w:right w:val="none" w:sz="0" w:space="0" w:color="auto"/>
      </w:divBdr>
    </w:div>
    <w:div w:id="906113931">
      <w:bodyDiv w:val="1"/>
      <w:marLeft w:val="0"/>
      <w:marRight w:val="0"/>
      <w:marTop w:val="0"/>
      <w:marBottom w:val="0"/>
      <w:divBdr>
        <w:top w:val="none" w:sz="0" w:space="0" w:color="auto"/>
        <w:left w:val="none" w:sz="0" w:space="0" w:color="auto"/>
        <w:bottom w:val="none" w:sz="0" w:space="0" w:color="auto"/>
        <w:right w:val="none" w:sz="0" w:space="0" w:color="auto"/>
      </w:divBdr>
    </w:div>
    <w:div w:id="968704884">
      <w:bodyDiv w:val="1"/>
      <w:marLeft w:val="0"/>
      <w:marRight w:val="0"/>
      <w:marTop w:val="0"/>
      <w:marBottom w:val="0"/>
      <w:divBdr>
        <w:top w:val="none" w:sz="0" w:space="0" w:color="auto"/>
        <w:left w:val="none" w:sz="0" w:space="0" w:color="auto"/>
        <w:bottom w:val="none" w:sz="0" w:space="0" w:color="auto"/>
        <w:right w:val="none" w:sz="0" w:space="0" w:color="auto"/>
      </w:divBdr>
    </w:div>
    <w:div w:id="1142229355">
      <w:bodyDiv w:val="1"/>
      <w:marLeft w:val="0"/>
      <w:marRight w:val="0"/>
      <w:marTop w:val="0"/>
      <w:marBottom w:val="0"/>
      <w:divBdr>
        <w:top w:val="none" w:sz="0" w:space="0" w:color="auto"/>
        <w:left w:val="none" w:sz="0" w:space="0" w:color="auto"/>
        <w:bottom w:val="none" w:sz="0" w:space="0" w:color="auto"/>
        <w:right w:val="none" w:sz="0" w:space="0" w:color="auto"/>
      </w:divBdr>
    </w:div>
    <w:div w:id="1303661044">
      <w:bodyDiv w:val="1"/>
      <w:marLeft w:val="0"/>
      <w:marRight w:val="0"/>
      <w:marTop w:val="0"/>
      <w:marBottom w:val="0"/>
      <w:divBdr>
        <w:top w:val="none" w:sz="0" w:space="0" w:color="auto"/>
        <w:left w:val="none" w:sz="0" w:space="0" w:color="auto"/>
        <w:bottom w:val="none" w:sz="0" w:space="0" w:color="auto"/>
        <w:right w:val="none" w:sz="0" w:space="0" w:color="auto"/>
      </w:divBdr>
    </w:div>
    <w:div w:id="202474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jpe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warmedagen.b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7883A3D53F4DD5A27E97BFFB9C9177"/>
        <w:category>
          <w:name w:val="Algemeen"/>
          <w:gallery w:val="placeholder"/>
        </w:category>
        <w:types>
          <w:type w:val="bbPlcHdr"/>
        </w:types>
        <w:behaviors>
          <w:behavior w:val="content"/>
        </w:behaviors>
        <w:guid w:val="{801873B3-87F4-401B-A800-94B1C89A034E}"/>
      </w:docPartPr>
      <w:docPartBody>
        <w:p w:rsidR="00AE1399" w:rsidRDefault="00447BCA">
          <w:pPr>
            <w:pStyle w:val="8A7883A3D53F4DD5A27E97BFFB9C9177"/>
          </w:pPr>
          <w:r>
            <w:rPr>
              <w:color w:val="FFFFFF" w:themeColor="background1"/>
              <w:lang w:val="nl-NL"/>
            </w:rP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nionPro-Regular">
    <w:altName w:val="Minion Pro"/>
    <w:panose1 w:val="02040503050201020203"/>
    <w:charset w:val="4D"/>
    <w:family w:val="auto"/>
    <w:notTrueType/>
    <w:pitch w:val="default"/>
    <w:sig w:usb0="00000003" w:usb1="00000000" w:usb2="00000000" w:usb3="00000000" w:csb0="00000001" w:csb1="00000000"/>
  </w:font>
  <w:font w:name="SourceSansPro-Regular">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BCA"/>
    <w:rsid w:val="00087C94"/>
    <w:rsid w:val="0015077A"/>
    <w:rsid w:val="00322462"/>
    <w:rsid w:val="00447BCA"/>
    <w:rsid w:val="006B4E68"/>
    <w:rsid w:val="006C5C6F"/>
    <w:rsid w:val="009252A3"/>
    <w:rsid w:val="009821C3"/>
    <w:rsid w:val="00AD24B3"/>
    <w:rsid w:val="00AE1399"/>
    <w:rsid w:val="00B31BC5"/>
    <w:rsid w:val="00EB1065"/>
    <w:rsid w:val="00ED0F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rsid w:val="009252A3"/>
    <w:rPr>
      <w:color w:val="808080"/>
    </w:rPr>
  </w:style>
  <w:style w:type="paragraph" w:customStyle="1" w:styleId="8A7883A3D53F4DD5A27E97BFFB9C9177">
    <w:name w:val="8A7883A3D53F4DD5A27E97BFFB9C91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0B131D1570E0BC429130050F0F31DDAB" ma:contentTypeVersion="18" ma:contentTypeDescription="Een nieuw document maken." ma:contentTypeScope="" ma:versionID="eae7a47a4b489721b39ca58154b286f2">
  <xsd:schema xmlns:xsd="http://www.w3.org/2001/XMLSchema" xmlns:xs="http://www.w3.org/2001/XMLSchema" xmlns:p="http://schemas.microsoft.com/office/2006/metadata/properties" xmlns:ns2="07cbfcfa-5873-42a8-a9e4-7e03475d65de" xmlns:ns3="b0d10c33-30de-4c14-bc90-af86a7604f35" targetNamespace="http://schemas.microsoft.com/office/2006/metadata/properties" ma:root="true" ma:fieldsID="2fd9b179bddc9b3d4b6c87232ba0a214" ns2:_="" ns3:_="">
    <xsd:import namespace="07cbfcfa-5873-42a8-a9e4-7e03475d65de"/>
    <xsd:import namespace="b0d10c33-30de-4c14-bc90-af86a7604f35"/>
    <xsd:element name="properties">
      <xsd:complexType>
        <xsd:sequence>
          <xsd:element name="documentManagement">
            <xsd:complexType>
              <xsd:all>
                <xsd:element ref="ns2:_dlc_DocId" minOccurs="0"/>
                <xsd:element ref="ns2:_dlc_DocIdUrl" minOccurs="0"/>
                <xsd:element ref="ns2:_dlc_DocIdPersistId" minOccurs="0"/>
                <xsd:element ref="ns3:Thema_x0020_en_x0020_setting" minOccurs="0"/>
                <xsd:element ref="ns3:Setting" minOccurs="0"/>
                <xsd:element ref="ns3:Werkgroep" minOccurs="0"/>
                <xsd:element ref="ns3:Project" minOccurs="0"/>
                <xsd:element ref="ns3:Typedocumen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bfcfa-5873-42a8-a9e4-7e03475d65d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10c33-30de-4c14-bc90-af86a7604f35" elementFormDefault="qualified">
    <xsd:import namespace="http://schemas.microsoft.com/office/2006/documentManagement/types"/>
    <xsd:import namespace="http://schemas.microsoft.com/office/infopath/2007/PartnerControls"/>
    <xsd:element name="Thema_x0020_en_x0020_setting" ma:index="11" nillable="true" ma:displayName="Thema" ma:default="Geen specifiek thema" ma:format="Dropdown" ma:internalName="Thema_x0020_en_x0020_setting">
      <xsd:complexType>
        <xsd:complexContent>
          <xsd:extension base="dms:MultiChoice">
            <xsd:sequence>
              <xsd:element name="Value" maxOccurs="unbounded" minOccurs="0" nillable="true">
                <xsd:simpleType>
                  <xsd:restriction base="dms:Choice">
                    <xsd:enumeration value="Geen specifiek thema"/>
                    <xsd:enumeration value="Bevolkingsonderzoeken"/>
                    <xsd:enumeration value="Geestelijke gezondheid"/>
                    <xsd:enumeration value="Gezondheid en milieu"/>
                  </xsd:restriction>
                </xsd:simpleType>
              </xsd:element>
            </xsd:sequence>
          </xsd:extension>
        </xsd:complexContent>
      </xsd:complexType>
    </xsd:element>
    <xsd:element name="Setting" ma:index="12" nillable="true" ma:displayName="Setting" ma:default="Geen specifieke setting" ma:format="Dropdown" ma:internalName="Setting">
      <xsd:complexType>
        <xsd:complexContent>
          <xsd:extension base="dms:MultiChoice">
            <xsd:sequence>
              <xsd:element name="Value" maxOccurs="unbounded" minOccurs="0" nillable="true">
                <xsd:simpleType>
                  <xsd:restriction base="dms:Choice">
                    <xsd:enumeration value="Geen specifieke setting"/>
                    <xsd:enumeration value="Lokale besturen"/>
                    <xsd:enumeration value="Onderwijs"/>
                    <xsd:enumeration value="Zorg en welzijn"/>
                    <xsd:enumeration value="Werk"/>
                  </xsd:restriction>
                </xsd:simpleType>
              </xsd:element>
            </xsd:sequence>
          </xsd:extension>
        </xsd:complexContent>
      </xsd:complexType>
    </xsd:element>
    <xsd:element name="Werkgroep" ma:index="13" nillable="true" ma:displayName="Werkgroep" ma:default="Geen specifieke werkgroep" ma:format="Dropdown" ma:internalName="Werkgroep">
      <xsd:complexType>
        <xsd:complexContent>
          <xsd:extension base="dms:MultiChoice">
            <xsd:sequence>
              <xsd:element name="Value" maxOccurs="unbounded" minOccurs="0" nillable="true">
                <xsd:simpleType>
                  <xsd:restriction base="dms:Choice">
                    <xsd:enumeration value="Geen specifieke werkgroep"/>
                    <xsd:enumeration value="Communicatie"/>
                    <xsd:enumeration value="ICT"/>
                    <xsd:enumeration value="Management"/>
                  </xsd:restriction>
                </xsd:simpleType>
              </xsd:element>
            </xsd:sequence>
          </xsd:extension>
        </xsd:complexContent>
      </xsd:complexType>
    </xsd:element>
    <xsd:element name="Project" ma:index="14" nillable="true" ma:displayName="Project" ma:default="Geen specifiek project" ma:format="Dropdown" ma:internalName="Project">
      <xsd:complexType>
        <xsd:complexContent>
          <xsd:extension base="dms:MultiChoice">
            <xsd:sequence>
              <xsd:element name="Value" maxOccurs="unbounded" minOccurs="0" nillable="true">
                <xsd:simpleType>
                  <xsd:restriction base="dms:Choice">
                    <xsd:enumeration value="Geen specifiek project"/>
                    <xsd:enumeration value="BVO Baarmoederhalskanker"/>
                    <xsd:enumeration value="BVO Borstkanker"/>
                    <xsd:enumeration value="BVO Dikkedarmkanker"/>
                    <xsd:enumeration value="Gezonde Gemeente"/>
                    <xsd:enumeration value="Warme Stad"/>
                  </xsd:restriction>
                </xsd:simpleType>
              </xsd:element>
            </xsd:sequence>
          </xsd:extension>
        </xsd:complexContent>
      </xsd:complexType>
    </xsd:element>
    <xsd:element name="Typedocument" ma:index="15" nillable="true" ma:displayName="Type document" ma:default="Geen specifiek type" ma:format="Dropdown" ma:internalName="Typedocument">
      <xsd:complexType>
        <xsd:complexContent>
          <xsd:extension base="dms:MultiChoice">
            <xsd:sequence>
              <xsd:element name="Value" maxOccurs="unbounded" minOccurs="0" nillable="true">
                <xsd:simpleType>
                  <xsd:restriction base="dms:Choice">
                    <xsd:enumeration value="Geen specifiek type"/>
                    <xsd:enumeration value="Agenda"/>
                    <xsd:enumeration value="Grafisch document"/>
                    <xsd:enumeration value="Werkdocument"/>
                    <xsd:enumeration value="Verslag"/>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roject xmlns="b0d10c33-30de-4c14-bc90-af86a7604f35">
      <Value>Geen specifiek project</Value>
    </Project>
    <Thema_x0020_en_x0020_setting xmlns="b0d10c33-30de-4c14-bc90-af86a7604f35">
      <Value>Geen specifiek thema</Value>
    </Thema_x0020_en_x0020_setting>
    <Setting xmlns="b0d10c33-30de-4c14-bc90-af86a7604f35">
      <Value>Geen specifieke setting</Value>
    </Setting>
    <Werkgroep xmlns="b0d10c33-30de-4c14-bc90-af86a7604f35">
      <Value>Geen specifieke werkgroep</Value>
    </Werkgroep>
    <Typedocument xmlns="b0d10c33-30de-4c14-bc90-af86a7604f35">
      <Value>Geen specifiek type</Value>
    </Typedocument>
    <_dlc_DocId xmlns="07cbfcfa-5873-42a8-a9e4-7e03475d65de">JNSUMWXUXAYU-1500453184-105862</_dlc_DocId>
    <_dlc_DocIdUrl xmlns="07cbfcfa-5873-42a8-a9e4-7e03475d65de">
      <Url>https://logobruggeoostende.sharepoint.com/sites/Documentencentrum/_layouts/15/DocIdRedir.aspx?ID=JNSUMWXUXAYU-1500453184-105862</Url>
      <Description>JNSUMWXUXAYU-1500453184-105862</Description>
    </_dlc_DocIdUrl>
  </documentManagement>
</p:properties>
</file>

<file path=customXml/item8.xml><?xml version="1.0" encoding="utf-8"?>
<b:Sources xmlns:b="http://schemas.microsoft.com/office/word/2004/10/bibliography" xmlns="http://schemas.microsoft.com/office/word/2004/10/bibliography"/>
</file>

<file path=customXml/itemProps1.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2.xml><?xml version="1.0" encoding="utf-8"?>
<ds:datastoreItem xmlns:ds="http://schemas.openxmlformats.org/officeDocument/2006/customXml" ds:itemID="{083ECBF1-D7B7-4700-A5BB-4803A5FE9966}">
  <ds:schemaRefs>
    <ds:schemaRef ds:uri="http://schemas.microsoft.com/sharepoint/events"/>
  </ds:schemaRefs>
</ds:datastoreItem>
</file>

<file path=customXml/itemProps3.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4.xml><?xml version="1.0" encoding="utf-8"?>
<ds:datastoreItem xmlns:ds="http://schemas.openxmlformats.org/officeDocument/2006/customXml" ds:itemID="{C79791D8-1B25-4FD3-B5E4-38C9B60A7C60}">
  <ds:schemaRefs>
    <ds:schemaRef ds:uri="http://schemas.microsoft.com/sharepoint/v3/contenttype/forms"/>
  </ds:schemaRefs>
</ds:datastoreItem>
</file>

<file path=customXml/itemProps5.xml><?xml version="1.0" encoding="utf-8"?>
<ds:datastoreItem xmlns:ds="http://schemas.openxmlformats.org/officeDocument/2006/customXml" ds:itemID="{1B226FBD-0217-45CB-AC61-BA6358CACD30}">
  <ds:schemaRefs>
    <ds:schemaRef ds:uri="http://schemas.openxmlformats.org/officeDocument/2006/bibliography"/>
  </ds:schemaRefs>
</ds:datastoreItem>
</file>

<file path=customXml/itemProps6.xml><?xml version="1.0" encoding="utf-8"?>
<ds:datastoreItem xmlns:ds="http://schemas.openxmlformats.org/officeDocument/2006/customXml" ds:itemID="{DE020CE1-B47D-4890-BB92-98B918D41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bfcfa-5873-42a8-a9e4-7e03475d65de"/>
    <ds:schemaRef ds:uri="b0d10c33-30de-4c14-bc90-af86a7604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A0DFC89-7373-474B-B477-BAE0988377FA}">
  <ds:schemaRefs>
    <ds:schemaRef ds:uri="http://schemas.microsoft.com/office/2006/metadata/properties"/>
    <ds:schemaRef ds:uri="http://schemas.microsoft.com/office/infopath/2007/PartnerControls"/>
    <ds:schemaRef ds:uri="b0d10c33-30de-4c14-bc90-af86a7604f35"/>
    <ds:schemaRef ds:uri="07cbfcfa-5873-42a8-a9e4-7e03475d65de"/>
  </ds:schemaRefs>
</ds:datastoreItem>
</file>

<file path=customXml/itemProps8.xml><?xml version="1.0" encoding="utf-8"?>
<ds:datastoreItem xmlns:ds="http://schemas.openxmlformats.org/officeDocument/2006/customXml" ds:itemID="{C2CF5E3A-7B6D-49D9-98D1-497DE9185669}">
  <ds:schemaRefs>
    <ds:schemaRef ds:uri="http://schemas.microsoft.com/office/word/2004/10/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319</Words>
  <Characters>1758</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2021_Logo Brugge-Oostende_Aanvullende artikels_Warme Dagen.docx</vt:lpstr>
      <vt:lpstr/>
    </vt:vector>
  </TitlesOfParts>
  <Company>Logo Brugge-Oostende vzw</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2021_Logo Brugge-Oostende_Warme Dagen - Zorg voor kinderen</dc:title>
  <dc:subject>2021_Logo Brugge-Oostende_Warme Dagen - Zorg voor kinderen</dc:subject>
  <dc:creator>Dieter Vanparys</dc:creator>
  <cp:keywords>2021_Logo Brugge-Oostende_Warme Dagen - Zorg voor kinderen</cp:keywords>
  <dc:description>2021_Logo Brugge-Oostende_Warme Dagen - Eten en drinken bij warm weer</dc:description>
  <cp:lastModifiedBy>Dieter Vanparys</cp:lastModifiedBy>
  <cp:revision>12</cp:revision>
  <cp:lastPrinted>2012-08-31T12:17:00Z</cp:lastPrinted>
  <dcterms:created xsi:type="dcterms:W3CDTF">2021-07-13T13:21:00Z</dcterms:created>
  <dcterms:modified xsi:type="dcterms:W3CDTF">2021-07-13T13:31:00Z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TC017730519991</vt:lpwstr>
  </property>
  <property fmtid="{D5CDD505-2E9C-101B-9397-08002B2CF9AE}" pid="3" name="ContentTypeId">
    <vt:lpwstr>0x0101000B131D1570E0BC429130050F0F31DDAB</vt:lpwstr>
  </property>
  <property fmtid="{D5CDD505-2E9C-101B-9397-08002B2CF9AE}" pid="4" name="_dlc_DocIdItemGuid">
    <vt:lpwstr>22ef40c3-74ac-428f-b3a8-13ba82d1da5b</vt:lpwstr>
  </property>
</Properties>
</file>