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762B" w14:textId="1A27A90A" w:rsidR="00C8355A" w:rsidRPr="00925C3D" w:rsidRDefault="00C8355A" w:rsidP="003F7AF7">
      <w:pPr>
        <w:pStyle w:val="Adresvangeadresseerde"/>
        <w:spacing w:after="0"/>
        <w:rPr>
          <w:rFonts w:ascii="Trebuchet MS" w:hAnsi="Trebuchet MS"/>
          <w:color w:val="auto"/>
          <w:sz w:val="20"/>
          <w:szCs w:val="20"/>
        </w:rPr>
      </w:pPr>
      <w:r w:rsidRPr="00925C3D">
        <w:rPr>
          <w:rFonts w:ascii="Trebuchet MS" w:hAnsi="Trebuchet MS"/>
          <w:noProof/>
        </w:rPr>
        <w:drawing>
          <wp:anchor distT="0" distB="0" distL="114300" distR="114300" simplePos="0" relativeHeight="251658240"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5">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EAC07C7" w:rsidR="005F335D" w:rsidRPr="00925C3D" w:rsidRDefault="003C6C1B" w:rsidP="003F7AF7">
      <w:pPr>
        <w:pStyle w:val="Adresvangeadresseerde"/>
        <w:spacing w:after="0"/>
        <w:rPr>
          <w:rFonts w:ascii="Trebuchet MS" w:hAnsi="Trebuchet MS"/>
          <w:color w:val="00619B"/>
          <w:sz w:val="36"/>
          <w:szCs w:val="36"/>
        </w:rPr>
      </w:pPr>
      <w:r w:rsidRPr="00925C3D">
        <w:rPr>
          <w:rFonts w:ascii="Trebuchet MS" w:hAnsi="Trebuchet MS"/>
          <w:color w:val="00619B"/>
          <w:sz w:val="36"/>
          <w:szCs w:val="36"/>
        </w:rPr>
        <w:t>ARTIKEL</w:t>
      </w:r>
      <w:r w:rsidR="000D3F1C">
        <w:rPr>
          <w:rFonts w:ascii="Trebuchet MS" w:hAnsi="Trebuchet MS"/>
          <w:color w:val="00619B"/>
          <w:sz w:val="36"/>
          <w:szCs w:val="36"/>
        </w:rPr>
        <w:t>S Nieuwsbrief / Website /…</w:t>
      </w:r>
    </w:p>
    <w:p w14:paraId="78385200" w14:textId="757BF626" w:rsidR="005D370D" w:rsidRPr="00925C3D" w:rsidRDefault="003C6C1B" w:rsidP="003F7AF7">
      <w:pPr>
        <w:spacing w:after="0" w:line="240" w:lineRule="auto"/>
        <w:rPr>
          <w:rFonts w:ascii="Trebuchet MS" w:hAnsi="Trebuchet MS"/>
          <w:sz w:val="18"/>
          <w:szCs w:val="18"/>
          <w:lang w:val="nl-NL"/>
        </w:rPr>
      </w:pPr>
      <w:r w:rsidRPr="00925C3D">
        <w:rPr>
          <w:rFonts w:ascii="Trebuchet MS" w:hAnsi="Trebuchet MS"/>
          <w:b/>
          <w:sz w:val="18"/>
          <w:szCs w:val="18"/>
        </w:rPr>
        <w:t xml:space="preserve">Afzender: </w:t>
      </w:r>
      <w:r w:rsidRPr="00925C3D">
        <w:rPr>
          <w:rFonts w:ascii="Trebuchet MS" w:hAnsi="Trebuchet MS"/>
          <w:sz w:val="18"/>
          <w:szCs w:val="18"/>
        </w:rPr>
        <w:t>Logo Brugge-Oostende vzw</w:t>
      </w:r>
      <w:r w:rsidR="005D370D" w:rsidRPr="00925C3D">
        <w:rPr>
          <w:rFonts w:ascii="Trebuchet MS" w:hAnsi="Trebuchet MS"/>
          <w:sz w:val="18"/>
          <w:szCs w:val="18"/>
        </w:rPr>
        <w:br/>
      </w:r>
      <w:r w:rsidR="005D370D" w:rsidRPr="00925C3D">
        <w:rPr>
          <w:rFonts w:ascii="Trebuchet MS" w:hAnsi="Trebuchet MS"/>
          <w:b/>
          <w:sz w:val="18"/>
          <w:szCs w:val="18"/>
        </w:rPr>
        <w:t>Auteur:</w:t>
      </w:r>
      <w:r w:rsidR="005D370D" w:rsidRPr="00925C3D">
        <w:rPr>
          <w:rFonts w:ascii="Trebuchet MS" w:hAnsi="Trebuchet MS"/>
          <w:sz w:val="18"/>
          <w:szCs w:val="18"/>
        </w:rPr>
        <w:t xml:space="preserve"> </w:t>
      </w:r>
      <w:r w:rsidR="005D370D" w:rsidRPr="00925C3D">
        <w:rPr>
          <w:rStyle w:val="Hyperlink"/>
          <w:rFonts w:ascii="Trebuchet MS" w:hAnsi="Trebuchet MS"/>
          <w:color w:val="auto"/>
          <w:sz w:val="18"/>
          <w:szCs w:val="18"/>
          <w:u w:val="none"/>
        </w:rPr>
        <w:t>Dieter Vanparys, Logo Brugge-Oostende vzw</w:t>
      </w:r>
    </w:p>
    <w:p w14:paraId="68223AF8" w14:textId="2691A7C1" w:rsidR="003C6C1B" w:rsidRPr="00925C3D" w:rsidRDefault="00F900F3" w:rsidP="003F7AF7">
      <w:pPr>
        <w:spacing w:after="0" w:line="240" w:lineRule="auto"/>
        <w:rPr>
          <w:rFonts w:ascii="Trebuchet MS" w:hAnsi="Trebuchet MS"/>
          <w:sz w:val="18"/>
          <w:szCs w:val="18"/>
        </w:rPr>
      </w:pPr>
      <w:r w:rsidRPr="00925C3D">
        <w:rPr>
          <w:rFonts w:ascii="Trebuchet MS" w:hAnsi="Trebuchet MS"/>
          <w:b/>
          <w:sz w:val="18"/>
          <w:szCs w:val="18"/>
        </w:rPr>
        <w:t>Ideale publicatiemaand</w:t>
      </w:r>
      <w:r w:rsidR="003C6C1B" w:rsidRPr="00925C3D">
        <w:rPr>
          <w:rFonts w:ascii="Trebuchet MS" w:hAnsi="Trebuchet MS"/>
          <w:b/>
          <w:sz w:val="18"/>
          <w:szCs w:val="18"/>
        </w:rPr>
        <w:t xml:space="preserve">: </w:t>
      </w:r>
      <w:r w:rsidR="000D3F1C" w:rsidRPr="00AC7BDE">
        <w:rPr>
          <w:rFonts w:ascii="Trebuchet MS" w:hAnsi="Trebuchet MS"/>
          <w:bCs/>
          <w:sz w:val="18"/>
          <w:szCs w:val="18"/>
        </w:rPr>
        <w:t>oktober</w:t>
      </w:r>
      <w:r w:rsidR="000D3F1C">
        <w:rPr>
          <w:rFonts w:ascii="Trebuchet MS" w:hAnsi="Trebuchet MS"/>
          <w:b/>
          <w:sz w:val="18"/>
          <w:szCs w:val="18"/>
        </w:rPr>
        <w:t xml:space="preserve">, </w:t>
      </w:r>
      <w:r w:rsidR="00AC4552">
        <w:rPr>
          <w:rFonts w:ascii="Trebuchet MS" w:hAnsi="Trebuchet MS"/>
          <w:sz w:val="18"/>
          <w:szCs w:val="18"/>
        </w:rPr>
        <w:t>november</w:t>
      </w:r>
      <w:r w:rsidR="000D3F1C">
        <w:rPr>
          <w:rFonts w:ascii="Trebuchet MS" w:hAnsi="Trebuchet MS"/>
          <w:sz w:val="18"/>
          <w:szCs w:val="18"/>
        </w:rPr>
        <w:t>, december</w:t>
      </w:r>
      <w:r w:rsidR="00EC546A" w:rsidRPr="00925C3D">
        <w:rPr>
          <w:rFonts w:ascii="Trebuchet MS" w:hAnsi="Trebuchet MS"/>
          <w:sz w:val="18"/>
          <w:szCs w:val="18"/>
        </w:rPr>
        <w:t xml:space="preserve"> </w:t>
      </w:r>
      <w:r w:rsidR="001D1660" w:rsidRPr="00925C3D">
        <w:rPr>
          <w:rFonts w:ascii="Trebuchet MS" w:hAnsi="Trebuchet MS"/>
          <w:sz w:val="18"/>
          <w:szCs w:val="18"/>
        </w:rPr>
        <w:t>20</w:t>
      </w:r>
      <w:r w:rsidR="00EC546A" w:rsidRPr="00925C3D">
        <w:rPr>
          <w:rFonts w:ascii="Trebuchet MS" w:hAnsi="Trebuchet MS"/>
          <w:sz w:val="18"/>
          <w:szCs w:val="18"/>
        </w:rPr>
        <w:t>2</w:t>
      </w:r>
      <w:r w:rsidR="00DD7555">
        <w:rPr>
          <w:rFonts w:ascii="Trebuchet MS" w:hAnsi="Trebuchet MS"/>
          <w:sz w:val="18"/>
          <w:szCs w:val="18"/>
        </w:rPr>
        <w:t>1 – januari, februari 2022</w:t>
      </w:r>
    </w:p>
    <w:p w14:paraId="791BE7F3" w14:textId="77777777" w:rsidR="00AC7BDE" w:rsidRPr="00925C3D" w:rsidRDefault="00AC7BDE" w:rsidP="00AC7BDE">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rPr>
      </w:pPr>
    </w:p>
    <w:p w14:paraId="179950B8" w14:textId="1B7435C7" w:rsidR="00252789" w:rsidRDefault="00252789" w:rsidP="003F7AF7">
      <w:pPr>
        <w:spacing w:after="0" w:line="240" w:lineRule="auto"/>
        <w:rPr>
          <w:rFonts w:ascii="Trebuchet MS" w:hAnsi="Trebuchet MS"/>
        </w:rPr>
      </w:pPr>
    </w:p>
    <w:p w14:paraId="3036491D" w14:textId="713990C4" w:rsidR="00252789" w:rsidRPr="00EC68F2" w:rsidRDefault="00252789" w:rsidP="00093839">
      <w:pPr>
        <w:rPr>
          <w:rFonts w:ascii="Trebuchet MS" w:hAnsi="Trebuchet MS"/>
          <w:color w:val="00619B"/>
          <w:sz w:val="28"/>
          <w:szCs w:val="28"/>
        </w:rPr>
      </w:pPr>
      <w:r w:rsidRPr="00EC68F2">
        <w:rPr>
          <w:rFonts w:ascii="Trebuchet MS" w:hAnsi="Trebuchet MS"/>
          <w:color w:val="00619B"/>
          <w:sz w:val="28"/>
          <w:szCs w:val="28"/>
        </w:rPr>
        <w:t>Hou je kot gezond!</w:t>
      </w:r>
    </w:p>
    <w:p w14:paraId="2D9F9788" w14:textId="0DA05E61" w:rsidR="00252789" w:rsidRPr="00093839" w:rsidRDefault="00DD7555" w:rsidP="00093839">
      <w:pPr>
        <w:rPr>
          <w:rFonts w:ascii="Trebuchet MS" w:hAnsi="Trebuchet MS"/>
        </w:rPr>
      </w:pPr>
      <w:r>
        <w:rPr>
          <w:rFonts w:ascii="Trebuchet MS" w:hAnsi="Trebuchet MS"/>
        </w:rPr>
        <w:t xml:space="preserve">In de herfst en winter </w:t>
      </w:r>
      <w:r w:rsidR="00252789" w:rsidRPr="00093839">
        <w:rPr>
          <w:rFonts w:ascii="Trebuchet MS" w:hAnsi="Trebuchet MS"/>
        </w:rPr>
        <w:t xml:space="preserve">brengen we met z’n allen meer tijd door in onze woning, zeker </w:t>
      </w:r>
      <w:r>
        <w:rPr>
          <w:rFonts w:ascii="Trebuchet MS" w:hAnsi="Trebuchet MS"/>
        </w:rPr>
        <w:t>als</w:t>
      </w:r>
      <w:r w:rsidR="00252789" w:rsidRPr="00093839">
        <w:rPr>
          <w:rFonts w:ascii="Trebuchet MS" w:hAnsi="Trebuchet MS"/>
        </w:rPr>
        <w:t xml:space="preserve"> het weer kouder en natter wordt. </w:t>
      </w:r>
      <w:r>
        <w:rPr>
          <w:rFonts w:ascii="Trebuchet MS" w:hAnsi="Trebuchet MS"/>
        </w:rPr>
        <w:t>Ben je meer binnen, d</w:t>
      </w:r>
      <w:r w:rsidR="00252789" w:rsidRPr="00093839">
        <w:rPr>
          <w:rFonts w:ascii="Trebuchet MS" w:hAnsi="Trebuchet MS"/>
        </w:rPr>
        <w:t xml:space="preserve">an is het natuurlijk extra belangrijk dat de lucht in je woning </w:t>
      </w:r>
      <w:r>
        <w:rPr>
          <w:rFonts w:ascii="Trebuchet MS" w:hAnsi="Trebuchet MS"/>
        </w:rPr>
        <w:t xml:space="preserve">zo </w:t>
      </w:r>
      <w:r w:rsidR="00252789" w:rsidRPr="00093839">
        <w:rPr>
          <w:rFonts w:ascii="Trebuchet MS" w:hAnsi="Trebuchet MS"/>
        </w:rPr>
        <w:t xml:space="preserve">gezond </w:t>
      </w:r>
      <w:r>
        <w:rPr>
          <w:rFonts w:ascii="Trebuchet MS" w:hAnsi="Trebuchet MS"/>
        </w:rPr>
        <w:t xml:space="preserve">mogelijk </w:t>
      </w:r>
      <w:r w:rsidR="00252789" w:rsidRPr="00093839">
        <w:rPr>
          <w:rFonts w:ascii="Trebuchet MS" w:hAnsi="Trebuchet MS"/>
        </w:rPr>
        <w:t>is! Ververs je de lucht in je woning niet genoeg, dan kunnen vocht en schadelijke stoffen niet meer weg. Dit kan zorgen voor heel wat gezondheidsproblemen, zoals irritatie van de ogen en luchtwegen, hoofdpijn, allergie, astma ... of bij CO zelfs tot de dood. Iedereen kan last krijgen, maar zwangere vrouwen, kinderen, ouderen en zieken zijn het meest kwetsbaar voor vervuilde lucht. Hoe kan je daar nu zelf iets aan doen?</w:t>
      </w:r>
    </w:p>
    <w:p w14:paraId="5E850682" w14:textId="5C516F9A" w:rsidR="00252789" w:rsidRPr="00093839" w:rsidRDefault="00EC68F2" w:rsidP="00093839">
      <w:pPr>
        <w:rPr>
          <w:rFonts w:ascii="Trebuchet MS" w:hAnsi="Trebuchet MS"/>
        </w:rPr>
      </w:pPr>
      <w:r w:rsidRPr="00093839">
        <w:rPr>
          <w:rFonts w:ascii="Trebuchet MS" w:hAnsi="Trebuchet MS"/>
          <w:noProof/>
        </w:rPr>
        <w:drawing>
          <wp:anchor distT="0" distB="0" distL="114300" distR="114300" simplePos="0" relativeHeight="251658243" behindDoc="0" locked="0" layoutInCell="1" allowOverlap="1" wp14:anchorId="5462DC5A" wp14:editId="340FEFCF">
            <wp:simplePos x="0" y="0"/>
            <wp:positionH relativeFrom="margin">
              <wp:align>right</wp:align>
            </wp:positionH>
            <wp:positionV relativeFrom="margin">
              <wp:posOffset>2977515</wp:posOffset>
            </wp:positionV>
            <wp:extent cx="1247775" cy="1793875"/>
            <wp:effectExtent l="0" t="0" r="9525"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7775"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2789" w:rsidRPr="00093839">
        <w:rPr>
          <w:rFonts w:ascii="Trebuchet MS" w:hAnsi="Trebuchet MS"/>
        </w:rPr>
        <w:t>Hiervoor kan je de 4 vuistregels volgen:</w:t>
      </w:r>
    </w:p>
    <w:p w14:paraId="30579BB8" w14:textId="77777777" w:rsidR="00252789" w:rsidRPr="00093839" w:rsidRDefault="00252789" w:rsidP="00093839">
      <w:pPr>
        <w:pStyle w:val="Lijstalinea"/>
        <w:numPr>
          <w:ilvl w:val="0"/>
          <w:numId w:val="11"/>
        </w:numPr>
        <w:rPr>
          <w:rFonts w:ascii="Trebuchet MS" w:hAnsi="Trebuchet MS"/>
          <w:color w:val="auto"/>
        </w:rPr>
      </w:pPr>
      <w:r w:rsidRPr="00093839">
        <w:rPr>
          <w:rFonts w:ascii="Trebuchet MS" w:hAnsi="Trebuchet MS"/>
          <w:color w:val="auto"/>
        </w:rPr>
        <w:t>Ventileer: Zorg voor een constante luchtdoorstroming door je huis</w:t>
      </w:r>
    </w:p>
    <w:p w14:paraId="2BFDAA4D" w14:textId="77777777" w:rsidR="00252789" w:rsidRPr="00093839" w:rsidRDefault="00252789" w:rsidP="00093839">
      <w:pPr>
        <w:pStyle w:val="Lijstalinea"/>
        <w:numPr>
          <w:ilvl w:val="0"/>
          <w:numId w:val="11"/>
        </w:numPr>
        <w:rPr>
          <w:rFonts w:ascii="Trebuchet MS" w:hAnsi="Trebuchet MS"/>
          <w:color w:val="auto"/>
        </w:rPr>
      </w:pPr>
      <w:r w:rsidRPr="00093839">
        <w:rPr>
          <w:rFonts w:ascii="Trebuchet MS" w:hAnsi="Trebuchet MS"/>
          <w:color w:val="auto"/>
        </w:rPr>
        <w:t>Verlucht: Zet je raam extra open</w:t>
      </w:r>
    </w:p>
    <w:p w14:paraId="3D7B1840" w14:textId="77777777" w:rsidR="00252789" w:rsidRPr="00093839" w:rsidRDefault="00252789" w:rsidP="00093839">
      <w:pPr>
        <w:pStyle w:val="Lijstalinea"/>
        <w:numPr>
          <w:ilvl w:val="0"/>
          <w:numId w:val="11"/>
        </w:numPr>
        <w:rPr>
          <w:rFonts w:ascii="Trebuchet MS" w:hAnsi="Trebuchet MS"/>
          <w:color w:val="auto"/>
        </w:rPr>
      </w:pPr>
      <w:r w:rsidRPr="00093839">
        <w:rPr>
          <w:rFonts w:ascii="Trebuchet MS" w:hAnsi="Trebuchet MS"/>
          <w:color w:val="auto"/>
        </w:rPr>
        <w:t>Beperk vervuilende stoffen in huis en verlucht</w:t>
      </w:r>
    </w:p>
    <w:p w14:paraId="365E25A5" w14:textId="77777777" w:rsidR="00252789" w:rsidRPr="00093839" w:rsidRDefault="00252789" w:rsidP="00093839">
      <w:pPr>
        <w:pStyle w:val="Lijstalinea"/>
        <w:numPr>
          <w:ilvl w:val="0"/>
          <w:numId w:val="11"/>
        </w:numPr>
        <w:rPr>
          <w:rFonts w:ascii="Trebuchet MS" w:hAnsi="Trebuchet MS"/>
          <w:color w:val="auto"/>
        </w:rPr>
      </w:pPr>
      <w:r w:rsidRPr="00093839">
        <w:rPr>
          <w:rFonts w:ascii="Trebuchet MS" w:hAnsi="Trebuchet MS"/>
          <w:color w:val="auto"/>
        </w:rPr>
        <w:t>Vermijd CO-vergiftiging door je verwarmingstoestel te laten nakijken</w:t>
      </w:r>
    </w:p>
    <w:p w14:paraId="5679D694" w14:textId="3853C96E" w:rsidR="00683DD8" w:rsidRPr="00EC68F2" w:rsidRDefault="00252789" w:rsidP="00EC68F2">
      <w:pPr>
        <w:rPr>
          <w:rFonts w:ascii="Trebuchet MS" w:hAnsi="Trebuchet MS"/>
        </w:rPr>
      </w:pPr>
      <w:r w:rsidRPr="00093839">
        <w:rPr>
          <w:rFonts w:ascii="Trebuchet MS" w:hAnsi="Trebuchet MS"/>
        </w:rPr>
        <w:t xml:space="preserve">Meer weten? </w:t>
      </w:r>
      <w:hyperlink r:id="rId17" w:history="1">
        <w:r w:rsidRPr="00093839">
          <w:rPr>
            <w:rStyle w:val="Hyperlink"/>
            <w:rFonts w:ascii="Trebuchet MS" w:hAnsi="Trebuchet MS"/>
            <w:color w:val="auto"/>
          </w:rPr>
          <w:t>Download de vuistregels hier</w:t>
        </w:r>
      </w:hyperlink>
      <w:r w:rsidRPr="00093839">
        <w:rPr>
          <w:rFonts w:ascii="Trebuchet MS" w:hAnsi="Trebuchet MS"/>
        </w:rPr>
        <w:t xml:space="preserve"> of lees meer op </w:t>
      </w:r>
      <w:hyperlink r:id="rId18" w:history="1">
        <w:r w:rsidRPr="00093839">
          <w:rPr>
            <w:rStyle w:val="Hyperlink"/>
            <w:rFonts w:ascii="Trebuchet MS" w:hAnsi="Trebuchet MS"/>
            <w:color w:val="auto"/>
          </w:rPr>
          <w:t>www.gezondleven.be/themas/gezondheid-en-milieu/gezond-binnen/vuistregels-voor-een-gezond-binnenmilieu</w:t>
        </w:r>
      </w:hyperlink>
      <w:r w:rsidRPr="00093839">
        <w:rPr>
          <w:rFonts w:ascii="Trebuchet MS" w:hAnsi="Trebuchet MS"/>
        </w:rPr>
        <w:t>.</w:t>
      </w:r>
    </w:p>
    <w:sectPr w:rsidR="00683DD8" w:rsidRPr="00EC68F2" w:rsidSect="00267432">
      <w:headerReference w:type="even" r:id="rId19"/>
      <w:footerReference w:type="even" r:id="rId20"/>
      <w:footerReference w:type="first" r:id="rId21"/>
      <w:pgSz w:w="12240" w:h="15840" w:code="1"/>
      <w:pgMar w:top="1701" w:right="1469" w:bottom="1134"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CA1E" w14:textId="77777777" w:rsidR="001834A1" w:rsidRDefault="001834A1">
      <w:pPr>
        <w:spacing w:after="0" w:line="240" w:lineRule="auto"/>
      </w:pPr>
      <w:r>
        <w:separator/>
      </w:r>
    </w:p>
  </w:endnote>
  <w:endnote w:type="continuationSeparator" w:id="0">
    <w:p w14:paraId="52EBCF38" w14:textId="77777777" w:rsidR="001834A1" w:rsidRDefault="001834A1">
      <w:pPr>
        <w:spacing w:after="0" w:line="240" w:lineRule="auto"/>
      </w:pPr>
      <w:r>
        <w:continuationSeparator/>
      </w:r>
    </w:p>
  </w:endnote>
  <w:endnote w:type="continuationNotice" w:id="1">
    <w:p w14:paraId="3D6DC472" w14:textId="77777777" w:rsidR="001834A1" w:rsidRDefault="001834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D892" w14:textId="77777777" w:rsidR="00EF26AC" w:rsidRDefault="00386F87">
    <w:pPr>
      <w:pStyle w:val="Voettekst"/>
    </w:pPr>
    <w:r>
      <w:rPr>
        <w:noProof/>
      </w:rPr>
      <mc:AlternateContent>
        <mc:Choice Requires="wps">
          <w:drawing>
            <wp:anchor distT="0" distB="0" distL="114300" distR="114300" simplePos="0" relativeHeight="251658246"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AiCpCpGwIAAH8EAAAOAAAAAAAAAAAAAAAAAC4CAABkcnMvZTJvRG9jLnhtbFBLAQItABQABgAI&#10;AAAAIQCOYCMa2QAAAAYBAAAPAAAAAAAAAAAAAAAAAHUEAABkcnMvZG93bnJldi54bWxQSwUGAAAA&#10;AAQABADzAAAAewUAAAAA&#10;" fillcolor="#675e47 [3215]" stroked="f" strokeweight="2p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58247"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DBu70BAC&#10;AACBBAAADgAAAAAAAAAAAAAAAAAuAgAAZHJzL2Uyb0RvYy54bWxQSwECLQAUAAYACAAAACEAe98t&#10;QtwAAAAFAQAADwAAAAAAAAAAAAAAAABqBAAAZHJzL2Rvd25yZXYueG1sUEsFBgAAAAAEAAQA8wAA&#10;AHMFAAAAAA==&#10;" fillcolor="#a9a57c [3204]" stroked="f" strokeweight="2p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CEB56" w14:textId="122AA732" w:rsidR="0008350E" w:rsidRDefault="00160E55">
    <w:pPr>
      <w:pStyle w:val="Voettekst"/>
    </w:pPr>
    <w:r>
      <w:rPr>
        <w:noProof/>
      </w:rPr>
      <w:drawing>
        <wp:anchor distT="0" distB="0" distL="114300" distR="114300" simplePos="0" relativeHeight="251658242" behindDoc="1" locked="0" layoutInCell="1" allowOverlap="1" wp14:anchorId="419DE5DA" wp14:editId="42BA4030">
          <wp:simplePos x="0" y="0"/>
          <wp:positionH relativeFrom="margin">
            <wp:posOffset>-938760</wp:posOffset>
          </wp:positionH>
          <wp:positionV relativeFrom="bottomMargin">
            <wp:posOffset>0</wp:posOffset>
          </wp:positionV>
          <wp:extent cx="7310120" cy="561975"/>
          <wp:effectExtent l="0" t="0" r="508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D4C4A6B" wp14:editId="32CFB068">
          <wp:simplePos x="0" y="0"/>
          <wp:positionH relativeFrom="margin">
            <wp:posOffset>0</wp:posOffset>
          </wp:positionH>
          <wp:positionV relativeFrom="margin">
            <wp:posOffset>9005570</wp:posOffset>
          </wp:positionV>
          <wp:extent cx="7310120" cy="561975"/>
          <wp:effectExtent l="0" t="0" r="5080" b="9525"/>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rief-voetnoot.jpg"/>
                  <pic:cNvPicPr/>
                </pic:nvPicPr>
                <pic:blipFill>
                  <a:blip r:embed="rId1">
                    <a:extLst>
                      <a:ext uri="{28A0092B-C50C-407E-A947-70E740481C1C}">
                        <a14:useLocalDpi xmlns:a14="http://schemas.microsoft.com/office/drawing/2010/main" val="0"/>
                      </a:ext>
                    </a:extLst>
                  </a:blip>
                  <a:stretch>
                    <a:fillRect/>
                  </a:stretch>
                </pic:blipFill>
                <pic:spPr>
                  <a:xfrm>
                    <a:off x="0" y="0"/>
                    <a:ext cx="7310120" cy="561975"/>
                  </a:xfrm>
                  <a:prstGeom prst="rect">
                    <a:avLst/>
                  </a:prstGeom>
                </pic:spPr>
              </pic:pic>
            </a:graphicData>
          </a:graphic>
          <wp14:sizeRelH relativeFrom="page">
            <wp14:pctWidth>0</wp14:pctWidth>
          </wp14:sizeRelH>
          <wp14:sizeRelV relativeFrom="page">
            <wp14:pctHeight>0</wp14:pctHeight>
          </wp14:sizeRelV>
        </wp:anchor>
      </w:drawing>
    </w:r>
    <w:r w:rsidR="0008350E">
      <w:rPr>
        <w:noProof/>
      </w:rPr>
      <mc:AlternateContent>
        <mc:Choice Requires="wps">
          <w:drawing>
            <wp:anchor distT="0" distB="0" distL="114300" distR="114300" simplePos="0" relativeHeight="251658240" behindDoc="0" locked="0" layoutInCell="1" allowOverlap="1" wp14:anchorId="5B8EC13F" wp14:editId="430580F4">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BF35" w14:textId="77777777" w:rsidR="001834A1" w:rsidRDefault="001834A1">
      <w:pPr>
        <w:spacing w:after="0" w:line="240" w:lineRule="auto"/>
      </w:pPr>
      <w:r>
        <w:separator/>
      </w:r>
    </w:p>
  </w:footnote>
  <w:footnote w:type="continuationSeparator" w:id="0">
    <w:p w14:paraId="48EA088A" w14:textId="77777777" w:rsidR="001834A1" w:rsidRDefault="001834A1">
      <w:pPr>
        <w:spacing w:after="0" w:line="240" w:lineRule="auto"/>
      </w:pPr>
      <w:r>
        <w:continuationSeparator/>
      </w:r>
    </w:p>
  </w:footnote>
  <w:footnote w:type="continuationNotice" w:id="1">
    <w:p w14:paraId="6EAB254B" w14:textId="77777777" w:rsidR="001834A1" w:rsidRDefault="001834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84B48" w14:textId="77777777" w:rsidR="00EF26AC" w:rsidRDefault="00386F87">
    <w:pPr>
      <w:pStyle w:val="Koptekst"/>
    </w:pPr>
    <w:r>
      <w:rPr>
        <w:noProof/>
      </w:rPr>
      <mc:AlternateContent>
        <mc:Choice Requires="wps">
          <w:drawing>
            <wp:anchor distT="0" distB="0" distL="114300" distR="114300" simplePos="0" relativeHeight="251658245"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" fillcolor="#675e47 [3215]" stroked="f" strokeweight=".5p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2D35B1A9" w:rsidR="00EF26AC" w:rsidRDefault="00FD17E3">
                        <w:pPr>
                          <w:jc w:val="center"/>
                          <w:rPr>
                            <w:color w:val="FFFFFF" w:themeColor="background1"/>
                          </w:rPr>
                        </w:pPr>
                        <w:r>
                          <w:rPr>
                            <w:color w:val="FFFFFF" w:themeColor="background1"/>
                          </w:rPr>
                          <w:t>Logo Brugge-Oostende vzw</w:t>
                        </w:r>
                      </w:p>
                    </w:sdtContent>
                  </w:sdt>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" fillcolor="#a9a57c [3204]" stroked="f" strokeweight="2p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" fillcolor="#675e47 [3215]" stroked="f" strokeweight="2p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1"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2"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3"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4"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5" w15:restartNumberingAfterBreak="0">
    <w:nsid w:val="0A370A3F"/>
    <w:multiLevelType w:val="hybridMultilevel"/>
    <w:tmpl w:val="64E86D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BBD0475"/>
    <w:multiLevelType w:val="hybridMultilevel"/>
    <w:tmpl w:val="B3C8B444"/>
    <w:lvl w:ilvl="0" w:tplc="6E60E292">
      <w:start w:val="1"/>
      <w:numFmt w:val="decimal"/>
      <w:lvlText w:val="%1."/>
      <w:lvlJc w:val="left"/>
      <w:pPr>
        <w:ind w:left="792" w:hanging="360"/>
      </w:pPr>
      <w:rPr>
        <w:rFonts w:hint="default"/>
      </w:rPr>
    </w:lvl>
    <w:lvl w:ilvl="1" w:tplc="08130019">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7" w15:restartNumberingAfterBreak="0">
    <w:nsid w:val="1C0475AD"/>
    <w:multiLevelType w:val="hybridMultilevel"/>
    <w:tmpl w:val="9BB2610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656F8F"/>
    <w:multiLevelType w:val="hybridMultilevel"/>
    <w:tmpl w:val="3440F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5"/>
  </w:num>
  <w:num w:numId="9">
    <w:abstractNumId w:val="7"/>
  </w:num>
  <w:num w:numId="10">
    <w:abstractNumId w:val="6"/>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09"/>
    <w:rsid w:val="0001162D"/>
    <w:rsid w:val="00016C7D"/>
    <w:rsid w:val="00051532"/>
    <w:rsid w:val="0008350E"/>
    <w:rsid w:val="0009158E"/>
    <w:rsid w:val="00093209"/>
    <w:rsid w:val="00093839"/>
    <w:rsid w:val="000A4095"/>
    <w:rsid w:val="000B5401"/>
    <w:rsid w:val="000C6D1F"/>
    <w:rsid w:val="000C7932"/>
    <w:rsid w:val="000D3F1C"/>
    <w:rsid w:val="000E0E87"/>
    <w:rsid w:val="000E1A4D"/>
    <w:rsid w:val="000E59EE"/>
    <w:rsid w:val="000E72B8"/>
    <w:rsid w:val="0013311C"/>
    <w:rsid w:val="00135D0D"/>
    <w:rsid w:val="00143B67"/>
    <w:rsid w:val="00160E55"/>
    <w:rsid w:val="00181BD7"/>
    <w:rsid w:val="001834A1"/>
    <w:rsid w:val="00186419"/>
    <w:rsid w:val="00194E1C"/>
    <w:rsid w:val="001A1E57"/>
    <w:rsid w:val="001B6799"/>
    <w:rsid w:val="001D1660"/>
    <w:rsid w:val="001E30F1"/>
    <w:rsid w:val="001E585D"/>
    <w:rsid w:val="001F204A"/>
    <w:rsid w:val="00206993"/>
    <w:rsid w:val="002165BC"/>
    <w:rsid w:val="002400D0"/>
    <w:rsid w:val="00252789"/>
    <w:rsid w:val="00260694"/>
    <w:rsid w:val="00267432"/>
    <w:rsid w:val="00274291"/>
    <w:rsid w:val="002B617B"/>
    <w:rsid w:val="002C30E6"/>
    <w:rsid w:val="002C7CA7"/>
    <w:rsid w:val="002E15D1"/>
    <w:rsid w:val="00304699"/>
    <w:rsid w:val="00327C27"/>
    <w:rsid w:val="0034207A"/>
    <w:rsid w:val="003503E8"/>
    <w:rsid w:val="00367E7F"/>
    <w:rsid w:val="00373598"/>
    <w:rsid w:val="00386F87"/>
    <w:rsid w:val="003B3626"/>
    <w:rsid w:val="003B6277"/>
    <w:rsid w:val="003B7965"/>
    <w:rsid w:val="003C6C1B"/>
    <w:rsid w:val="003D4A13"/>
    <w:rsid w:val="003E4C8B"/>
    <w:rsid w:val="003F7AF7"/>
    <w:rsid w:val="00402414"/>
    <w:rsid w:val="004214C7"/>
    <w:rsid w:val="00460FA8"/>
    <w:rsid w:val="0047694F"/>
    <w:rsid w:val="00490C85"/>
    <w:rsid w:val="00493115"/>
    <w:rsid w:val="00496F28"/>
    <w:rsid w:val="004B21E4"/>
    <w:rsid w:val="004B64A0"/>
    <w:rsid w:val="004C5AC4"/>
    <w:rsid w:val="004D39C9"/>
    <w:rsid w:val="0050138C"/>
    <w:rsid w:val="00501AF5"/>
    <w:rsid w:val="00504A4A"/>
    <w:rsid w:val="00505EA3"/>
    <w:rsid w:val="00534848"/>
    <w:rsid w:val="005370A2"/>
    <w:rsid w:val="005429BE"/>
    <w:rsid w:val="00543403"/>
    <w:rsid w:val="00545312"/>
    <w:rsid w:val="005563CB"/>
    <w:rsid w:val="00561193"/>
    <w:rsid w:val="00562751"/>
    <w:rsid w:val="00570357"/>
    <w:rsid w:val="005852E7"/>
    <w:rsid w:val="00585B8D"/>
    <w:rsid w:val="00596846"/>
    <w:rsid w:val="005D370D"/>
    <w:rsid w:val="005E7301"/>
    <w:rsid w:val="005E73D9"/>
    <w:rsid w:val="005F0B27"/>
    <w:rsid w:val="005F335D"/>
    <w:rsid w:val="00611953"/>
    <w:rsid w:val="0062164C"/>
    <w:rsid w:val="00634EEF"/>
    <w:rsid w:val="006567F3"/>
    <w:rsid w:val="00666786"/>
    <w:rsid w:val="0066679D"/>
    <w:rsid w:val="00674B1B"/>
    <w:rsid w:val="00683DD8"/>
    <w:rsid w:val="0068438E"/>
    <w:rsid w:val="006B38D8"/>
    <w:rsid w:val="006C16F4"/>
    <w:rsid w:val="006C7266"/>
    <w:rsid w:val="006D6985"/>
    <w:rsid w:val="006E0C37"/>
    <w:rsid w:val="006E608A"/>
    <w:rsid w:val="006E79C0"/>
    <w:rsid w:val="006F5430"/>
    <w:rsid w:val="00734756"/>
    <w:rsid w:val="00757A73"/>
    <w:rsid w:val="007642E0"/>
    <w:rsid w:val="00773E91"/>
    <w:rsid w:val="00774DF4"/>
    <w:rsid w:val="00781C5B"/>
    <w:rsid w:val="00793FE4"/>
    <w:rsid w:val="007A2435"/>
    <w:rsid w:val="007A3913"/>
    <w:rsid w:val="007A6184"/>
    <w:rsid w:val="007B0FC4"/>
    <w:rsid w:val="007B6261"/>
    <w:rsid w:val="007B6885"/>
    <w:rsid w:val="007C5961"/>
    <w:rsid w:val="007C5A88"/>
    <w:rsid w:val="007E2077"/>
    <w:rsid w:val="007E47B8"/>
    <w:rsid w:val="007F5B94"/>
    <w:rsid w:val="00822C8E"/>
    <w:rsid w:val="00836379"/>
    <w:rsid w:val="00837DF5"/>
    <w:rsid w:val="00845591"/>
    <w:rsid w:val="00845A7A"/>
    <w:rsid w:val="00861F39"/>
    <w:rsid w:val="00870286"/>
    <w:rsid w:val="00873B87"/>
    <w:rsid w:val="00895805"/>
    <w:rsid w:val="008C6035"/>
    <w:rsid w:val="00911D63"/>
    <w:rsid w:val="00925C3D"/>
    <w:rsid w:val="00925E39"/>
    <w:rsid w:val="009C3D47"/>
    <w:rsid w:val="009D0BEF"/>
    <w:rsid w:val="009E39E4"/>
    <w:rsid w:val="009F139E"/>
    <w:rsid w:val="00A00B1D"/>
    <w:rsid w:val="00A22396"/>
    <w:rsid w:val="00A46EDA"/>
    <w:rsid w:val="00A501D1"/>
    <w:rsid w:val="00A67758"/>
    <w:rsid w:val="00A71C59"/>
    <w:rsid w:val="00A71DE9"/>
    <w:rsid w:val="00A755BF"/>
    <w:rsid w:val="00A77D29"/>
    <w:rsid w:val="00A849D9"/>
    <w:rsid w:val="00A869DE"/>
    <w:rsid w:val="00A87048"/>
    <w:rsid w:val="00A91206"/>
    <w:rsid w:val="00AA3EBC"/>
    <w:rsid w:val="00AB11B5"/>
    <w:rsid w:val="00AB1CE3"/>
    <w:rsid w:val="00AB7738"/>
    <w:rsid w:val="00AC4552"/>
    <w:rsid w:val="00AC7BDE"/>
    <w:rsid w:val="00AD356F"/>
    <w:rsid w:val="00B0787C"/>
    <w:rsid w:val="00B32609"/>
    <w:rsid w:val="00B461B1"/>
    <w:rsid w:val="00B85790"/>
    <w:rsid w:val="00B9657B"/>
    <w:rsid w:val="00BA4A0B"/>
    <w:rsid w:val="00BB011B"/>
    <w:rsid w:val="00BB66EE"/>
    <w:rsid w:val="00BC301E"/>
    <w:rsid w:val="00BC37A6"/>
    <w:rsid w:val="00BD1ED3"/>
    <w:rsid w:val="00BE2A38"/>
    <w:rsid w:val="00BE6C74"/>
    <w:rsid w:val="00BF4F00"/>
    <w:rsid w:val="00C11F5D"/>
    <w:rsid w:val="00C17915"/>
    <w:rsid w:val="00C30BC7"/>
    <w:rsid w:val="00C4432E"/>
    <w:rsid w:val="00C47D0D"/>
    <w:rsid w:val="00C73BD8"/>
    <w:rsid w:val="00C8355A"/>
    <w:rsid w:val="00C872BF"/>
    <w:rsid w:val="00C94D1F"/>
    <w:rsid w:val="00CB16AA"/>
    <w:rsid w:val="00CC1838"/>
    <w:rsid w:val="00CD57B6"/>
    <w:rsid w:val="00CE17AD"/>
    <w:rsid w:val="00CE39F5"/>
    <w:rsid w:val="00CE3A49"/>
    <w:rsid w:val="00CE7EA8"/>
    <w:rsid w:val="00D21F67"/>
    <w:rsid w:val="00D26E0E"/>
    <w:rsid w:val="00D277FE"/>
    <w:rsid w:val="00D34247"/>
    <w:rsid w:val="00D449D0"/>
    <w:rsid w:val="00D7458A"/>
    <w:rsid w:val="00D801DB"/>
    <w:rsid w:val="00D840D9"/>
    <w:rsid w:val="00D84BD7"/>
    <w:rsid w:val="00D921FB"/>
    <w:rsid w:val="00D975A9"/>
    <w:rsid w:val="00DB3FFA"/>
    <w:rsid w:val="00DB4B62"/>
    <w:rsid w:val="00DC285C"/>
    <w:rsid w:val="00DC492B"/>
    <w:rsid w:val="00DC51E5"/>
    <w:rsid w:val="00DD7555"/>
    <w:rsid w:val="00DE3042"/>
    <w:rsid w:val="00DF5311"/>
    <w:rsid w:val="00DF6922"/>
    <w:rsid w:val="00DF7270"/>
    <w:rsid w:val="00E1788E"/>
    <w:rsid w:val="00E211A6"/>
    <w:rsid w:val="00E25DFA"/>
    <w:rsid w:val="00E51717"/>
    <w:rsid w:val="00E54C35"/>
    <w:rsid w:val="00E56F56"/>
    <w:rsid w:val="00E71271"/>
    <w:rsid w:val="00E81E35"/>
    <w:rsid w:val="00EA001A"/>
    <w:rsid w:val="00EA3FB5"/>
    <w:rsid w:val="00EB060B"/>
    <w:rsid w:val="00EB5157"/>
    <w:rsid w:val="00EC546A"/>
    <w:rsid w:val="00EC68F2"/>
    <w:rsid w:val="00EE4729"/>
    <w:rsid w:val="00EF26AC"/>
    <w:rsid w:val="00F35DB4"/>
    <w:rsid w:val="00F37191"/>
    <w:rsid w:val="00F71C6D"/>
    <w:rsid w:val="00F77806"/>
    <w:rsid w:val="00F900F3"/>
    <w:rsid w:val="00F94B7F"/>
    <w:rsid w:val="00FA0265"/>
    <w:rsid w:val="00FA13EB"/>
    <w:rsid w:val="00FA322F"/>
    <w:rsid w:val="00FA4D3F"/>
    <w:rsid w:val="00FD17E3"/>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39"/>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
      </w:numPr>
      <w:spacing w:after="0"/>
      <w:contextualSpacing/>
    </w:pPr>
  </w:style>
  <w:style w:type="paragraph" w:styleId="Lijstopsomteken2">
    <w:name w:val="List Bullet 2"/>
    <w:basedOn w:val="Standaard"/>
    <w:uiPriority w:val="6"/>
    <w:unhideWhenUsed/>
    <w:pPr>
      <w:numPr>
        <w:numId w:val="2"/>
      </w:numPr>
      <w:spacing w:after="0"/>
    </w:pPr>
  </w:style>
  <w:style w:type="paragraph" w:styleId="Lijstopsomteken3">
    <w:name w:val="List Bullet 3"/>
    <w:basedOn w:val="Standaard"/>
    <w:uiPriority w:val="6"/>
    <w:unhideWhenUsed/>
    <w:pPr>
      <w:numPr>
        <w:numId w:val="3"/>
      </w:numPr>
      <w:spacing w:after="0"/>
    </w:pPr>
  </w:style>
  <w:style w:type="paragraph" w:styleId="Lijstopsomteken4">
    <w:name w:val="List Bullet 4"/>
    <w:basedOn w:val="Standaard"/>
    <w:uiPriority w:val="6"/>
    <w:unhideWhenUsed/>
    <w:pPr>
      <w:numPr>
        <w:numId w:val="4"/>
      </w:numPr>
      <w:spacing w:after="0"/>
    </w:pPr>
  </w:style>
  <w:style w:type="paragraph" w:styleId="Lijstopsomteken5">
    <w:name w:val="List Bullet 5"/>
    <w:basedOn w:val="Standaard"/>
    <w:uiPriority w:val="6"/>
    <w:unhideWhenUsed/>
    <w:pPr>
      <w:numPr>
        <w:numId w:val="5"/>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6"/>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table" w:customStyle="1" w:styleId="TableGrid">
    <w:name w:val="TableGrid"/>
    <w:rsid w:val="00E81E35"/>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9D0BEF"/>
    <w:pPr>
      <w:autoSpaceDE w:val="0"/>
      <w:autoSpaceDN w:val="0"/>
      <w:adjustRightInd w:val="0"/>
      <w:spacing w:after="0" w:line="240" w:lineRule="auto"/>
    </w:pPr>
    <w:rPr>
      <w:rFonts w:ascii="Lucida Sans Unicode" w:eastAsia="Times New Roman" w:hAnsi="Lucida Sans Unicode" w:cs="Lucida Sans Unicode"/>
      <w:color w:val="000000"/>
      <w:sz w:val="24"/>
      <w:szCs w:val="24"/>
      <w:lang w:val="nl-NL" w:eastAsia="nl-NL"/>
    </w:rPr>
  </w:style>
  <w:style w:type="character" w:customStyle="1" w:styleId="fontstyle01">
    <w:name w:val="fontstyle01"/>
    <w:basedOn w:val="Standaardalinea-lettertype"/>
    <w:rsid w:val="00570357"/>
    <w:rPr>
      <w:rFonts w:ascii="SourceSansPro-Regular" w:hAnsi="SourceSansPro-Regular" w:hint="default"/>
      <w:b w:val="0"/>
      <w:bCs w:val="0"/>
      <w:i w:val="0"/>
      <w:iCs w:val="0"/>
      <w:color w:val="000000"/>
    </w:rPr>
  </w:style>
  <w:style w:type="character" w:styleId="Onopgelostemelding">
    <w:name w:val="Unresolved Mention"/>
    <w:basedOn w:val="Standaardalinea-lettertype"/>
    <w:uiPriority w:val="99"/>
    <w:semiHidden/>
    <w:unhideWhenUsed/>
    <w:rsid w:val="000C7932"/>
    <w:rPr>
      <w:color w:val="605E5C"/>
      <w:shd w:val="clear" w:color="auto" w:fill="E1DFDD"/>
    </w:rPr>
  </w:style>
  <w:style w:type="character" w:customStyle="1" w:styleId="normaltextrun">
    <w:name w:val="normaltextrun"/>
    <w:basedOn w:val="Standaardalinea-lettertype"/>
    <w:rsid w:val="0047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7639">
      <w:bodyDiv w:val="1"/>
      <w:marLeft w:val="0"/>
      <w:marRight w:val="0"/>
      <w:marTop w:val="0"/>
      <w:marBottom w:val="0"/>
      <w:divBdr>
        <w:top w:val="none" w:sz="0" w:space="0" w:color="auto"/>
        <w:left w:val="none" w:sz="0" w:space="0" w:color="auto"/>
        <w:bottom w:val="none" w:sz="0" w:space="0" w:color="auto"/>
        <w:right w:val="none" w:sz="0" w:space="0" w:color="auto"/>
      </w:divBdr>
    </w:div>
    <w:div w:id="59601384">
      <w:bodyDiv w:val="1"/>
      <w:marLeft w:val="0"/>
      <w:marRight w:val="0"/>
      <w:marTop w:val="0"/>
      <w:marBottom w:val="0"/>
      <w:divBdr>
        <w:top w:val="none" w:sz="0" w:space="0" w:color="auto"/>
        <w:left w:val="none" w:sz="0" w:space="0" w:color="auto"/>
        <w:bottom w:val="none" w:sz="0" w:space="0" w:color="auto"/>
        <w:right w:val="none" w:sz="0" w:space="0" w:color="auto"/>
      </w:divBdr>
    </w:div>
    <w:div w:id="71243606">
      <w:bodyDiv w:val="1"/>
      <w:marLeft w:val="0"/>
      <w:marRight w:val="0"/>
      <w:marTop w:val="0"/>
      <w:marBottom w:val="0"/>
      <w:divBdr>
        <w:top w:val="none" w:sz="0" w:space="0" w:color="auto"/>
        <w:left w:val="none" w:sz="0" w:space="0" w:color="auto"/>
        <w:bottom w:val="none" w:sz="0" w:space="0" w:color="auto"/>
        <w:right w:val="none" w:sz="0" w:space="0" w:color="auto"/>
      </w:divBdr>
    </w:div>
    <w:div w:id="208300271">
      <w:bodyDiv w:val="1"/>
      <w:marLeft w:val="0"/>
      <w:marRight w:val="0"/>
      <w:marTop w:val="0"/>
      <w:marBottom w:val="0"/>
      <w:divBdr>
        <w:top w:val="none" w:sz="0" w:space="0" w:color="auto"/>
        <w:left w:val="none" w:sz="0" w:space="0" w:color="auto"/>
        <w:bottom w:val="none" w:sz="0" w:space="0" w:color="auto"/>
        <w:right w:val="none" w:sz="0" w:space="0" w:color="auto"/>
      </w:divBdr>
    </w:div>
    <w:div w:id="361638955">
      <w:bodyDiv w:val="1"/>
      <w:marLeft w:val="0"/>
      <w:marRight w:val="0"/>
      <w:marTop w:val="0"/>
      <w:marBottom w:val="0"/>
      <w:divBdr>
        <w:top w:val="none" w:sz="0" w:space="0" w:color="auto"/>
        <w:left w:val="none" w:sz="0" w:space="0" w:color="auto"/>
        <w:bottom w:val="none" w:sz="0" w:space="0" w:color="auto"/>
        <w:right w:val="none" w:sz="0" w:space="0" w:color="auto"/>
      </w:divBdr>
    </w:div>
    <w:div w:id="669723405">
      <w:bodyDiv w:val="1"/>
      <w:marLeft w:val="0"/>
      <w:marRight w:val="0"/>
      <w:marTop w:val="0"/>
      <w:marBottom w:val="0"/>
      <w:divBdr>
        <w:top w:val="none" w:sz="0" w:space="0" w:color="auto"/>
        <w:left w:val="none" w:sz="0" w:space="0" w:color="auto"/>
        <w:bottom w:val="none" w:sz="0" w:space="0" w:color="auto"/>
        <w:right w:val="none" w:sz="0" w:space="0" w:color="auto"/>
      </w:divBdr>
    </w:div>
    <w:div w:id="764806399">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114222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gezondleven.be/themas/gezondheid-en-milieu/gezond-binnen/vuistregels-voor-een-gezond-binnenmili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ezondleven.be/files/gezondheidmilieu/GL_GezondWonen_Vuistregels_Definitief.pdf"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SansPro-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BCA"/>
    <w:rsid w:val="0015077A"/>
    <w:rsid w:val="001A7F5F"/>
    <w:rsid w:val="00322462"/>
    <w:rsid w:val="00447BCA"/>
    <w:rsid w:val="0068747D"/>
    <w:rsid w:val="006B4E68"/>
    <w:rsid w:val="006C5C6F"/>
    <w:rsid w:val="00902954"/>
    <w:rsid w:val="009252A3"/>
    <w:rsid w:val="00934C5A"/>
    <w:rsid w:val="009821C3"/>
    <w:rsid w:val="00AD24B3"/>
    <w:rsid w:val="00AE1399"/>
    <w:rsid w:val="00ED0F68"/>
    <w:rsid w:val="00EE4025"/>
    <w:rsid w:val="00F860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A7883A3D53F4DD5A27E97BFFB9C9177">
    <w:name w:val="8A7883A3D53F4DD5A27E97BFFB9C9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b:Sources xmlns:b="http://schemas.microsoft.com/office/word/2004/10/bibliography" xmlns="http://schemas.microsoft.com/office/word/2004/10/bibliography"/>
</file>

<file path=customXml/item3.xml><?xml version="1.0" encoding="utf-8"?>
<ct:contentTypeSchema xmlns:ct="http://schemas.microsoft.com/office/2006/metadata/contentType" xmlns:ma="http://schemas.microsoft.com/office/2006/metadata/properties/metaAttributes" ct:_="" ma:_="" ma:contentTypeName="Document" ma:contentTypeID="0x0101000B131D1570E0BC429130050F0F31DDAB" ma:contentTypeVersion="18" ma:contentTypeDescription="Een nieuw document maken." ma:contentTypeScope="" ma:versionID="eae7a47a4b489721b39ca58154b286f2">
  <xsd:schema xmlns:xsd="http://www.w3.org/2001/XMLSchema" xmlns:xs="http://www.w3.org/2001/XMLSchema" xmlns:p="http://schemas.microsoft.com/office/2006/metadata/properties" xmlns:ns2="07cbfcfa-5873-42a8-a9e4-7e03475d65de" xmlns:ns3="b0d10c33-30de-4c14-bc90-af86a7604f35" targetNamespace="http://schemas.microsoft.com/office/2006/metadata/properties" ma:root="true" ma:fieldsID="2fd9b179bddc9b3d4b6c87232ba0a214" ns2:_="" ns3:_="">
    <xsd:import namespace="07cbfcfa-5873-42a8-a9e4-7e03475d65de"/>
    <xsd:import namespace="b0d10c33-30de-4c14-bc90-af86a7604f35"/>
    <xsd:element name="properties">
      <xsd:complexType>
        <xsd:sequence>
          <xsd:element name="documentManagement">
            <xsd:complexType>
              <xsd:all>
                <xsd:element ref="ns2:_dlc_DocId" minOccurs="0"/>
                <xsd:element ref="ns2:_dlc_DocIdUrl" minOccurs="0"/>
                <xsd:element ref="ns2:_dlc_DocIdPersistId" minOccurs="0"/>
                <xsd:element ref="ns3:Thema_x0020_en_x0020_setting" minOccurs="0"/>
                <xsd:element ref="ns3:Setting" minOccurs="0"/>
                <xsd:element ref="ns3:Werkgroep" minOccurs="0"/>
                <xsd:element ref="ns3:Project" minOccurs="0"/>
                <xsd:element ref="ns3:Typedocumen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fcfa-5873-42a8-a9e4-7e03475d65d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10c33-30de-4c14-bc90-af86a7604f35" elementFormDefault="qualified">
    <xsd:import namespace="http://schemas.microsoft.com/office/2006/documentManagement/types"/>
    <xsd:import namespace="http://schemas.microsoft.com/office/infopath/2007/PartnerControls"/>
    <xsd:element name="Thema_x0020_en_x0020_setting" ma:index="11" nillable="true" ma:displayName="Thema" ma:default="Geen specifiek thema" ma:format="Dropdown" ma:internalName="Thema_x0020_en_x0020_setting">
      <xsd:complexType>
        <xsd:complexContent>
          <xsd:extension base="dms:MultiChoice">
            <xsd:sequence>
              <xsd:element name="Value" maxOccurs="unbounded" minOccurs="0" nillable="true">
                <xsd:simpleType>
                  <xsd:restriction base="dms:Choice">
                    <xsd:enumeration value="Geen specifiek thema"/>
                    <xsd:enumeration value="Bevolkingsonderzoeken"/>
                    <xsd:enumeration value="Geestelijke gezondheid"/>
                    <xsd:enumeration value="Gezondheid en milieu"/>
                  </xsd:restriction>
                </xsd:simpleType>
              </xsd:element>
            </xsd:sequence>
          </xsd:extension>
        </xsd:complexContent>
      </xsd:complexType>
    </xsd:element>
    <xsd:element name="Setting" ma:index="12" nillable="true" ma:displayName="Setting" ma:default="Geen specifieke setting" ma:format="Dropdown" ma:internalName="Setting">
      <xsd:complexType>
        <xsd:complexContent>
          <xsd:extension base="dms:MultiChoice">
            <xsd:sequence>
              <xsd:element name="Value" maxOccurs="unbounded" minOccurs="0" nillable="true">
                <xsd:simpleType>
                  <xsd:restriction base="dms:Choice">
                    <xsd:enumeration value="Geen specifieke setting"/>
                    <xsd:enumeration value="Lokale besturen"/>
                    <xsd:enumeration value="Onderwijs"/>
                    <xsd:enumeration value="Zorg en welzijn"/>
                    <xsd:enumeration value="Werk"/>
                  </xsd:restriction>
                </xsd:simpleType>
              </xsd:element>
            </xsd:sequence>
          </xsd:extension>
        </xsd:complexContent>
      </xsd:complexType>
    </xsd:element>
    <xsd:element name="Werkgroep" ma:index="13" nillable="true" ma:displayName="Werkgroep" ma:default="Geen specifieke werkgroep" ma:format="Dropdown" ma:internalName="Werkgroep">
      <xsd:complexType>
        <xsd:complexContent>
          <xsd:extension base="dms:MultiChoice">
            <xsd:sequence>
              <xsd:element name="Value" maxOccurs="unbounded" minOccurs="0" nillable="true">
                <xsd:simpleType>
                  <xsd:restriction base="dms:Choice">
                    <xsd:enumeration value="Geen specifieke werkgroep"/>
                    <xsd:enumeration value="Communicatie"/>
                    <xsd:enumeration value="ICT"/>
                    <xsd:enumeration value="Management"/>
                  </xsd:restriction>
                </xsd:simpleType>
              </xsd:element>
            </xsd:sequence>
          </xsd:extension>
        </xsd:complexContent>
      </xsd:complexType>
    </xsd:element>
    <xsd:element name="Project" ma:index="14" nillable="true" ma:displayName="Project" ma:default="Geen specifiek project" ma:format="Dropdown" ma:internalName="Project">
      <xsd:complexType>
        <xsd:complexContent>
          <xsd:extension base="dms:MultiChoice">
            <xsd:sequence>
              <xsd:element name="Value" maxOccurs="unbounded" minOccurs="0" nillable="true">
                <xsd:simpleType>
                  <xsd:restriction base="dms:Choice">
                    <xsd:enumeration value="Geen specifiek project"/>
                    <xsd:enumeration value="BVO Baarmoederhalskanker"/>
                    <xsd:enumeration value="BVO Borstkanker"/>
                    <xsd:enumeration value="BVO Dikkedarmkanker"/>
                    <xsd:enumeration value="Gezonde Gemeente"/>
                    <xsd:enumeration value="Warme Stad"/>
                  </xsd:restriction>
                </xsd:simpleType>
              </xsd:element>
            </xsd:sequence>
          </xsd:extension>
        </xsd:complexContent>
      </xsd:complexType>
    </xsd:element>
    <xsd:element name="Typedocument" ma:index="15" nillable="true" ma:displayName="Type document" ma:default="Geen specifiek type" ma:format="Dropdown" ma:internalName="Typedocument">
      <xsd:complexType>
        <xsd:complexContent>
          <xsd:extension base="dms:MultiChoice">
            <xsd:sequence>
              <xsd:element name="Value" maxOccurs="unbounded" minOccurs="0" nillable="true">
                <xsd:simpleType>
                  <xsd:restriction base="dms:Choice">
                    <xsd:enumeration value="Geen specifiek type"/>
                    <xsd:enumeration value="Agenda"/>
                    <xsd:enumeration value="Grafisch document"/>
                    <xsd:enumeration value="Werkdocument"/>
                    <xsd:enumeration value="Verslag"/>
                  </xsd:restriction>
                </xsd:simpleType>
              </xsd:element>
            </xsd:sequence>
          </xsd:extension>
        </xsd:complexContent>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ject xmlns="b0d10c33-30de-4c14-bc90-af86a7604f35">
      <Value>Geen specifiek project</Value>
    </Project>
    <Thema_x0020_en_x0020_setting xmlns="b0d10c33-30de-4c14-bc90-af86a7604f35">
      <Value>Geen specifiek thema</Value>
    </Thema_x0020_en_x0020_setting>
    <Setting xmlns="b0d10c33-30de-4c14-bc90-af86a7604f35">
      <Value>Geen specifieke setting</Value>
    </Setting>
    <Werkgroep xmlns="b0d10c33-30de-4c14-bc90-af86a7604f35">
      <Value>Geen specifieke werkgroep</Value>
    </Werkgroep>
    <Typedocument xmlns="b0d10c33-30de-4c14-bc90-af86a7604f35">
      <Value>Geen specifiek type</Value>
    </Typedocument>
    <_dlc_DocId xmlns="07cbfcfa-5873-42a8-a9e4-7e03475d65de">JNSUMWXUXAYU-1500453184-105206</_dlc_DocId>
    <_dlc_DocIdUrl xmlns="07cbfcfa-5873-42a8-a9e4-7e03475d65de">
      <Url>https://logobruggeoostende.sharepoint.com/sites/Documentencentrum/_layouts/15/DocIdRedir.aspx?ID=JNSUMWXUXAYU-1500453184-105206</Url>
      <Description>JNSUMWXUXAYU-1500453184-105206</Description>
    </_dlc_DocIdUrl>
  </documentManagement>
</p:properties>
</file>

<file path=customXml/item5.xml><?xml version="1.0" encoding="utf-8"?>
<b:Sources xmlns:b="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overPageProperties xmlns="http://schemas.microsoft.com/office/2006/coverPageProps">
  <PublishDate/>
  <Abstract/>
  <CompanyAddress/>
  <CompanyPhone/>
  <CompanyFax/>
  <CompanyEmail/>
</CoverPageProperties>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2.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3.xml><?xml version="1.0" encoding="utf-8"?>
<ds:datastoreItem xmlns:ds="http://schemas.openxmlformats.org/officeDocument/2006/customXml" ds:itemID="{CF79F966-779D-4B9C-9188-FBD89EE8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fcfa-5873-42a8-a9e4-7e03475d65de"/>
    <ds:schemaRef ds:uri="b0d10c33-30de-4c14-bc90-af86a7604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0DFC89-7373-474B-B477-BAE0988377FA}">
  <ds:schemaRefs>
    <ds:schemaRef ds:uri="http://schemas.microsoft.com/office/2006/metadata/properties"/>
    <ds:schemaRef ds:uri="http://schemas.microsoft.com/office/infopath/2007/PartnerControls"/>
    <ds:schemaRef ds:uri="b0d10c33-30de-4c14-bc90-af86a7604f35"/>
    <ds:schemaRef ds:uri="07cbfcfa-5873-42a8-a9e4-7e03475d65de"/>
  </ds:schemaRefs>
</ds:datastoreItem>
</file>

<file path=customXml/itemProps5.xml><?xml version="1.0" encoding="utf-8"?>
<ds:datastoreItem xmlns:ds="http://schemas.openxmlformats.org/officeDocument/2006/customXml" ds:itemID="{3C1E76D5-F36E-4B43-B641-C8F76E796351}">
  <ds:schemaRefs>
    <ds:schemaRef ds:uri="http://schemas.openxmlformats.org/officeDocument/2006/bibliography"/>
  </ds:schemaRefs>
</ds:datastoreItem>
</file>

<file path=customXml/itemProps6.xml><?xml version="1.0" encoding="utf-8"?>
<ds:datastoreItem xmlns:ds="http://schemas.openxmlformats.org/officeDocument/2006/customXml" ds:itemID="{C79791D8-1B25-4FD3-B5E4-38C9B60A7C60}">
  <ds:schemaRefs>
    <ds:schemaRef ds:uri="http://schemas.microsoft.com/sharepoint/v3/contenttype/forms"/>
  </ds:schemaRefs>
</ds:datastoreItem>
</file>

<file path=customXml/itemProps7.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8.xml><?xml version="1.0" encoding="utf-8"?>
<ds:datastoreItem xmlns:ds="http://schemas.openxmlformats.org/officeDocument/2006/customXml" ds:itemID="{B2DBB065-36F8-48E3-A614-FBF155CB22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1289</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ART-202011 Hou je kot gezond.docx</vt:lpstr>
      <vt:lpstr/>
    </vt:vector>
  </TitlesOfParts>
  <Company>Logo Brugge-Oostende vzw</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ART-202111 - Hou je kot gezond.docx; </dc:title>
  <dc:subject>ART-202111 - Hou je kot gezond.docx; </dc:subject>
  <dc:creator>Dieter Vanparys  - medisch milieukundige bij Logo Brugge-Oostende</dc:creator>
  <cp:keywords>ART-202111 - Hou je kot gezond.docx</cp:keywords>
  <dc:description>ART-202005-Rupsen die de nieuwsgierigheid of soms meer prikkelen.docx</dc:description>
  <cp:lastModifiedBy>Emma Delhaise</cp:lastModifiedBy>
  <cp:revision>8</cp:revision>
  <cp:lastPrinted>2012-08-31T12:17:00Z</cp:lastPrinted>
  <dcterms:created xsi:type="dcterms:W3CDTF">2021-06-02T08:08:00Z</dcterms:created>
  <dcterms:modified xsi:type="dcterms:W3CDTF">2021-06-02T08:55:00Z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y fmtid="{D5CDD505-2E9C-101B-9397-08002B2CF9AE}" pid="3" name="ContentTypeId">
    <vt:lpwstr>0x0101000B131D1570E0BC429130050F0F31DDAB</vt:lpwstr>
  </property>
  <property fmtid="{D5CDD505-2E9C-101B-9397-08002B2CF9AE}" pid="4" name="_dlc_DocIdItemGuid">
    <vt:lpwstr>d50a3e39-0c2d-4dbe-bcf8-268eff374bc2</vt:lpwstr>
  </property>
</Properties>
</file>