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3762B" w14:textId="1A27A90A" w:rsidR="00C8355A" w:rsidRPr="007A3913" w:rsidRDefault="00C8355A" w:rsidP="00367E7F">
      <w:pPr>
        <w:pStyle w:val="Adresvangeadresseerde"/>
        <w:rPr>
          <w:rFonts w:ascii="Trebuchet MS" w:hAnsi="Trebuchet MS"/>
          <w:color w:val="auto"/>
          <w:sz w:val="20"/>
          <w:szCs w:val="20"/>
        </w:rPr>
      </w:pPr>
      <w:r w:rsidRPr="007A3913">
        <w:rPr>
          <w:rFonts w:ascii="Trebuchet MS" w:hAnsi="Trebuchet MS"/>
          <w:noProof/>
        </w:rPr>
        <w:drawing>
          <wp:anchor distT="0" distB="0" distL="114300" distR="114300" simplePos="0" relativeHeight="251659264"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66223152" w:rsidR="005F335D" w:rsidRPr="007A3913" w:rsidRDefault="003C6C1B" w:rsidP="00367E7F">
      <w:pPr>
        <w:pStyle w:val="Adresvangeadresseerde"/>
        <w:rPr>
          <w:rFonts w:ascii="Trebuchet MS" w:hAnsi="Trebuchet MS"/>
          <w:color w:val="00619B"/>
          <w:sz w:val="36"/>
          <w:szCs w:val="36"/>
        </w:rPr>
      </w:pPr>
      <w:r w:rsidRPr="007A3913">
        <w:rPr>
          <w:rFonts w:ascii="Trebuchet MS" w:hAnsi="Trebuchet MS"/>
          <w:color w:val="00619B"/>
          <w:sz w:val="36"/>
          <w:szCs w:val="36"/>
        </w:rPr>
        <w:t>ARTIKEL</w:t>
      </w:r>
    </w:p>
    <w:p w14:paraId="6B20E5F1" w14:textId="06011F6D" w:rsidR="003C6C1B" w:rsidRDefault="003C6C1B" w:rsidP="003C6C1B">
      <w:pPr>
        <w:spacing w:after="0" w:line="240" w:lineRule="auto"/>
        <w:rPr>
          <w:rFonts w:ascii="Trebuchet MS" w:hAnsi="Trebuchet MS"/>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14:paraId="68223AF8" w14:textId="3EEA3C71" w:rsidR="003C6C1B" w:rsidRPr="007A3913" w:rsidRDefault="00F900F3" w:rsidP="003C6C1B">
      <w:pPr>
        <w:spacing w:after="0" w:line="240" w:lineRule="auto"/>
        <w:rPr>
          <w:rFonts w:ascii="Trebuchet MS" w:hAnsi="Trebuchet MS"/>
          <w:sz w:val="18"/>
          <w:szCs w:val="18"/>
        </w:rPr>
      </w:pPr>
      <w:r>
        <w:rPr>
          <w:rFonts w:ascii="Trebuchet MS" w:hAnsi="Trebuchet MS"/>
          <w:b/>
          <w:sz w:val="18"/>
          <w:szCs w:val="18"/>
        </w:rPr>
        <w:t>Ideale publicatiemaand</w:t>
      </w:r>
      <w:r w:rsidR="003C6C1B" w:rsidRPr="007A3913">
        <w:rPr>
          <w:rFonts w:ascii="Trebuchet MS" w:hAnsi="Trebuchet MS"/>
          <w:b/>
          <w:sz w:val="18"/>
          <w:szCs w:val="18"/>
        </w:rPr>
        <w:t xml:space="preserve">: </w:t>
      </w:r>
      <w:r w:rsidR="00DF6922">
        <w:rPr>
          <w:rFonts w:ascii="Trebuchet MS" w:hAnsi="Trebuchet MS"/>
          <w:sz w:val="18"/>
          <w:szCs w:val="18"/>
        </w:rPr>
        <w:t>juli</w:t>
      </w:r>
      <w:r w:rsidR="001D1660">
        <w:rPr>
          <w:rFonts w:ascii="Trebuchet MS" w:hAnsi="Trebuchet MS"/>
          <w:sz w:val="18"/>
          <w:szCs w:val="18"/>
        </w:rPr>
        <w:t xml:space="preserve"> 2019</w:t>
      </w:r>
    </w:p>
    <w:p w14:paraId="09E00A89" w14:textId="7F3848F0" w:rsidR="00B0787C" w:rsidRDefault="00B0787C" w:rsidP="00B0787C">
      <w:pPr>
        <w:spacing w:after="0" w:line="240" w:lineRule="auto"/>
        <w:rPr>
          <w:rFonts w:ascii="Trebuchet MS" w:hAnsi="Trebuchet MS"/>
          <w:sz w:val="18"/>
          <w:szCs w:val="18"/>
        </w:rPr>
      </w:pPr>
    </w:p>
    <w:p w14:paraId="47128235" w14:textId="77777777" w:rsidR="001D1660" w:rsidRPr="001D1660" w:rsidRDefault="001D1660" w:rsidP="001D1660"/>
    <w:p w14:paraId="52BACCC5" w14:textId="67FD2053" w:rsidR="00925E39" w:rsidRPr="00001A9E" w:rsidRDefault="00DF6922" w:rsidP="00925E39">
      <w:pPr>
        <w:pStyle w:val="Kop1"/>
        <w:rPr>
          <w:lang w:val="nl-NL"/>
        </w:rPr>
      </w:pPr>
      <w:r>
        <w:rPr>
          <w:lang w:val="nl-NL"/>
        </w:rPr>
        <w:t>Warme dagen, zorg dragen</w:t>
      </w:r>
    </w:p>
    <w:p w14:paraId="634E79E8" w14:textId="77777777" w:rsidR="00925E39" w:rsidRPr="00001A9E" w:rsidRDefault="00925E39" w:rsidP="00925E39">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6504B2E7" w14:textId="77777777" w:rsidR="00DF6922" w:rsidRPr="00CA6DA9" w:rsidRDefault="00DF6922" w:rsidP="00DF6922">
      <w:pPr>
        <w:pBdr>
          <w:bottom w:val="single" w:sz="4" w:space="1" w:color="auto"/>
        </w:pBdr>
        <w:tabs>
          <w:tab w:val="left" w:pos="220"/>
          <w:tab w:val="left" w:pos="720"/>
        </w:tabs>
        <w:autoSpaceDE w:val="0"/>
        <w:autoSpaceDN w:val="0"/>
        <w:adjustRightInd w:val="0"/>
        <w:spacing w:after="60" w:line="276" w:lineRule="auto"/>
        <w:rPr>
          <w:rFonts w:ascii="Trebuchet MS" w:eastAsia="Times New Roman" w:hAnsi="Trebuchet MS" w:cs="Calibri"/>
          <w:b/>
          <w:lang w:val="nl-NL"/>
        </w:rPr>
      </w:pPr>
      <w:r w:rsidRPr="00CA6DA9">
        <w:rPr>
          <w:rFonts w:ascii="Trebuchet MS" w:eastAsia="Times New Roman" w:hAnsi="Trebuchet MS" w:cs="Calibri"/>
          <w:b/>
          <w:lang w:val="nl-NL"/>
        </w:rPr>
        <w:t>Korte versie</w:t>
      </w:r>
    </w:p>
    <w:p w14:paraId="00502835" w14:textId="77777777" w:rsidR="00DF6922" w:rsidRPr="00CA6DA9" w:rsidRDefault="00DF6922" w:rsidP="00DF6922">
      <w:pPr>
        <w:tabs>
          <w:tab w:val="left" w:pos="220"/>
          <w:tab w:val="left" w:pos="720"/>
        </w:tabs>
        <w:autoSpaceDE w:val="0"/>
        <w:autoSpaceDN w:val="0"/>
        <w:adjustRightInd w:val="0"/>
        <w:spacing w:after="60" w:line="276" w:lineRule="auto"/>
        <w:rPr>
          <w:rFonts w:ascii="Trebuchet MS" w:eastAsia="Times New Roman" w:hAnsi="Trebuchet MS" w:cs="Calibri"/>
          <w:lang w:val="nl-NL"/>
        </w:rPr>
      </w:pPr>
      <w:r w:rsidRPr="00CA6DA9">
        <w:rPr>
          <w:rFonts w:ascii="Trebuchet MS" w:eastAsia="Times New Roman" w:hAnsi="Trebuchet MS" w:cs="Calibri"/>
          <w:lang w:val="nl-NL"/>
        </w:rPr>
        <w:t xml:space="preserve">Downloaden in de webwinkel voor </w:t>
      </w:r>
      <w:proofErr w:type="spellStart"/>
      <w:r w:rsidRPr="00CA6DA9">
        <w:rPr>
          <w:rFonts w:ascii="Trebuchet MS" w:eastAsia="Times New Roman" w:hAnsi="Trebuchet MS" w:cs="Calibri"/>
          <w:lang w:val="nl-NL"/>
        </w:rPr>
        <w:t>intermediairen</w:t>
      </w:r>
      <w:proofErr w:type="spellEnd"/>
      <w:r w:rsidRPr="00CA6DA9">
        <w:rPr>
          <w:rFonts w:ascii="Trebuchet MS" w:eastAsia="Times New Roman" w:hAnsi="Trebuchet MS" w:cs="Calibri"/>
          <w:lang w:val="nl-NL"/>
        </w:rPr>
        <w:t xml:space="preserve"> op </w:t>
      </w:r>
      <w:hyperlink r:id="rId13" w:history="1">
        <w:r w:rsidRPr="00CA6DA9">
          <w:rPr>
            <w:rStyle w:val="Hyperlink"/>
            <w:rFonts w:ascii="Trebuchet MS" w:hAnsi="Trebuchet MS"/>
          </w:rPr>
          <w:t>www.warmedagen.be</w:t>
        </w:r>
      </w:hyperlink>
      <w:r w:rsidRPr="00CA6DA9">
        <w:rPr>
          <w:rFonts w:ascii="Trebuchet MS" w:eastAsia="Times New Roman" w:hAnsi="Trebuchet MS" w:cs="Calibri"/>
          <w:lang w:val="nl-NL"/>
        </w:rPr>
        <w:t xml:space="preserve"> “</w:t>
      </w:r>
      <w:proofErr w:type="spellStart"/>
      <w:r w:rsidRPr="00CA6DA9">
        <w:rPr>
          <w:rFonts w:ascii="Trebuchet MS" w:eastAsia="Times New Roman" w:hAnsi="Trebuchet MS" w:cs="Calibri"/>
          <w:lang w:val="nl-NL"/>
        </w:rPr>
        <w:t>publireportage</w:t>
      </w:r>
      <w:proofErr w:type="spellEnd"/>
      <w:r w:rsidRPr="00CA6DA9">
        <w:rPr>
          <w:rFonts w:ascii="Trebuchet MS" w:eastAsia="Times New Roman" w:hAnsi="Trebuchet MS" w:cs="Calibri"/>
          <w:lang w:val="nl-NL"/>
        </w:rPr>
        <w:t xml:space="preserve"> kort”</w:t>
      </w:r>
    </w:p>
    <w:p w14:paraId="1E23217E" w14:textId="77777777" w:rsidR="00DF6922" w:rsidRPr="00CA6DA9" w:rsidRDefault="00DF6922" w:rsidP="00DF6922">
      <w:pPr>
        <w:tabs>
          <w:tab w:val="left" w:pos="220"/>
          <w:tab w:val="left" w:pos="720"/>
        </w:tabs>
        <w:autoSpaceDE w:val="0"/>
        <w:autoSpaceDN w:val="0"/>
        <w:adjustRightInd w:val="0"/>
        <w:spacing w:after="60" w:line="276" w:lineRule="auto"/>
        <w:rPr>
          <w:rFonts w:ascii="Trebuchet MS" w:eastAsia="Times New Roman" w:hAnsi="Trebuchet MS" w:cs="Calibri"/>
          <w:lang w:val="nl-NL"/>
        </w:rPr>
      </w:pPr>
    </w:p>
    <w:p w14:paraId="44C8A701" w14:textId="77777777" w:rsidR="00DF6922" w:rsidRPr="00CA6DA9" w:rsidRDefault="00DF6922" w:rsidP="00DF6922">
      <w:pPr>
        <w:spacing w:after="0" w:line="276" w:lineRule="auto"/>
        <w:rPr>
          <w:rFonts w:ascii="Trebuchet MS" w:eastAsia="Tahoma" w:hAnsi="Trebuchet MS" w:cs="Tahoma"/>
          <w:b/>
          <w:bCs/>
        </w:rPr>
      </w:pPr>
      <w:r w:rsidRPr="00CA6DA9">
        <w:rPr>
          <w:rFonts w:ascii="Trebuchet MS" w:eastAsia="Tahoma" w:hAnsi="Trebuchet MS" w:cs="Tahoma"/>
          <w:b/>
          <w:bCs/>
        </w:rPr>
        <w:t>Warme dagen: hoe ga je er mee om?</w:t>
      </w:r>
    </w:p>
    <w:p w14:paraId="60BBBD7C" w14:textId="77777777" w:rsidR="00DF6922" w:rsidRPr="00CA6DA9" w:rsidRDefault="00DF6922" w:rsidP="00DF6922">
      <w:pPr>
        <w:spacing w:line="276" w:lineRule="auto"/>
        <w:jc w:val="both"/>
        <w:rPr>
          <w:rFonts w:ascii="Trebuchet MS" w:eastAsia="Tahoma" w:hAnsi="Trebuchet MS" w:cs="Tahoma"/>
          <w:iCs/>
        </w:rPr>
      </w:pPr>
      <w:r w:rsidRPr="00CA6DA9">
        <w:rPr>
          <w:rFonts w:ascii="Trebuchet MS" w:eastAsia="Tahoma" w:hAnsi="Trebuchet MS" w:cs="Tahoma"/>
          <w:iCs/>
        </w:rPr>
        <w:t>We verlangen met zijn allen elk jaar naar het warme weer. Maar elk jaar sterven nog honderden mensen aan de gevolgen van warmte. Vaak gaat het om alleenstaande ouderen of chronisch zieken. Ga op warme dagen eens kijken of ze zich goed voelen en voldoende vocht binnenkrijgen.</w:t>
      </w:r>
    </w:p>
    <w:p w14:paraId="1D611C02" w14:textId="77777777" w:rsidR="00DF6922" w:rsidRPr="00CA6DA9" w:rsidRDefault="00DF6922" w:rsidP="00DF6922">
      <w:pPr>
        <w:spacing w:line="276" w:lineRule="auto"/>
        <w:jc w:val="both"/>
        <w:rPr>
          <w:rFonts w:ascii="Trebuchet MS" w:eastAsia="Tahoma" w:hAnsi="Trebuchet MS" w:cs="Tahoma"/>
        </w:rPr>
      </w:pPr>
      <w:r w:rsidRPr="00CA6DA9">
        <w:rPr>
          <w:rFonts w:ascii="Trebuchet MS" w:eastAsia="Tahoma" w:hAnsi="Trebuchet MS" w:cs="Tahoma"/>
        </w:rPr>
        <w:t>Help ook jonge kinderen voldoende te drinken. Laat kinderen NOOIT achter in een geparkeerde auto, ook niet voor twee minuten.</w:t>
      </w:r>
    </w:p>
    <w:p w14:paraId="317C4A06" w14:textId="77777777" w:rsidR="00DF6922" w:rsidRPr="00CA6DA9" w:rsidRDefault="00DF6922" w:rsidP="00DF6922">
      <w:pPr>
        <w:pStyle w:val="BasicParagraph"/>
        <w:spacing w:line="276" w:lineRule="auto"/>
        <w:jc w:val="both"/>
        <w:rPr>
          <w:rFonts w:ascii="Trebuchet MS" w:eastAsia="Tahoma" w:hAnsi="Trebuchet MS" w:cs="Tahoma"/>
          <w:b/>
          <w:bCs/>
          <w:color w:val="auto"/>
          <w:sz w:val="22"/>
          <w:szCs w:val="22"/>
          <w:lang w:val="nl-BE" w:eastAsia="en-US"/>
        </w:rPr>
      </w:pPr>
      <w:r w:rsidRPr="00CA6DA9">
        <w:rPr>
          <w:rFonts w:ascii="Trebuchet MS" w:eastAsia="Tahoma" w:hAnsi="Trebuchet MS" w:cs="Tahoma"/>
          <w:b/>
          <w:bCs/>
          <w:color w:val="auto"/>
          <w:sz w:val="22"/>
          <w:szCs w:val="22"/>
          <w:lang w:val="nl-BE" w:eastAsia="en-US"/>
        </w:rPr>
        <w:t>Wees zelf ook voorbereid</w:t>
      </w:r>
    </w:p>
    <w:p w14:paraId="0830A518" w14:textId="77777777" w:rsidR="00DF6922" w:rsidRPr="00CA6DA9" w:rsidRDefault="00DF6922" w:rsidP="00DF6922">
      <w:pPr>
        <w:spacing w:line="276" w:lineRule="auto"/>
        <w:contextualSpacing/>
        <w:jc w:val="both"/>
        <w:rPr>
          <w:rFonts w:ascii="Trebuchet MS" w:eastAsia="Tahoma" w:hAnsi="Trebuchet MS" w:cs="Tahoma"/>
        </w:rPr>
      </w:pPr>
      <w:r w:rsidRPr="00CA6DA9">
        <w:rPr>
          <w:rFonts w:ascii="Trebuchet MS" w:eastAsia="Tahoma" w:hAnsi="Trebuchet MS" w:cs="Tahoma"/>
        </w:rPr>
        <w:t xml:space="preserve">Zorg dat je altijd water bij hebt. </w:t>
      </w:r>
      <w:proofErr w:type="gramStart"/>
      <w:r w:rsidRPr="00CA6DA9">
        <w:rPr>
          <w:rFonts w:ascii="Trebuchet MS" w:eastAsia="Tahoma" w:hAnsi="Trebuchet MS" w:cs="Tahoma"/>
        </w:rPr>
        <w:t>Hou</w:t>
      </w:r>
      <w:proofErr w:type="gramEnd"/>
      <w:r w:rsidRPr="00CA6DA9">
        <w:rPr>
          <w:rFonts w:ascii="Trebuchet MS" w:eastAsia="Tahoma" w:hAnsi="Trebuchet MS" w:cs="Tahoma"/>
        </w:rPr>
        <w:t xml:space="preserve"> de weersvoorspellingen in de gaten. Smeer regelmatig en op tijd zonnecrème.</w:t>
      </w:r>
    </w:p>
    <w:p w14:paraId="4D3A462F" w14:textId="77777777" w:rsidR="00DF6922" w:rsidRPr="00CA6DA9" w:rsidRDefault="00DF6922" w:rsidP="00DF6922">
      <w:pPr>
        <w:spacing w:line="276" w:lineRule="auto"/>
        <w:contextualSpacing/>
        <w:jc w:val="both"/>
        <w:rPr>
          <w:rFonts w:ascii="Trebuchet MS" w:eastAsia="Tahoma" w:hAnsi="Trebuchet MS" w:cs="Tahoma"/>
        </w:rPr>
      </w:pPr>
      <w:r w:rsidRPr="00CA6DA9">
        <w:rPr>
          <w:rFonts w:ascii="Trebuchet MS" w:eastAsia="Tahoma" w:hAnsi="Trebuchet MS" w:cs="Tahoma"/>
        </w:rPr>
        <w:t xml:space="preserve">Ga je bouwen of verbouwen? </w:t>
      </w:r>
      <w:proofErr w:type="gramStart"/>
      <w:r w:rsidRPr="00CA6DA9">
        <w:rPr>
          <w:rFonts w:ascii="Trebuchet MS" w:eastAsia="Tahoma" w:hAnsi="Trebuchet MS" w:cs="Tahoma"/>
        </w:rPr>
        <w:t>Hou</w:t>
      </w:r>
      <w:proofErr w:type="gramEnd"/>
      <w:r w:rsidRPr="00CA6DA9">
        <w:rPr>
          <w:rFonts w:ascii="Trebuchet MS" w:eastAsia="Tahoma" w:hAnsi="Trebuchet MS" w:cs="Tahoma"/>
        </w:rPr>
        <w:t xml:space="preserve"> dan rekening met warme dagen en (ver-)bouw hittebestendig.</w:t>
      </w:r>
    </w:p>
    <w:p w14:paraId="4FA36951" w14:textId="77777777" w:rsidR="00DF6922" w:rsidRPr="00CA6DA9" w:rsidRDefault="00DF6922" w:rsidP="00DF6922">
      <w:pPr>
        <w:pStyle w:val="BasicParagraph"/>
        <w:spacing w:line="276" w:lineRule="auto"/>
        <w:jc w:val="both"/>
        <w:rPr>
          <w:rFonts w:ascii="Trebuchet MS" w:eastAsia="Tahoma" w:hAnsi="Trebuchet MS" w:cs="Tahoma"/>
          <w:b/>
          <w:bCs/>
          <w:color w:val="auto"/>
          <w:sz w:val="22"/>
          <w:szCs w:val="22"/>
          <w:lang w:val="nl-BE" w:eastAsia="en-US"/>
        </w:rPr>
      </w:pPr>
      <w:r w:rsidRPr="00CA6DA9">
        <w:rPr>
          <w:rFonts w:ascii="Trebuchet MS" w:eastAsia="Tahoma" w:hAnsi="Trebuchet MS" w:cs="Tahoma"/>
          <w:b/>
          <w:bCs/>
          <w:color w:val="auto"/>
          <w:sz w:val="22"/>
          <w:szCs w:val="22"/>
          <w:lang w:val="nl-BE" w:eastAsia="en-US"/>
        </w:rPr>
        <w:t>Verzorg ook jezelf</w:t>
      </w:r>
    </w:p>
    <w:p w14:paraId="4B0C2603" w14:textId="77777777" w:rsidR="00DF6922" w:rsidRPr="00CA6DA9" w:rsidRDefault="00DF6922" w:rsidP="00DF6922">
      <w:pPr>
        <w:pStyle w:val="BasicParagraph"/>
        <w:spacing w:after="227" w:line="276" w:lineRule="auto"/>
        <w:jc w:val="both"/>
        <w:rPr>
          <w:rFonts w:ascii="Trebuchet MS" w:eastAsia="Tahoma" w:hAnsi="Trebuchet MS" w:cs="Tahoma"/>
          <w:color w:val="auto"/>
          <w:sz w:val="22"/>
          <w:szCs w:val="22"/>
          <w:lang w:val="nl-BE" w:eastAsia="en-US"/>
        </w:rPr>
      </w:pPr>
      <w:proofErr w:type="gramStart"/>
      <w:r w:rsidRPr="00CA6DA9">
        <w:rPr>
          <w:rFonts w:ascii="Trebuchet MS" w:eastAsia="Tahoma" w:hAnsi="Trebuchet MS" w:cs="Tahoma"/>
          <w:color w:val="auto"/>
          <w:sz w:val="22"/>
          <w:szCs w:val="22"/>
          <w:lang w:val="nl-BE" w:eastAsia="en-US"/>
        </w:rPr>
        <w:t xml:space="preserve">Drink voldoende, meer dan gewoonlijk. </w:t>
      </w:r>
      <w:proofErr w:type="gramEnd"/>
      <w:r w:rsidRPr="00CA6DA9">
        <w:rPr>
          <w:rFonts w:ascii="Trebuchet MS" w:eastAsia="Tahoma" w:hAnsi="Trebuchet MS" w:cs="Tahoma"/>
          <w:color w:val="auto"/>
          <w:sz w:val="22"/>
          <w:szCs w:val="22"/>
          <w:lang w:val="nl-BE" w:eastAsia="en-US"/>
        </w:rPr>
        <w:t xml:space="preserve">Hou </w:t>
      </w:r>
      <w:proofErr w:type="gramStart"/>
      <w:r w:rsidRPr="00CA6DA9">
        <w:rPr>
          <w:rFonts w:ascii="Trebuchet MS" w:eastAsia="Tahoma" w:hAnsi="Trebuchet MS" w:cs="Tahoma"/>
          <w:color w:val="auto"/>
          <w:sz w:val="22"/>
          <w:szCs w:val="22"/>
          <w:lang w:val="nl-BE" w:eastAsia="en-US"/>
        </w:rPr>
        <w:t>jezelf</w:t>
      </w:r>
      <w:proofErr w:type="gramEnd"/>
      <w:r w:rsidRPr="00CA6DA9">
        <w:rPr>
          <w:rFonts w:ascii="Trebuchet MS" w:eastAsia="Tahoma" w:hAnsi="Trebuchet MS" w:cs="Tahoma"/>
          <w:color w:val="auto"/>
          <w:sz w:val="22"/>
          <w:szCs w:val="22"/>
          <w:lang w:val="nl-BE" w:eastAsia="en-US"/>
        </w:rPr>
        <w:t xml:space="preserve"> en je huis koel. Let op met zware inspanningen!</w:t>
      </w:r>
    </w:p>
    <w:p w14:paraId="2C1B15E9" w14:textId="77777777" w:rsidR="00DF6922" w:rsidRPr="00CA6DA9" w:rsidRDefault="00DF6922" w:rsidP="00DF6922">
      <w:pPr>
        <w:pStyle w:val="BasicParagraph"/>
        <w:spacing w:line="276" w:lineRule="auto"/>
        <w:jc w:val="both"/>
        <w:rPr>
          <w:rFonts w:ascii="Trebuchet MS" w:eastAsia="Tahoma" w:hAnsi="Trebuchet MS" w:cs="Tahoma"/>
          <w:b/>
          <w:bCs/>
          <w:color w:val="auto"/>
          <w:sz w:val="22"/>
          <w:szCs w:val="22"/>
          <w:lang w:val="nl-BE" w:eastAsia="en-US"/>
        </w:rPr>
      </w:pPr>
      <w:r w:rsidRPr="00CA6DA9">
        <w:rPr>
          <w:rFonts w:ascii="Trebuchet MS" w:eastAsia="Tahoma" w:hAnsi="Trebuchet MS" w:cs="Tahoma"/>
          <w:b/>
          <w:bCs/>
          <w:color w:val="auto"/>
          <w:sz w:val="22"/>
          <w:szCs w:val="22"/>
          <w:lang w:val="nl-BE" w:eastAsia="en-US"/>
        </w:rPr>
        <w:t>Wanneer hulp zoeken?</w:t>
      </w:r>
    </w:p>
    <w:p w14:paraId="262456CD" w14:textId="77777777" w:rsidR="00DF6922" w:rsidRPr="00CA6DA9" w:rsidRDefault="00DF6922" w:rsidP="00DF6922">
      <w:pPr>
        <w:pStyle w:val="BasicParagraph"/>
        <w:widowControl/>
        <w:autoSpaceDE/>
        <w:autoSpaceDN/>
        <w:adjustRightInd/>
        <w:spacing w:after="160" w:line="276" w:lineRule="auto"/>
        <w:contextualSpacing/>
        <w:jc w:val="both"/>
        <w:textAlignment w:val="auto"/>
        <w:rPr>
          <w:rFonts w:ascii="Trebuchet MS" w:eastAsia="Tahoma" w:hAnsi="Trebuchet MS" w:cs="Tahoma"/>
          <w:color w:val="auto"/>
          <w:sz w:val="22"/>
          <w:szCs w:val="22"/>
          <w:lang w:val="nl-BE" w:eastAsia="en-US"/>
        </w:rPr>
      </w:pPr>
      <w:r w:rsidRPr="00CA6DA9">
        <w:rPr>
          <w:rFonts w:ascii="Trebuchet MS" w:eastAsia="Tahoma" w:hAnsi="Trebuchet MS" w:cs="Tahoma"/>
          <w:color w:val="auto"/>
          <w:sz w:val="22"/>
          <w:szCs w:val="22"/>
          <w:lang w:val="nl-BE" w:eastAsia="en-US"/>
        </w:rPr>
        <w:t>Hoofdpijn, duizeligheid</w:t>
      </w:r>
      <w:proofErr w:type="gramStart"/>
      <w:r w:rsidRPr="00CA6DA9">
        <w:rPr>
          <w:rFonts w:ascii="Trebuchet MS" w:eastAsia="Tahoma" w:hAnsi="Trebuchet MS" w:cs="Tahoma"/>
          <w:color w:val="auto"/>
          <w:sz w:val="22"/>
          <w:szCs w:val="22"/>
          <w:lang w:val="nl-BE" w:eastAsia="en-US"/>
        </w:rPr>
        <w:t>,…</w:t>
      </w:r>
      <w:proofErr w:type="gramEnd"/>
      <w:r w:rsidRPr="00CA6DA9">
        <w:rPr>
          <w:rFonts w:ascii="Trebuchet MS" w:eastAsia="Tahoma" w:hAnsi="Trebuchet MS" w:cs="Tahoma"/>
          <w:color w:val="auto"/>
          <w:sz w:val="22"/>
          <w:szCs w:val="22"/>
          <w:lang w:val="nl-BE" w:eastAsia="en-US"/>
        </w:rPr>
        <w:t xml:space="preserve"> kunnen de eerste tekenen zijn van ernstige problemen. Drink dan meer water, zoek een koele plek en rust.</w:t>
      </w:r>
    </w:p>
    <w:p w14:paraId="5B22B111" w14:textId="77777777" w:rsidR="00DF6922" w:rsidRPr="00CA6DA9" w:rsidRDefault="00DF6922" w:rsidP="00DF6922">
      <w:pPr>
        <w:pStyle w:val="BasicParagraph"/>
        <w:widowControl/>
        <w:autoSpaceDE/>
        <w:autoSpaceDN/>
        <w:adjustRightInd/>
        <w:spacing w:after="160" w:line="276" w:lineRule="auto"/>
        <w:contextualSpacing/>
        <w:jc w:val="both"/>
        <w:textAlignment w:val="auto"/>
        <w:rPr>
          <w:rFonts w:ascii="Trebuchet MS" w:eastAsia="Tahoma" w:hAnsi="Trebuchet MS" w:cs="Tahoma"/>
          <w:color w:val="auto"/>
          <w:sz w:val="22"/>
          <w:szCs w:val="22"/>
          <w:lang w:val="nl-BE" w:eastAsia="en-US"/>
        </w:rPr>
      </w:pPr>
      <w:r w:rsidRPr="00CA6DA9">
        <w:rPr>
          <w:rFonts w:ascii="Trebuchet MS" w:eastAsia="Tahoma" w:hAnsi="Trebuchet MS" w:cs="Tahoma"/>
          <w:color w:val="auto"/>
          <w:sz w:val="22"/>
          <w:szCs w:val="22"/>
          <w:lang w:val="nl-BE" w:eastAsia="en-US"/>
        </w:rPr>
        <w:t>Bel je huisarts bij twijfel. Reageer jij of iemand anders abnormaal op warmte (kortademigheid, overvloedig zweten, …)? Bel dan meteen de spoeddienst en pas eerste hulp toe.</w:t>
      </w:r>
    </w:p>
    <w:p w14:paraId="5CEFB4A9" w14:textId="77777777" w:rsidR="00DF6922" w:rsidRPr="00CA6DA9" w:rsidRDefault="00DF6922" w:rsidP="00DF6922">
      <w:pPr>
        <w:pStyle w:val="BasicParagraph"/>
        <w:spacing w:line="276" w:lineRule="auto"/>
        <w:rPr>
          <w:rFonts w:ascii="Trebuchet MS" w:eastAsia="Tahoma" w:hAnsi="Trebuchet MS" w:cs="Tahoma"/>
          <w:b/>
          <w:bCs/>
          <w:color w:val="auto"/>
          <w:sz w:val="22"/>
          <w:szCs w:val="22"/>
          <w:lang w:val="nl-BE" w:eastAsia="en-US"/>
        </w:rPr>
      </w:pPr>
      <w:r w:rsidRPr="00CA6DA9">
        <w:rPr>
          <w:rFonts w:ascii="Trebuchet MS" w:eastAsia="Tahoma" w:hAnsi="Trebuchet MS" w:cs="Tahoma"/>
          <w:b/>
          <w:bCs/>
          <w:color w:val="auto"/>
          <w:sz w:val="22"/>
          <w:szCs w:val="22"/>
          <w:lang w:val="nl-BE" w:eastAsia="en-US"/>
        </w:rPr>
        <w:t>Meer info op www.warmedagen.be!</w:t>
      </w:r>
    </w:p>
    <w:p w14:paraId="72F2AF47" w14:textId="77777777" w:rsidR="00DF6922" w:rsidRPr="00CA6DA9" w:rsidRDefault="00DF6922" w:rsidP="00DF6922">
      <w:pPr>
        <w:spacing w:line="276" w:lineRule="auto"/>
        <w:jc w:val="both"/>
        <w:rPr>
          <w:rFonts w:ascii="Trebuchet MS" w:eastAsia="Tahoma" w:hAnsi="Trebuchet MS" w:cs="Tahoma"/>
          <w:iCs/>
        </w:rPr>
      </w:pPr>
    </w:p>
    <w:p w14:paraId="3A45659C" w14:textId="77777777" w:rsidR="00F1641E" w:rsidRDefault="00F1641E">
      <w:pPr>
        <w:spacing w:after="200" w:line="276" w:lineRule="auto"/>
        <w:rPr>
          <w:rFonts w:ascii="Trebuchet MS" w:eastAsia="Times New Roman" w:hAnsi="Trebuchet MS" w:cs="Calibri"/>
          <w:b/>
          <w:lang w:val="nl-NL"/>
        </w:rPr>
      </w:pPr>
      <w:r>
        <w:rPr>
          <w:rFonts w:ascii="Trebuchet MS" w:eastAsia="Times New Roman" w:hAnsi="Trebuchet MS" w:cs="Calibri"/>
          <w:b/>
          <w:lang w:val="nl-NL"/>
        </w:rPr>
        <w:br w:type="page"/>
      </w:r>
    </w:p>
    <w:p w14:paraId="633B289B" w14:textId="6A2F7917" w:rsidR="00DF6922" w:rsidRPr="00CA6DA9" w:rsidRDefault="00DF6922" w:rsidP="00DF6922">
      <w:pPr>
        <w:pBdr>
          <w:bottom w:val="single" w:sz="4" w:space="1" w:color="auto"/>
        </w:pBdr>
        <w:tabs>
          <w:tab w:val="left" w:pos="220"/>
          <w:tab w:val="left" w:pos="720"/>
        </w:tabs>
        <w:autoSpaceDE w:val="0"/>
        <w:autoSpaceDN w:val="0"/>
        <w:adjustRightInd w:val="0"/>
        <w:spacing w:after="60" w:line="276" w:lineRule="auto"/>
        <w:rPr>
          <w:rFonts w:ascii="Trebuchet MS" w:eastAsia="Times New Roman" w:hAnsi="Trebuchet MS" w:cs="Calibri"/>
          <w:b/>
          <w:lang w:val="nl-NL"/>
        </w:rPr>
      </w:pPr>
      <w:bookmarkStart w:id="0" w:name="_GoBack"/>
      <w:bookmarkEnd w:id="0"/>
      <w:r w:rsidRPr="00CA6DA9">
        <w:rPr>
          <w:rFonts w:ascii="Trebuchet MS" w:eastAsia="Times New Roman" w:hAnsi="Trebuchet MS" w:cs="Calibri"/>
          <w:b/>
          <w:lang w:val="nl-NL"/>
        </w:rPr>
        <w:lastRenderedPageBreak/>
        <w:t>Uitgebreide versie</w:t>
      </w:r>
    </w:p>
    <w:p w14:paraId="6F91BF36" w14:textId="77777777" w:rsidR="00DF6922" w:rsidRPr="00CA6DA9" w:rsidRDefault="00DF6922" w:rsidP="00DF6922">
      <w:pPr>
        <w:widowControl w:val="0"/>
        <w:autoSpaceDE w:val="0"/>
        <w:autoSpaceDN w:val="0"/>
        <w:adjustRightInd w:val="0"/>
        <w:spacing w:after="0" w:line="276" w:lineRule="auto"/>
        <w:textAlignment w:val="center"/>
        <w:rPr>
          <w:rFonts w:ascii="Trebuchet MS" w:eastAsia="Tahoma" w:hAnsi="Trebuchet MS" w:cs="Tahoma"/>
          <w:b/>
          <w:bCs/>
        </w:rPr>
      </w:pPr>
      <w:r w:rsidRPr="00CA6DA9">
        <w:rPr>
          <w:rFonts w:ascii="Trebuchet MS" w:eastAsia="Tahoma" w:hAnsi="Trebuchet MS" w:cs="Tahoma"/>
          <w:b/>
          <w:bCs/>
        </w:rPr>
        <w:t>Wat te doen bij warm weer? “Wees voorbereid en zorg voor anderen”</w:t>
      </w:r>
    </w:p>
    <w:p w14:paraId="456172F4" w14:textId="77777777" w:rsidR="00DF6922" w:rsidRPr="00CA6DA9" w:rsidRDefault="00DF6922" w:rsidP="00DF6922">
      <w:pPr>
        <w:widowControl w:val="0"/>
        <w:autoSpaceDE w:val="0"/>
        <w:autoSpaceDN w:val="0"/>
        <w:adjustRightInd w:val="0"/>
        <w:spacing w:after="227" w:line="276" w:lineRule="auto"/>
        <w:jc w:val="both"/>
        <w:textAlignment w:val="center"/>
        <w:rPr>
          <w:rFonts w:ascii="Trebuchet MS" w:eastAsiaTheme="minorEastAsia" w:hAnsi="Trebuchet MS" w:cs="Calibri-Light"/>
          <w:lang w:eastAsia="nl-NL"/>
        </w:rPr>
      </w:pPr>
      <w:r w:rsidRPr="00CA6DA9">
        <w:rPr>
          <w:rFonts w:ascii="Trebuchet MS" w:eastAsia="Tahoma" w:hAnsi="Trebuchet MS" w:cs="Tahoma"/>
          <w:iCs/>
        </w:rPr>
        <w:t>Die warme dagen. We verlangen er met zijn allen elk jaar opnieuw naar. Maar dat lekkere weer heeft soms minder prettige gevolgen. Want elk jaar sterven nog honderden mensen aan de gevolgen van warmte. Stevige zonnestralen op komst? Bereid je goed voor en breng tijdens deze periode een extra bezoekje aan alleenwonende ouderen of chronisch zieken.</w:t>
      </w:r>
    </w:p>
    <w:p w14:paraId="4683C9B1" w14:textId="77777777" w:rsidR="00DF6922" w:rsidRPr="00CA6DA9" w:rsidRDefault="00DF6922" w:rsidP="00DF6922">
      <w:pPr>
        <w:widowControl w:val="0"/>
        <w:autoSpaceDE w:val="0"/>
        <w:autoSpaceDN w:val="0"/>
        <w:adjustRightInd w:val="0"/>
        <w:spacing w:after="140" w:line="276" w:lineRule="auto"/>
        <w:jc w:val="both"/>
        <w:textAlignment w:val="center"/>
        <w:rPr>
          <w:rFonts w:ascii="Trebuchet MS" w:eastAsiaTheme="minorEastAsia" w:hAnsi="Trebuchet MS" w:cs="Calibri-Light"/>
          <w:lang w:eastAsia="nl-NL"/>
        </w:rPr>
      </w:pPr>
      <w:r w:rsidRPr="00CA6DA9">
        <w:rPr>
          <w:rFonts w:ascii="Trebuchet MS" w:eastAsiaTheme="minorEastAsia" w:hAnsi="Trebuchet MS" w:cs="Calibri-Light"/>
          <w:lang w:eastAsia="nl-NL"/>
        </w:rPr>
        <w:t xml:space="preserve">De meeste mensen lopen geen risico met extreme warmte indien ze verstandig omgaan met de zon, maar alert blijven is de boodschap. Jaarlijks sterven nog steeds honderden mensen aan de gevolgen van warmte. Vaak gaat het om alleenstaande ouderen of chronisch zieken. </w:t>
      </w:r>
    </w:p>
    <w:p w14:paraId="48DD56FA" w14:textId="77777777" w:rsidR="00DF6922" w:rsidRPr="00CA6DA9" w:rsidRDefault="00DF6922" w:rsidP="00DF6922">
      <w:pPr>
        <w:widowControl w:val="0"/>
        <w:autoSpaceDE w:val="0"/>
        <w:autoSpaceDN w:val="0"/>
        <w:adjustRightInd w:val="0"/>
        <w:spacing w:after="0" w:line="276" w:lineRule="auto"/>
        <w:jc w:val="both"/>
        <w:textAlignment w:val="center"/>
        <w:rPr>
          <w:rFonts w:ascii="Trebuchet MS" w:eastAsiaTheme="minorEastAsia" w:hAnsi="Trebuchet MS" w:cs="Calibri-Light"/>
          <w:lang w:eastAsia="nl-NL"/>
        </w:rPr>
      </w:pPr>
      <w:r w:rsidRPr="00CA6DA9">
        <w:rPr>
          <w:rFonts w:ascii="Trebuchet MS" w:eastAsia="Tahoma" w:hAnsi="Trebuchet MS" w:cs="Tahoma"/>
          <w:b/>
          <w:bCs/>
        </w:rPr>
        <w:t>Zorg voor anderen</w:t>
      </w:r>
    </w:p>
    <w:p w14:paraId="6E5EA031" w14:textId="77777777" w:rsidR="00DF6922" w:rsidRPr="00CA6DA9" w:rsidRDefault="00DF6922" w:rsidP="00DF6922">
      <w:pPr>
        <w:widowControl w:val="0"/>
        <w:autoSpaceDE w:val="0"/>
        <w:autoSpaceDN w:val="0"/>
        <w:adjustRightInd w:val="0"/>
        <w:spacing w:after="140" w:line="276" w:lineRule="auto"/>
        <w:jc w:val="both"/>
        <w:textAlignment w:val="center"/>
        <w:rPr>
          <w:rFonts w:ascii="Trebuchet MS" w:eastAsiaTheme="minorEastAsia" w:hAnsi="Trebuchet MS" w:cs="Calibri-Light"/>
          <w:lang w:eastAsia="nl-NL"/>
        </w:rPr>
      </w:pPr>
      <w:r w:rsidRPr="00CA6DA9">
        <w:rPr>
          <w:rFonts w:ascii="Trebuchet MS" w:eastAsiaTheme="minorEastAsia" w:hAnsi="Trebuchet MS" w:cs="Calibri-Light"/>
          <w:lang w:eastAsia="nl-NL"/>
        </w:rPr>
        <w:t>Geef kwetsbare personen extra aandacht. Ken je alleenstaande senioren of zieken? Of vermoed je dat er zo iemand in je straat woont? Ga op warme dagen eens kijken of ze zich goed voelen en voldoende vocht binnenkrijgen. Misschien kan je wat boodschappen doen. Baby of jonge kinderen in de buurt? Help ze om voldoende te drinken. Laat kinderen NOOIT achter in een geparkeerde auto, ook niet als je bijvoorbeeld “maar twee minuutjes” naar de winkel moet.</w:t>
      </w:r>
    </w:p>
    <w:p w14:paraId="3F345CCE" w14:textId="77777777" w:rsidR="00DF6922" w:rsidRPr="00CA6DA9" w:rsidRDefault="00DF6922" w:rsidP="00DF6922">
      <w:pPr>
        <w:widowControl w:val="0"/>
        <w:autoSpaceDE w:val="0"/>
        <w:autoSpaceDN w:val="0"/>
        <w:adjustRightInd w:val="0"/>
        <w:spacing w:after="0" w:line="276" w:lineRule="auto"/>
        <w:jc w:val="both"/>
        <w:textAlignment w:val="center"/>
        <w:rPr>
          <w:rFonts w:ascii="Trebuchet MS" w:eastAsia="Tahoma" w:hAnsi="Trebuchet MS" w:cs="Tahoma"/>
          <w:b/>
          <w:bCs/>
        </w:rPr>
      </w:pPr>
      <w:proofErr w:type="gramStart"/>
      <w:r w:rsidRPr="00CA6DA9">
        <w:rPr>
          <w:rFonts w:ascii="Trebuchet MS" w:eastAsia="Tahoma" w:hAnsi="Trebuchet MS" w:cs="Tahoma"/>
          <w:b/>
          <w:bCs/>
        </w:rPr>
        <w:t>Wees voorbereid</w:t>
      </w:r>
      <w:proofErr w:type="gramEnd"/>
    </w:p>
    <w:p w14:paraId="56D91EFB" w14:textId="77777777" w:rsidR="00DF6922" w:rsidRPr="00CA6DA9" w:rsidRDefault="00DF6922" w:rsidP="00DF6922">
      <w:pPr>
        <w:widowControl w:val="0"/>
        <w:autoSpaceDE w:val="0"/>
        <w:autoSpaceDN w:val="0"/>
        <w:adjustRightInd w:val="0"/>
        <w:spacing w:after="140" w:line="276" w:lineRule="auto"/>
        <w:jc w:val="both"/>
        <w:textAlignment w:val="center"/>
        <w:rPr>
          <w:rFonts w:ascii="Trebuchet MS" w:eastAsiaTheme="minorEastAsia" w:hAnsi="Trebuchet MS" w:cs="Calibri-Light"/>
          <w:lang w:eastAsia="nl-NL"/>
        </w:rPr>
      </w:pPr>
      <w:r w:rsidRPr="00CA6DA9">
        <w:rPr>
          <w:rFonts w:ascii="Trebuchet MS" w:eastAsiaTheme="minorEastAsia" w:hAnsi="Trebuchet MS" w:cs="Calibri-Light"/>
          <w:lang w:eastAsia="nl-NL"/>
        </w:rPr>
        <w:t xml:space="preserve">Dat warme weer? Dat pakken we wel aan als het zover is. Het ziet er bewolkt uit, geen vuiltje aan de lucht. Toch ben je tijdens de ‘warme maanden’ best altijd voorbereid. Zorg er bijvoorbeeld voor dat je altijd water bij hebt, zeker onderweg. En </w:t>
      </w:r>
      <w:proofErr w:type="gramStart"/>
      <w:r w:rsidRPr="00CA6DA9">
        <w:rPr>
          <w:rFonts w:ascii="Trebuchet MS" w:eastAsiaTheme="minorEastAsia" w:hAnsi="Trebuchet MS" w:cs="Calibri-Light"/>
          <w:lang w:eastAsia="nl-NL"/>
        </w:rPr>
        <w:t>hou</w:t>
      </w:r>
      <w:proofErr w:type="gramEnd"/>
      <w:r w:rsidRPr="00CA6DA9">
        <w:rPr>
          <w:rFonts w:ascii="Trebuchet MS" w:eastAsiaTheme="minorEastAsia" w:hAnsi="Trebuchet MS" w:cs="Calibri-Light"/>
          <w:lang w:eastAsia="nl-NL"/>
        </w:rPr>
        <w:t xml:space="preserve"> de weersvoorspellingen in de gaten, zo kom je minder snel voor verrassingen te staan.</w:t>
      </w:r>
    </w:p>
    <w:p w14:paraId="62865C59" w14:textId="77777777" w:rsidR="00DF6922" w:rsidRPr="00CA6DA9" w:rsidRDefault="00DF6922" w:rsidP="00DF6922">
      <w:pPr>
        <w:widowControl w:val="0"/>
        <w:autoSpaceDE w:val="0"/>
        <w:autoSpaceDN w:val="0"/>
        <w:adjustRightInd w:val="0"/>
        <w:spacing w:after="0" w:line="276" w:lineRule="auto"/>
        <w:jc w:val="both"/>
        <w:textAlignment w:val="center"/>
        <w:rPr>
          <w:rFonts w:ascii="Trebuchet MS" w:eastAsia="Tahoma" w:hAnsi="Trebuchet MS" w:cs="Tahoma"/>
          <w:b/>
          <w:bCs/>
        </w:rPr>
      </w:pPr>
      <w:r w:rsidRPr="00CA6DA9">
        <w:rPr>
          <w:rFonts w:ascii="Trebuchet MS" w:eastAsia="Tahoma" w:hAnsi="Trebuchet MS" w:cs="Tahoma"/>
          <w:b/>
          <w:bCs/>
        </w:rPr>
        <w:t>Wanneer moet je hulp zoeken?</w:t>
      </w:r>
    </w:p>
    <w:p w14:paraId="5791A204" w14:textId="77777777" w:rsidR="00DF6922" w:rsidRPr="00CA6DA9" w:rsidRDefault="00DF6922" w:rsidP="00DF6922">
      <w:pPr>
        <w:widowControl w:val="0"/>
        <w:autoSpaceDE w:val="0"/>
        <w:autoSpaceDN w:val="0"/>
        <w:adjustRightInd w:val="0"/>
        <w:spacing w:after="283" w:line="276" w:lineRule="auto"/>
        <w:jc w:val="both"/>
        <w:textAlignment w:val="center"/>
        <w:rPr>
          <w:rFonts w:ascii="Trebuchet MS" w:eastAsiaTheme="minorEastAsia" w:hAnsi="Trebuchet MS" w:cs="Calibri-Light"/>
          <w:lang w:eastAsia="nl-NL"/>
        </w:rPr>
      </w:pPr>
      <w:r w:rsidRPr="00CA6DA9">
        <w:rPr>
          <w:rFonts w:ascii="Trebuchet MS" w:eastAsiaTheme="minorEastAsia" w:hAnsi="Trebuchet MS" w:cs="Calibri-Light"/>
          <w:lang w:eastAsia="nl-NL"/>
        </w:rPr>
        <w:t>Heeft de zon of warmte je toch te pakken? Dan neem je best op tijd maatregelen. Hoofdpijn of duizeligheid kunnen de eerste tekenen zijn van ernstige problemen. Voel je je niet lekker op een heel warme dag? Drink dan zeker meteen meer water, zoek een koele plek en rust. Als je toch twijfelt, neem dan contact op met je huisarts. Handig dus als je zijn of haar nummer op zak hebt. Reageer jij of iemand anders abnormaal op warmte? Dat kan bijvoorbeeld braken zijn of overvloedig zweten, kortademigheid, een hoge lichaamstemperatuur</w:t>
      </w:r>
      <w:proofErr w:type="gramStart"/>
      <w:r w:rsidRPr="00CA6DA9">
        <w:rPr>
          <w:rFonts w:ascii="Trebuchet MS" w:eastAsiaTheme="minorEastAsia" w:hAnsi="Trebuchet MS" w:cs="Calibri-Light"/>
          <w:lang w:eastAsia="nl-NL"/>
        </w:rPr>
        <w:t>,</w:t>
      </w:r>
      <w:proofErr w:type="gramEnd"/>
      <w:r w:rsidRPr="00CA6DA9">
        <w:rPr>
          <w:rFonts w:ascii="Trebuchet MS" w:eastAsiaTheme="minorEastAsia" w:hAnsi="Trebuchet MS" w:cs="Calibri-Light"/>
          <w:lang w:eastAsia="nl-NL"/>
        </w:rPr>
        <w:t xml:space="preserve"> …. Dan is het goed om meteen de spoeddiensten te bellen. Koel de persoon in moeilijkheden af en pas eerste hulp toe indien nodig.</w:t>
      </w:r>
    </w:p>
    <w:p w14:paraId="09014B93" w14:textId="77777777" w:rsidR="00DF6922" w:rsidRPr="00CA6DA9" w:rsidRDefault="00DF6922" w:rsidP="00DF6922">
      <w:pPr>
        <w:pStyle w:val="Tekstopmerking"/>
        <w:spacing w:line="276" w:lineRule="auto"/>
        <w:ind w:left="284" w:hanging="284"/>
        <w:rPr>
          <w:rFonts w:ascii="Trebuchet MS" w:eastAsia="Tahoma" w:hAnsi="Trebuchet MS" w:cs="Tahoma"/>
          <w:b/>
          <w:bCs/>
          <w:sz w:val="22"/>
          <w:szCs w:val="22"/>
          <w:lang w:eastAsia="en-US"/>
        </w:rPr>
      </w:pPr>
      <w:r w:rsidRPr="00CA6DA9">
        <w:rPr>
          <w:rFonts w:ascii="Trebuchet MS" w:eastAsia="Tahoma" w:hAnsi="Trebuchet MS" w:cs="Tahoma"/>
          <w:b/>
          <w:bCs/>
          <w:sz w:val="22"/>
          <w:szCs w:val="22"/>
          <w:lang w:eastAsia="en-US"/>
        </w:rPr>
        <w:t>Nog meer weten?</w:t>
      </w:r>
    </w:p>
    <w:p w14:paraId="11BCEAE5" w14:textId="77777777" w:rsidR="00DF6922" w:rsidRPr="00CA6DA9" w:rsidRDefault="00DF6922" w:rsidP="00DF6922">
      <w:pPr>
        <w:widowControl w:val="0"/>
        <w:autoSpaceDE w:val="0"/>
        <w:autoSpaceDN w:val="0"/>
        <w:adjustRightInd w:val="0"/>
        <w:spacing w:after="227" w:line="276" w:lineRule="auto"/>
        <w:jc w:val="both"/>
        <w:textAlignment w:val="center"/>
        <w:rPr>
          <w:rFonts w:ascii="Trebuchet MS" w:eastAsia="Tahoma" w:hAnsi="Trebuchet MS" w:cs="Tahoma"/>
          <w:iCs/>
        </w:rPr>
      </w:pPr>
      <w:r w:rsidRPr="00CA6DA9">
        <w:rPr>
          <w:rFonts w:ascii="Trebuchet MS" w:eastAsia="Tahoma" w:hAnsi="Trebuchet MS" w:cs="Tahoma"/>
          <w:iCs/>
        </w:rPr>
        <w:t xml:space="preserve">Wie tijdens de warme dagen zijn gezond verstand gebruikt, komt al een heel eind. Wil je echter nog meer advies, kijk dan op </w:t>
      </w:r>
      <w:hyperlink r:id="rId14" w:history="1">
        <w:r w:rsidRPr="00CA6DA9">
          <w:rPr>
            <w:rStyle w:val="Hyperlink"/>
            <w:rFonts w:ascii="Trebuchet MS" w:eastAsia="Tahoma" w:hAnsi="Trebuchet MS" w:cs="Tahoma"/>
            <w:iCs/>
          </w:rPr>
          <w:t>www.warmedagen.be</w:t>
        </w:r>
      </w:hyperlink>
      <w:r w:rsidRPr="00CA6DA9">
        <w:rPr>
          <w:rFonts w:ascii="Trebuchet MS" w:hAnsi="Trebuchet MS"/>
        </w:rPr>
        <w:t xml:space="preserve"> of raadpleeg je huisarts</w:t>
      </w:r>
      <w:r w:rsidRPr="00CA6DA9">
        <w:rPr>
          <w:rFonts w:ascii="Trebuchet MS" w:eastAsia="Tahoma" w:hAnsi="Trebuchet MS" w:cs="Tahoma"/>
          <w:iCs/>
        </w:rPr>
        <w:t xml:space="preserve">. Op </w:t>
      </w:r>
      <w:hyperlink r:id="rId15" w:history="1">
        <w:r w:rsidRPr="00CA6DA9">
          <w:rPr>
            <w:rStyle w:val="Hyperlink"/>
            <w:rFonts w:ascii="Trebuchet MS" w:eastAsia="Tahoma" w:hAnsi="Trebuchet MS" w:cs="Tahoma"/>
            <w:iCs/>
          </w:rPr>
          <w:t>www.warmedagen.be</w:t>
        </w:r>
      </w:hyperlink>
      <w:r w:rsidRPr="00CA6DA9">
        <w:rPr>
          <w:rFonts w:ascii="Trebuchet MS" w:eastAsia="Tahoma" w:hAnsi="Trebuchet MS" w:cs="Tahoma"/>
          <w:iCs/>
        </w:rPr>
        <w:t xml:space="preserve"> vind je antwoord op vragen als ‘mag je koffie of thee drinken bij warm weer’, ‘hoe krijg ik mijn slaapkamer koel’ en ‘hoe nuttig is airco’? Met deze tips kun je in alle veiligheid genieten van de warme dagen!</w:t>
      </w:r>
    </w:p>
    <w:p w14:paraId="3FD8BF8A" w14:textId="77777777" w:rsidR="00F1641E" w:rsidRPr="00117008" w:rsidRDefault="00F1641E" w:rsidP="00F1641E">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lang w:val="nl-NL"/>
        </w:rPr>
      </w:pPr>
    </w:p>
    <w:p w14:paraId="7938DF94" w14:textId="77777777" w:rsidR="00F1641E" w:rsidRDefault="00F1641E" w:rsidP="00F1641E">
      <w:pPr>
        <w:rPr>
          <w:rFonts w:asciiTheme="majorHAnsi" w:eastAsia="Calibri" w:hAnsiTheme="majorHAnsi" w:cs="Calibri"/>
          <w:noProof/>
          <w:sz w:val="18"/>
          <w:szCs w:val="18"/>
        </w:rPr>
      </w:pPr>
    </w:p>
    <w:p w14:paraId="68B7D908" w14:textId="77777777" w:rsidR="00F1641E" w:rsidRPr="00117008" w:rsidRDefault="00F1641E" w:rsidP="00F1641E">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117008">
        <w:rPr>
          <w:rFonts w:ascii="Trebuchet MS" w:eastAsia="Times New Roman" w:hAnsi="Trebuchet MS" w:cs="Calibri"/>
          <w:lang w:val="nl-NL"/>
        </w:rPr>
        <w:t>Extra info:</w:t>
      </w:r>
    </w:p>
    <w:p w14:paraId="078A11DE" w14:textId="6E2DB2C1" w:rsidR="00F1641E" w:rsidRPr="00F1641E" w:rsidRDefault="00F1641E" w:rsidP="00F1641E">
      <w:pPr>
        <w:numPr>
          <w:ilvl w:val="0"/>
          <w:numId w:val="40"/>
        </w:numPr>
        <w:tabs>
          <w:tab w:val="left" w:pos="220"/>
          <w:tab w:val="left" w:pos="720"/>
        </w:tabs>
        <w:autoSpaceDE w:val="0"/>
        <w:autoSpaceDN w:val="0"/>
        <w:adjustRightInd w:val="0"/>
        <w:spacing w:after="60" w:line="240" w:lineRule="auto"/>
        <w:contextualSpacing/>
        <w:rPr>
          <w:rStyle w:val="Hyperlink"/>
          <w:rFonts w:ascii="Trebuchet MS" w:eastAsia="Times New Roman" w:hAnsi="Trebuchet MS" w:cs="Calibri"/>
          <w:color w:val="auto"/>
          <w:u w:val="none"/>
          <w:lang w:val="nl-NL"/>
        </w:rPr>
      </w:pPr>
      <w:r>
        <w:rPr>
          <w:rFonts w:ascii="Trebuchet MS" w:eastAsia="Times New Roman" w:hAnsi="Trebuchet MS" w:cs="Calibri"/>
          <w:lang w:val="nl-NL"/>
        </w:rPr>
        <w:t>Bron</w:t>
      </w:r>
      <w:r w:rsidRPr="00117008">
        <w:rPr>
          <w:rFonts w:ascii="Trebuchet MS" w:eastAsia="Times New Roman" w:hAnsi="Trebuchet MS" w:cs="Calibri"/>
          <w:lang w:val="nl-NL"/>
        </w:rPr>
        <w:t>:</w:t>
      </w:r>
      <w:r>
        <w:rPr>
          <w:rFonts w:ascii="Trebuchet MS" w:eastAsia="Times New Roman" w:hAnsi="Trebuchet MS" w:cs="Calibri"/>
          <w:lang w:val="nl-NL"/>
        </w:rPr>
        <w:t xml:space="preserve"> </w:t>
      </w:r>
      <w:hyperlink r:id="rId16" w:history="1">
        <w:r w:rsidRPr="00F1641E">
          <w:rPr>
            <w:rStyle w:val="Hyperlink"/>
            <w:sz w:val="22"/>
          </w:rPr>
          <w:t>www.warmedagen.be</w:t>
        </w:r>
      </w:hyperlink>
    </w:p>
    <w:p w14:paraId="61159CFC" w14:textId="56DC1863" w:rsidR="00F1641E" w:rsidRPr="00F1641E" w:rsidRDefault="00F1641E" w:rsidP="00F1641E">
      <w:pPr>
        <w:tabs>
          <w:tab w:val="left" w:pos="220"/>
          <w:tab w:val="left" w:pos="720"/>
        </w:tabs>
        <w:autoSpaceDE w:val="0"/>
        <w:autoSpaceDN w:val="0"/>
        <w:adjustRightInd w:val="0"/>
        <w:spacing w:after="60" w:line="240" w:lineRule="auto"/>
        <w:ind w:left="360"/>
        <w:contextualSpacing/>
        <w:rPr>
          <w:rFonts w:ascii="Trebuchet MS" w:eastAsia="Times New Roman" w:hAnsi="Trebuchet MS" w:cs="Calibri"/>
          <w:lang w:val="nl-NL"/>
        </w:rPr>
      </w:pPr>
      <w:r>
        <w:rPr>
          <w:noProof/>
        </w:rPr>
        <w:lastRenderedPageBreak/>
        <w:drawing>
          <wp:inline distT="0" distB="0" distL="0" distR="0" wp14:anchorId="31CFFC56" wp14:editId="3B7B62CC">
            <wp:extent cx="5699760" cy="40303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medagen-campagne-201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99760" cy="4030345"/>
                    </a:xfrm>
                    <a:prstGeom prst="rect">
                      <a:avLst/>
                    </a:prstGeom>
                  </pic:spPr>
                </pic:pic>
              </a:graphicData>
            </a:graphic>
          </wp:inline>
        </w:drawing>
      </w:r>
    </w:p>
    <w:sectPr w:rsidR="00F1641E" w:rsidRPr="00F1641E" w:rsidSect="000B5401">
      <w:headerReference w:type="even" r:id="rId18"/>
      <w:footerReference w:type="even" r:id="rId19"/>
      <w:footerReference w:type="first" r:id="rId20"/>
      <w:pgSz w:w="12240" w:h="15840" w:code="1"/>
      <w:pgMar w:top="1702" w:right="1467" w:bottom="1134" w:left="179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7C37" w14:textId="77777777" w:rsidR="004B64A0" w:rsidRDefault="004B64A0">
      <w:pPr>
        <w:spacing w:after="0" w:line="240" w:lineRule="auto"/>
      </w:pPr>
      <w:r>
        <w:separator/>
      </w:r>
    </w:p>
  </w:endnote>
  <w:endnote w:type="continuationSeparator" w:id="0">
    <w:p w14:paraId="0A41F2B0" w14:textId="77777777" w:rsidR="004B64A0" w:rsidRDefault="004B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iCpCpGwIAAH8EAAAOAAAAAAAAAAAAAAAAAC4CAABkcnMvZTJvRG9jLnhtbFBLAQItABQA&#10;BgAIAAAAIQCxra7X3AAAAAYBAAAPAAAAAAAAAAAAAAAAAHUEAABkcnMvZG93bnJldi54bWxQSwUG&#10;AAAAAAQABADzAAAAfgUAAAAA&#10;" fillcolor="#675e47 [3215]" stroked="f" strokeweight="2pt">
              <v:path arrowok="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MG7vQEAIA&#10;AIEEAAAOAAAAAAAAAAAAAAAAAC4CAABkcnMvZTJvRG9jLnhtbFBLAQItABQABgAIAAAAIQCup5NJ&#10;2wAAAAUBAAAPAAAAAAAAAAAAAAAAAGoEAABkcnMvZG93bnJldi54bWxQSwUGAAAAAAQABADzAAAA&#10;cgUAAAAA&#10;" fillcolor="#a9a57c [3204]" stroked="f" strokeweight="2pt">
              <v:path arrowok="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EB56" w14:textId="77777777" w:rsidR="0008350E" w:rsidRDefault="0008350E">
    <w:pPr>
      <w:pStyle w:val="Voettekst"/>
    </w:pPr>
    <w:r>
      <w:rPr>
        <w:noProof/>
      </w:rPr>
      <mc:AlternateContent>
        <mc:Choice Requires="wps">
          <w:drawing>
            <wp:anchor distT="0" distB="0" distL="114300" distR="114300" simplePos="0" relativeHeight="251683840" behindDoc="0" locked="0" layoutInCell="1" allowOverlap="1" wp14:anchorId="5B8EC13F" wp14:editId="0E9884CD">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Pr>
        <w:noProof/>
      </w:rPr>
      <w:drawing>
        <wp:anchor distT="0" distB="0" distL="114300" distR="114300" simplePos="0" relativeHeight="251682816" behindDoc="1" locked="0" layoutInCell="1" allowOverlap="1" wp14:anchorId="0C2B6A11" wp14:editId="7890CD7D">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522E" w14:textId="77777777" w:rsidR="004B64A0" w:rsidRDefault="004B64A0">
      <w:pPr>
        <w:spacing w:after="0" w:line="240" w:lineRule="auto"/>
      </w:pPr>
      <w:r>
        <w:separator/>
      </w:r>
    </w:p>
  </w:footnote>
  <w:footnote w:type="continuationSeparator" w:id="0">
    <w:p w14:paraId="76736A95" w14:textId="77777777" w:rsidR="004B64A0" w:rsidRDefault="004B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" fillcolor="#675e47 [3215]" stroked="f" strokeweight=".5pt">
              <v:path arrowok="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ZJ2F6EAIA&#10;AIIEAAAOAAAAAAAAAAAAAAAAAC4CAABkcnMvZTJvRG9jLnhtbFBLAQItABQABgAIAAAAIQCup5NJ&#10;2wAAAAUBAAAPAAAAAAAAAAAAAAAAAGoEAABkcnMvZG93bnJldi54bWxQSwUGAAAAAAQABADzAAAA&#10;cgUAAAAA&#10;" fillcolor="#a9a57c [3204]" stroked="f" strokeweight="2pt">
              <v:path arrowok="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WdU2EGwIAAIAEAAAOAAAAAAAAAAAAAAAAAC4CAABkcnMvZTJvRG9jLnhtbFBLAQItABQA&#10;BgAIAAAAIQCxra7X3AAAAAYBAAAPAAAAAAAAAAAAAAAAAHUEAABkcnMvZG93bnJldi54bWxQSwUG&#10;AAAAAAQABADzAAAAfgUAAAAA&#10;" fillcolor="#675e47 [3215]" stroked="f" strokeweight="2pt">
              <v:path arrowok="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AC33175"/>
    <w:multiLevelType w:val="hybridMultilevel"/>
    <w:tmpl w:val="30F6B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685E2A"/>
    <w:multiLevelType w:val="hybridMultilevel"/>
    <w:tmpl w:val="915623F6"/>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EF5E2D"/>
    <w:multiLevelType w:val="hybridMultilevel"/>
    <w:tmpl w:val="6AC43E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A3248E"/>
    <w:multiLevelType w:val="hybridMultilevel"/>
    <w:tmpl w:val="3EC21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A816FB8"/>
    <w:multiLevelType w:val="hybridMultilevel"/>
    <w:tmpl w:val="551A1ACE"/>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8762D8"/>
    <w:multiLevelType w:val="hybridMultilevel"/>
    <w:tmpl w:val="1F1CD1C6"/>
    <w:lvl w:ilvl="0" w:tplc="3FB6892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9363DE9"/>
    <w:multiLevelType w:val="hybridMultilevel"/>
    <w:tmpl w:val="9AF67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675E4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C2056B2"/>
    <w:multiLevelType w:val="hybridMultilevel"/>
    <w:tmpl w:val="80BC27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D372323"/>
    <w:multiLevelType w:val="hybridMultilevel"/>
    <w:tmpl w:val="72D008D8"/>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3107C1D"/>
    <w:multiLevelType w:val="hybridMultilevel"/>
    <w:tmpl w:val="6582C3EE"/>
    <w:lvl w:ilvl="0" w:tplc="B14422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5E060F6"/>
    <w:multiLevelType w:val="hybridMultilevel"/>
    <w:tmpl w:val="0EF41B38"/>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2"/>
  </w:num>
  <w:num w:numId="22">
    <w:abstractNumId w:val="17"/>
  </w:num>
  <w:num w:numId="23">
    <w:abstractNumId w:val="11"/>
  </w:num>
  <w:num w:numId="24">
    <w:abstractNumId w:val="25"/>
  </w:num>
  <w:num w:numId="25">
    <w:abstractNumId w:val="10"/>
  </w:num>
  <w:num w:numId="26">
    <w:abstractNumId w:val="21"/>
  </w:num>
  <w:num w:numId="27">
    <w:abstractNumId w:val="23"/>
  </w:num>
  <w:num w:numId="28">
    <w:abstractNumId w:val="19"/>
  </w:num>
  <w:num w:numId="29">
    <w:abstractNumId w:val="28"/>
  </w:num>
  <w:num w:numId="30">
    <w:abstractNumId w:val="18"/>
  </w:num>
  <w:num w:numId="31">
    <w:abstractNumId w:val="29"/>
  </w:num>
  <w:num w:numId="32">
    <w:abstractNumId w:val="20"/>
  </w:num>
  <w:num w:numId="33">
    <w:abstractNumId w:val="27"/>
  </w:num>
  <w:num w:numId="34">
    <w:abstractNumId w:val="13"/>
  </w:num>
  <w:num w:numId="35">
    <w:abstractNumId w:val="24"/>
  </w:num>
  <w:num w:numId="36">
    <w:abstractNumId w:val="16"/>
  </w:num>
  <w:num w:numId="37">
    <w:abstractNumId w:val="15"/>
  </w:num>
  <w:num w:numId="38">
    <w:abstractNumId w:val="26"/>
  </w:num>
  <w:num w:numId="39">
    <w:abstractNumId w:val="1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9"/>
    <w:rsid w:val="00051532"/>
    <w:rsid w:val="0008350E"/>
    <w:rsid w:val="0009158E"/>
    <w:rsid w:val="00093209"/>
    <w:rsid w:val="000B5401"/>
    <w:rsid w:val="000C6D1F"/>
    <w:rsid w:val="000E1A4D"/>
    <w:rsid w:val="000E72B8"/>
    <w:rsid w:val="0013311C"/>
    <w:rsid w:val="00181BD7"/>
    <w:rsid w:val="00194E1C"/>
    <w:rsid w:val="001B6799"/>
    <w:rsid w:val="001D1660"/>
    <w:rsid w:val="001E30F1"/>
    <w:rsid w:val="001E585D"/>
    <w:rsid w:val="00206993"/>
    <w:rsid w:val="00260694"/>
    <w:rsid w:val="002C30E6"/>
    <w:rsid w:val="00304699"/>
    <w:rsid w:val="0034207A"/>
    <w:rsid w:val="003503E8"/>
    <w:rsid w:val="00367E7F"/>
    <w:rsid w:val="00386F87"/>
    <w:rsid w:val="003B3626"/>
    <w:rsid w:val="003B7965"/>
    <w:rsid w:val="003C6C1B"/>
    <w:rsid w:val="003D4A13"/>
    <w:rsid w:val="00490C85"/>
    <w:rsid w:val="00496F28"/>
    <w:rsid w:val="004B21E4"/>
    <w:rsid w:val="004B64A0"/>
    <w:rsid w:val="004D39C9"/>
    <w:rsid w:val="00505EA3"/>
    <w:rsid w:val="00534848"/>
    <w:rsid w:val="00543403"/>
    <w:rsid w:val="005563CB"/>
    <w:rsid w:val="00561193"/>
    <w:rsid w:val="00562751"/>
    <w:rsid w:val="005F335D"/>
    <w:rsid w:val="0062164C"/>
    <w:rsid w:val="00634EEF"/>
    <w:rsid w:val="006567F3"/>
    <w:rsid w:val="00666786"/>
    <w:rsid w:val="0066679D"/>
    <w:rsid w:val="00674B1B"/>
    <w:rsid w:val="006C16F4"/>
    <w:rsid w:val="006C7266"/>
    <w:rsid w:val="006E79C0"/>
    <w:rsid w:val="00734756"/>
    <w:rsid w:val="007642E0"/>
    <w:rsid w:val="00773E91"/>
    <w:rsid w:val="00793FE4"/>
    <w:rsid w:val="007A3913"/>
    <w:rsid w:val="007A6184"/>
    <w:rsid w:val="007B0FC4"/>
    <w:rsid w:val="007C5961"/>
    <w:rsid w:val="007C5A88"/>
    <w:rsid w:val="007E47B8"/>
    <w:rsid w:val="007F5B94"/>
    <w:rsid w:val="00822C8E"/>
    <w:rsid w:val="00836379"/>
    <w:rsid w:val="00837DF5"/>
    <w:rsid w:val="00845591"/>
    <w:rsid w:val="00845A7A"/>
    <w:rsid w:val="00870286"/>
    <w:rsid w:val="00873B87"/>
    <w:rsid w:val="008C6035"/>
    <w:rsid w:val="00911D63"/>
    <w:rsid w:val="00925E39"/>
    <w:rsid w:val="009C3D47"/>
    <w:rsid w:val="009F139E"/>
    <w:rsid w:val="00A46EDA"/>
    <w:rsid w:val="00A501D1"/>
    <w:rsid w:val="00A67758"/>
    <w:rsid w:val="00A71C59"/>
    <w:rsid w:val="00A71DE9"/>
    <w:rsid w:val="00A87048"/>
    <w:rsid w:val="00AB11B5"/>
    <w:rsid w:val="00B0787C"/>
    <w:rsid w:val="00B32609"/>
    <w:rsid w:val="00B461B1"/>
    <w:rsid w:val="00B85790"/>
    <w:rsid w:val="00BA4A0B"/>
    <w:rsid w:val="00BE2A38"/>
    <w:rsid w:val="00C17915"/>
    <w:rsid w:val="00C4432E"/>
    <w:rsid w:val="00C47D0D"/>
    <w:rsid w:val="00C8355A"/>
    <w:rsid w:val="00C872BF"/>
    <w:rsid w:val="00C94D1F"/>
    <w:rsid w:val="00CC1838"/>
    <w:rsid w:val="00CE17AD"/>
    <w:rsid w:val="00CE39F5"/>
    <w:rsid w:val="00D21F67"/>
    <w:rsid w:val="00D277FE"/>
    <w:rsid w:val="00D449D0"/>
    <w:rsid w:val="00D7458A"/>
    <w:rsid w:val="00D801DB"/>
    <w:rsid w:val="00D840D9"/>
    <w:rsid w:val="00DB3FFA"/>
    <w:rsid w:val="00DC285C"/>
    <w:rsid w:val="00DC492B"/>
    <w:rsid w:val="00DF5311"/>
    <w:rsid w:val="00DF6922"/>
    <w:rsid w:val="00DF7270"/>
    <w:rsid w:val="00E1788E"/>
    <w:rsid w:val="00E25DFA"/>
    <w:rsid w:val="00E51717"/>
    <w:rsid w:val="00E56F56"/>
    <w:rsid w:val="00E71271"/>
    <w:rsid w:val="00EA001A"/>
    <w:rsid w:val="00EF26AC"/>
    <w:rsid w:val="00F1641E"/>
    <w:rsid w:val="00F37191"/>
    <w:rsid w:val="00F71C6D"/>
    <w:rsid w:val="00F77806"/>
    <w:rsid w:val="00F900F3"/>
    <w:rsid w:val="00FA0265"/>
    <w:rsid w:val="00FA322F"/>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32"/>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armedagen.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warmedag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armedagen.b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rmedagen.be"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CA"/>
    <w:rsid w:val="0015077A"/>
    <w:rsid w:val="00322462"/>
    <w:rsid w:val="00447BCA"/>
    <w:rsid w:val="006B4E68"/>
    <w:rsid w:val="006C5C6F"/>
    <w:rsid w:val="009252A3"/>
    <w:rsid w:val="009821C3"/>
    <w:rsid w:val="00AD24B3"/>
    <w:rsid w:val="00AE1399"/>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9252A3"/>
    <w:rPr>
      <w:color w:val="808080"/>
    </w:rPr>
  </w:style>
  <w:style w:type="paragraph" w:customStyle="1" w:styleId="8F82C28D008D412584759271A6D37821">
    <w:name w:val="8F82C28D008D412584759271A6D37821"/>
  </w:style>
  <w:style w:type="paragraph" w:customStyle="1" w:styleId="8A7883A3D53F4DD5A27E97BFFB9C9177">
    <w:name w:val="8A7883A3D53F4DD5A27E97BFFB9C9177"/>
  </w:style>
  <w:style w:type="paragraph" w:customStyle="1" w:styleId="B7CA71EE557540369C43A97E1F9709E5">
    <w:name w:val="B7CA71EE557540369C43A97E1F9709E5"/>
    <w:rsid w:val="009252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microsoft.com/office/word/2004/10/bibliography" xmlns="http://schemas.microsoft.com/office/word/2004/10/bibliography"/>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065C565D-754A-4CA8-8268-C14A57EB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643</Words>
  <Characters>3539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ART-201607-alcohol en ouder worden</vt:lpstr>
      <vt:lpstr/>
    </vt:vector>
  </TitlesOfParts>
  <Company>Hewlett-Packard Company</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ART-201607-alcohol en ouder worden</dc:title>
  <dc:subject>Gezond binnen: maak je woning klaar voor het najaar!</dc:subject>
  <dc:creator>Jessie.Priem@logobrugge-oostende.be;Lies.Vanloo@logobrugge-oostende.be</dc:creator>
  <cp:keywords>ART-201607-alcohol en ouder worden</cp:keywords>
  <dc:description>ART-201607-alcohol en ouder worden</dc:description>
  <cp:lastModifiedBy>Jessie Priem</cp:lastModifiedBy>
  <cp:revision>3</cp:revision>
  <cp:lastPrinted>2012-08-31T12:17:00Z</cp:lastPrinted>
  <dcterms:created xsi:type="dcterms:W3CDTF">2019-06-05T10:05:00Z</dcterms:created>
  <dcterms:modified xsi:type="dcterms:W3CDTF">2019-06-05T10:11:00Z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