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914E6" w14:textId="77777777" w:rsidR="00943956" w:rsidRDefault="00076DD9" w:rsidP="00A607B8">
      <w:pPr>
        <w:pStyle w:val="Adresvangeadresseerde"/>
      </w:pPr>
      <w:r w:rsidRPr="0055072D">
        <w:rPr>
          <w:rFonts w:ascii="Calibri" w:hAnsi="Calibri"/>
          <w:noProof/>
        </w:rPr>
        <w:drawing>
          <wp:anchor distT="0" distB="0" distL="114300" distR="114300" simplePos="0" relativeHeight="251665408" behindDoc="0" locked="0" layoutInCell="1" allowOverlap="1" wp14:anchorId="750BB0C2" wp14:editId="5C88EC59">
            <wp:simplePos x="0" y="0"/>
            <wp:positionH relativeFrom="margin">
              <wp:posOffset>4669155</wp:posOffset>
            </wp:positionH>
            <wp:positionV relativeFrom="margin">
              <wp:posOffset>-680720</wp:posOffset>
            </wp:positionV>
            <wp:extent cx="1314450" cy="1367155"/>
            <wp:effectExtent l="0" t="0" r="0" b="4445"/>
            <wp:wrapSquare wrapText="bothSides"/>
            <wp:docPr id="4"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4450" cy="1367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036657" w14:textId="77777777" w:rsidR="005F335D" w:rsidRPr="007A3913" w:rsidRDefault="00A607B8" w:rsidP="00A607B8">
      <w:pPr>
        <w:pStyle w:val="Adresvangeadresseerde"/>
      </w:pPr>
      <w:r w:rsidRPr="007A3913">
        <w:rPr>
          <w:noProof/>
        </w:rPr>
        <w:drawing>
          <wp:anchor distT="0" distB="0" distL="114300" distR="114300" simplePos="0" relativeHeight="251661312" behindDoc="1" locked="0" layoutInCell="1" allowOverlap="1" wp14:anchorId="23CD4678" wp14:editId="15151CFF">
            <wp:simplePos x="0" y="0"/>
            <wp:positionH relativeFrom="column">
              <wp:posOffset>-742950</wp:posOffset>
            </wp:positionH>
            <wp:positionV relativeFrom="topMargin">
              <wp:align>bottom</wp:align>
            </wp:positionV>
            <wp:extent cx="1263600" cy="640800"/>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UGGEOOSTENDE_rgb.jpg"/>
                    <pic:cNvPicPr/>
                  </pic:nvPicPr>
                  <pic:blipFill>
                    <a:blip r:embed="rId13">
                      <a:extLst>
                        <a:ext uri="{28A0092B-C50C-407E-A947-70E740481C1C}">
                          <a14:useLocalDpi xmlns:a14="http://schemas.microsoft.com/office/drawing/2010/main" val="0"/>
                        </a:ext>
                      </a:extLst>
                    </a:blip>
                    <a:stretch>
                      <a:fillRect/>
                    </a:stretch>
                  </pic:blipFill>
                  <pic:spPr>
                    <a:xfrm>
                      <a:off x="0" y="0"/>
                      <a:ext cx="1263600" cy="640800"/>
                    </a:xfrm>
                    <a:prstGeom prst="rect">
                      <a:avLst/>
                    </a:prstGeom>
                  </pic:spPr>
                </pic:pic>
              </a:graphicData>
            </a:graphic>
            <wp14:sizeRelH relativeFrom="page">
              <wp14:pctWidth>0</wp14:pctWidth>
            </wp14:sizeRelH>
            <wp14:sizeRelV relativeFrom="page">
              <wp14:pctHeight>0</wp14:pctHeight>
            </wp14:sizeRelV>
          </wp:anchor>
        </w:drawing>
      </w:r>
      <w:r w:rsidR="00C80652">
        <w:t>PERSBERICHT</w:t>
      </w:r>
    </w:p>
    <w:p w14:paraId="5479E695" w14:textId="77777777" w:rsidR="003C6C1B" w:rsidRDefault="003C6C1B" w:rsidP="003C6C1B">
      <w:pPr>
        <w:spacing w:after="0" w:line="240" w:lineRule="auto"/>
        <w:rPr>
          <w:rFonts w:ascii="Trebuchet MS" w:hAnsi="Trebuchet MS"/>
          <w:sz w:val="18"/>
          <w:szCs w:val="18"/>
        </w:rPr>
      </w:pPr>
      <w:r w:rsidRPr="007A3913">
        <w:rPr>
          <w:rFonts w:ascii="Trebuchet MS" w:hAnsi="Trebuchet MS"/>
          <w:b/>
          <w:sz w:val="18"/>
          <w:szCs w:val="18"/>
        </w:rPr>
        <w:t xml:space="preserve">Afzender: </w:t>
      </w:r>
      <w:r w:rsidRPr="007A3913">
        <w:rPr>
          <w:rFonts w:ascii="Trebuchet MS" w:hAnsi="Trebuchet MS"/>
          <w:sz w:val="18"/>
          <w:szCs w:val="18"/>
        </w:rPr>
        <w:t>Logo Brugge-Oostende vzw</w:t>
      </w:r>
      <w:r w:rsidR="007D3B13">
        <w:rPr>
          <w:rFonts w:ascii="Trebuchet MS" w:hAnsi="Trebuchet MS"/>
          <w:sz w:val="18"/>
          <w:szCs w:val="18"/>
        </w:rPr>
        <w:br/>
      </w:r>
      <w:r w:rsidRPr="007A3913">
        <w:rPr>
          <w:rFonts w:ascii="Trebuchet MS" w:hAnsi="Trebuchet MS"/>
          <w:b/>
          <w:sz w:val="18"/>
          <w:szCs w:val="18"/>
        </w:rPr>
        <w:t xml:space="preserve">Datum: </w:t>
      </w:r>
      <w:r w:rsidR="00943956">
        <w:rPr>
          <w:rFonts w:ascii="Trebuchet MS" w:hAnsi="Trebuchet MS"/>
          <w:sz w:val="18"/>
          <w:szCs w:val="18"/>
        </w:rPr>
        <w:t>19 juni 2019</w:t>
      </w:r>
    </w:p>
    <w:p w14:paraId="638FB256" w14:textId="77777777" w:rsidR="00943956" w:rsidRPr="007A3913" w:rsidRDefault="00943956" w:rsidP="003C6C1B">
      <w:pPr>
        <w:spacing w:after="0" w:line="240" w:lineRule="auto"/>
        <w:rPr>
          <w:rFonts w:ascii="Trebuchet MS" w:hAnsi="Trebuchet MS"/>
          <w:sz w:val="18"/>
          <w:szCs w:val="18"/>
        </w:rPr>
      </w:pPr>
    </w:p>
    <w:p w14:paraId="1AB98B6D" w14:textId="77777777" w:rsidR="003C6C1B" w:rsidRPr="007A3913" w:rsidRDefault="003C6C1B" w:rsidP="00367E7F">
      <w:pPr>
        <w:rPr>
          <w:rFonts w:ascii="Trebuchet MS" w:hAnsi="Trebuchet MS"/>
          <w:b/>
          <w:sz w:val="18"/>
          <w:szCs w:val="18"/>
        </w:rPr>
      </w:pPr>
    </w:p>
    <w:p w14:paraId="5B268394" w14:textId="44D795FA" w:rsidR="00911D63" w:rsidRPr="007A3913" w:rsidRDefault="00CA4624" w:rsidP="00367E7F">
      <w:pPr>
        <w:rPr>
          <w:rFonts w:ascii="Trebuchet MS" w:hAnsi="Trebuchet MS"/>
          <w:sz w:val="18"/>
          <w:szCs w:val="18"/>
        </w:rPr>
      </w:pPr>
      <w:sdt>
        <w:sdtPr>
          <w:rPr>
            <w:rFonts w:ascii="Trebuchet MS" w:hAnsi="Trebuchet MS"/>
            <w:sz w:val="18"/>
            <w:szCs w:val="18"/>
          </w:rPr>
          <w:id w:val="-333925374"/>
          <w:placeholder>
            <w:docPart w:val="767CFC5E552A43E693D18E5F5151DA20"/>
          </w:placeholder>
        </w:sdtPr>
        <w:sdtEndPr/>
        <w:sdtContent>
          <w:r w:rsidR="00943956">
            <w:rPr>
              <w:rFonts w:ascii="Trebuchet MS" w:hAnsi="Trebuchet MS"/>
              <w:color w:val="00619B"/>
              <w:sz w:val="28"/>
              <w:szCs w:val="28"/>
            </w:rPr>
            <w:t>21 lokale besturen maken van gezond leven een prioriteit</w:t>
          </w:r>
        </w:sdtContent>
      </w:sdt>
    </w:p>
    <w:p w14:paraId="6F929A55" w14:textId="77777777" w:rsidR="00C6679D" w:rsidRPr="00C6679D" w:rsidRDefault="00C505BF" w:rsidP="00C6679D">
      <w:pPr>
        <w:spacing w:after="0" w:line="240" w:lineRule="auto"/>
        <w:jc w:val="both"/>
        <w:rPr>
          <w:rFonts w:ascii="Trebuchet MS" w:eastAsia="Times New Roman" w:hAnsi="Trebuchet MS" w:cs="Tahoma"/>
          <w:b/>
          <w:sz w:val="20"/>
          <w:szCs w:val="20"/>
          <w:lang w:eastAsia="nl-NL"/>
        </w:rPr>
      </w:pPr>
      <w:r>
        <w:rPr>
          <w:rFonts w:ascii="Trebuchet MS" w:hAnsi="Trebuchet MS"/>
          <w:noProof/>
          <w:sz w:val="18"/>
          <w:szCs w:val="18"/>
        </w:rPr>
        <mc:AlternateContent>
          <mc:Choice Requires="wps">
            <w:drawing>
              <wp:anchor distT="0" distB="0" distL="114300" distR="114300" simplePos="0" relativeHeight="251658239" behindDoc="0" locked="0" layoutInCell="1" allowOverlap="1" wp14:anchorId="1F93EAC6" wp14:editId="08A280F4">
                <wp:simplePos x="0" y="0"/>
                <wp:positionH relativeFrom="page">
                  <wp:align>left</wp:align>
                </wp:positionH>
                <wp:positionV relativeFrom="paragraph">
                  <wp:posOffset>261620</wp:posOffset>
                </wp:positionV>
                <wp:extent cx="8534400" cy="1638300"/>
                <wp:effectExtent l="0" t="0" r="0" b="0"/>
                <wp:wrapNone/>
                <wp:docPr id="200" name="Rechthoek 200"/>
                <wp:cNvGraphicFramePr/>
                <a:graphic xmlns:a="http://schemas.openxmlformats.org/drawingml/2006/main">
                  <a:graphicData uri="http://schemas.microsoft.com/office/word/2010/wordprocessingShape">
                    <wps:wsp>
                      <wps:cNvSpPr/>
                      <wps:spPr>
                        <a:xfrm>
                          <a:off x="0" y="0"/>
                          <a:ext cx="8534400" cy="1638300"/>
                        </a:xfrm>
                        <a:prstGeom prst="rect">
                          <a:avLst/>
                        </a:prstGeom>
                        <a:solidFill>
                          <a:srgbClr val="00679F"/>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CB2F4" id="Rechthoek 200" o:spid="_x0000_s1026" style="position:absolute;margin-left:0;margin-top:20.6pt;width:672pt;height:129pt;z-index:25165823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" fillcolor="#00679f" stroked="f" strokeweight="2pt">
                <w10:wrap anchorx="page"/>
              </v:rect>
            </w:pict>
          </mc:Fallback>
        </mc:AlternateContent>
      </w:r>
    </w:p>
    <w:p w14:paraId="6637995A" w14:textId="1DA183A5" w:rsidR="00695ACA" w:rsidRDefault="00A00B04" w:rsidP="00443921">
      <w:pPr>
        <w:jc w:val="both"/>
        <w:rPr>
          <w:rFonts w:ascii="Lucida Sans" w:hAnsi="Lucida Sans" w:cs="Arial"/>
          <w:b/>
          <w:sz w:val="20"/>
          <w:szCs w:val="20"/>
        </w:rPr>
      </w:pPr>
      <w:r w:rsidRPr="00452C00">
        <w:rPr>
          <w:noProof/>
          <w:sz w:val="20"/>
          <w:szCs w:val="20"/>
        </w:rPr>
        <mc:AlternateContent>
          <mc:Choice Requires="wps">
            <w:drawing>
              <wp:anchor distT="45720" distB="45720" distL="114300" distR="114300" simplePos="0" relativeHeight="251659264" behindDoc="0" locked="0" layoutInCell="1" allowOverlap="1" wp14:anchorId="5D39CE01" wp14:editId="12330A9A">
                <wp:simplePos x="0" y="0"/>
                <wp:positionH relativeFrom="margin">
                  <wp:align>right</wp:align>
                </wp:positionH>
                <wp:positionV relativeFrom="paragraph">
                  <wp:posOffset>238125</wp:posOffset>
                </wp:positionV>
                <wp:extent cx="5610225" cy="1400175"/>
                <wp:effectExtent l="0" t="0" r="9525" b="95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400175"/>
                        </a:xfrm>
                        <a:prstGeom prst="rect">
                          <a:avLst/>
                        </a:prstGeom>
                        <a:solidFill>
                          <a:srgbClr val="00679F"/>
                        </a:solidFill>
                        <a:ln w="9525">
                          <a:noFill/>
                          <a:miter lim="800000"/>
                          <a:headEnd/>
                          <a:tailEnd/>
                        </a:ln>
                      </wps:spPr>
                      <wps:txbx>
                        <w:txbxContent>
                          <w:p w14:paraId="58C0CE49" w14:textId="34C65849" w:rsidR="00845CA3" w:rsidRDefault="00655DEE" w:rsidP="00655DEE">
                            <w:pPr>
                              <w:tabs>
                                <w:tab w:val="left" w:pos="3280"/>
                              </w:tabs>
                              <w:spacing w:after="0" w:line="240" w:lineRule="auto"/>
                              <w:ind w:right="69"/>
                              <w:jc w:val="both"/>
                              <w:rPr>
                                <w:rFonts w:ascii="Trebuchet MS" w:hAnsi="Trebuchet MS" w:cs="Arial"/>
                                <w:color w:val="FFFFFF" w:themeColor="background1"/>
                                <w:sz w:val="20"/>
                                <w:szCs w:val="20"/>
                              </w:rPr>
                            </w:pPr>
                            <w:r w:rsidRPr="00655DEE">
                              <w:rPr>
                                <w:rFonts w:ascii="Trebuchet MS" w:hAnsi="Trebuchet MS" w:cs="Arial"/>
                                <w:color w:val="FFFFFF" w:themeColor="background1"/>
                                <w:sz w:val="20"/>
                                <w:szCs w:val="20"/>
                              </w:rPr>
                              <w:t>Op 19 juni 2019 vond in het statige stadhuis van Brugge de eerste jaarlijkse Preventietop plaats. De schepenen van gezondheid van de lokale bestur</w:t>
                            </w:r>
                            <w:r w:rsidR="00FC48CD">
                              <w:rPr>
                                <w:rFonts w:ascii="Trebuchet MS" w:hAnsi="Trebuchet MS" w:cs="Arial"/>
                                <w:color w:val="FFFFFF" w:themeColor="background1"/>
                                <w:sz w:val="20"/>
                                <w:szCs w:val="20"/>
                              </w:rPr>
                              <w:t>en uit de regio Brugge-Oostende</w:t>
                            </w:r>
                            <w:r w:rsidR="00FC48CD" w:rsidRPr="00B07CCE">
                              <w:rPr>
                                <w:rFonts w:ascii="Trebuchet MS" w:hAnsi="Trebuchet MS" w:cs="Arial"/>
                                <w:color w:val="FFFFFF" w:themeColor="background1"/>
                                <w:sz w:val="20"/>
                                <w:szCs w:val="20"/>
                              </w:rPr>
                              <w:t xml:space="preserve">-Veurne </w:t>
                            </w:r>
                            <w:r w:rsidRPr="00655DEE">
                              <w:rPr>
                                <w:rFonts w:ascii="Trebuchet MS" w:hAnsi="Trebuchet MS" w:cs="Arial"/>
                                <w:color w:val="FFFFFF" w:themeColor="background1"/>
                                <w:sz w:val="20"/>
                                <w:szCs w:val="20"/>
                              </w:rPr>
                              <w:t>tekenden present</w:t>
                            </w:r>
                            <w:r w:rsidR="00375AE6">
                              <w:rPr>
                                <w:rFonts w:ascii="Trebuchet MS" w:hAnsi="Trebuchet MS" w:cs="Arial"/>
                                <w:color w:val="FFFFFF" w:themeColor="background1"/>
                                <w:sz w:val="20"/>
                                <w:szCs w:val="20"/>
                              </w:rPr>
                              <w:t xml:space="preserve"> </w:t>
                            </w:r>
                            <w:r w:rsidR="00A073AA">
                              <w:rPr>
                                <w:rFonts w:ascii="Trebuchet MS" w:hAnsi="Trebuchet MS" w:cs="Arial"/>
                                <w:color w:val="FFFFFF" w:themeColor="background1"/>
                                <w:sz w:val="20"/>
                                <w:szCs w:val="20"/>
                              </w:rPr>
                              <w:t>en</w:t>
                            </w:r>
                            <w:r w:rsidR="00375AE6">
                              <w:rPr>
                                <w:rFonts w:ascii="Trebuchet MS" w:hAnsi="Trebuchet MS" w:cs="Arial"/>
                                <w:color w:val="FFFFFF" w:themeColor="background1"/>
                                <w:sz w:val="20"/>
                                <w:szCs w:val="20"/>
                              </w:rPr>
                              <w:t xml:space="preserve"> wisselden </w:t>
                            </w:r>
                            <w:r w:rsidRPr="00655DEE">
                              <w:rPr>
                                <w:rFonts w:ascii="Trebuchet MS" w:hAnsi="Trebuchet MS" w:cs="Arial"/>
                                <w:color w:val="FFFFFF" w:themeColor="background1"/>
                                <w:sz w:val="20"/>
                                <w:szCs w:val="20"/>
                              </w:rPr>
                              <w:t xml:space="preserve">ervaringen uit </w:t>
                            </w:r>
                            <w:r w:rsidR="00375AE6">
                              <w:rPr>
                                <w:rFonts w:ascii="Trebuchet MS" w:hAnsi="Trebuchet MS" w:cs="Arial"/>
                                <w:color w:val="FFFFFF" w:themeColor="background1"/>
                                <w:sz w:val="20"/>
                                <w:szCs w:val="20"/>
                              </w:rPr>
                              <w:t xml:space="preserve">over hoe ze </w:t>
                            </w:r>
                            <w:r w:rsidR="00855C64">
                              <w:rPr>
                                <w:rFonts w:ascii="Trebuchet MS" w:hAnsi="Trebuchet MS" w:cs="Arial"/>
                                <w:color w:val="FFFFFF" w:themeColor="background1"/>
                                <w:sz w:val="20"/>
                                <w:szCs w:val="20"/>
                              </w:rPr>
                              <w:t>een gezonde leefstijl in een gezonde omgeving bij hun burgers kunnen brengen</w:t>
                            </w:r>
                            <w:r w:rsidR="00375AE6">
                              <w:rPr>
                                <w:rFonts w:ascii="Trebuchet MS" w:hAnsi="Trebuchet MS" w:cs="Arial"/>
                                <w:color w:val="FFFFFF" w:themeColor="background1"/>
                                <w:sz w:val="20"/>
                                <w:szCs w:val="20"/>
                              </w:rPr>
                              <w:t xml:space="preserve">. </w:t>
                            </w:r>
                            <w:r w:rsidR="00A073AA">
                              <w:rPr>
                                <w:rFonts w:ascii="Trebuchet MS" w:hAnsi="Trebuchet MS" w:cs="Arial"/>
                                <w:color w:val="FFFFFF" w:themeColor="background1"/>
                                <w:sz w:val="20"/>
                                <w:szCs w:val="20"/>
                              </w:rPr>
                              <w:t xml:space="preserve">Ze spraken vol overtuiging hun keuze uit om van hun gemeente een ‘Gezonde Gemeente’ te maken. </w:t>
                            </w:r>
                          </w:p>
                          <w:p w14:paraId="77B6A4B4" w14:textId="02363FCF" w:rsidR="00655DEE" w:rsidRPr="00655DEE" w:rsidRDefault="00655DEE" w:rsidP="00655DEE">
                            <w:pPr>
                              <w:tabs>
                                <w:tab w:val="left" w:pos="3280"/>
                              </w:tabs>
                              <w:spacing w:after="0" w:line="240" w:lineRule="auto"/>
                              <w:ind w:right="69"/>
                              <w:jc w:val="both"/>
                              <w:rPr>
                                <w:rFonts w:ascii="Trebuchet MS" w:hAnsi="Trebuchet MS" w:cs="Arial"/>
                                <w:color w:val="FFFFFF" w:themeColor="background1"/>
                                <w:sz w:val="20"/>
                                <w:szCs w:val="20"/>
                              </w:rPr>
                            </w:pPr>
                            <w:r w:rsidRPr="00655DEE">
                              <w:rPr>
                                <w:rFonts w:ascii="Trebuchet MS" w:hAnsi="Trebuchet MS" w:cs="Arial"/>
                                <w:color w:val="FFFFFF" w:themeColor="background1"/>
                                <w:sz w:val="20"/>
                                <w:szCs w:val="20"/>
                              </w:rPr>
                              <w:t xml:space="preserve">Deze lokale besturen </w:t>
                            </w:r>
                            <w:r w:rsidR="00A073AA">
                              <w:rPr>
                                <w:rFonts w:ascii="Trebuchet MS" w:hAnsi="Trebuchet MS" w:cs="Arial"/>
                                <w:color w:val="FFFFFF" w:themeColor="background1"/>
                                <w:sz w:val="20"/>
                                <w:szCs w:val="20"/>
                              </w:rPr>
                              <w:t>ondertekenden</w:t>
                            </w:r>
                            <w:r w:rsidRPr="00655DEE">
                              <w:rPr>
                                <w:rFonts w:ascii="Trebuchet MS" w:hAnsi="Trebuchet MS" w:cs="Arial"/>
                                <w:color w:val="FFFFFF" w:themeColor="background1"/>
                                <w:sz w:val="20"/>
                                <w:szCs w:val="20"/>
                              </w:rPr>
                              <w:t xml:space="preserve"> het charter </w:t>
                            </w:r>
                            <w:r w:rsidR="00A073AA">
                              <w:rPr>
                                <w:rFonts w:ascii="Trebuchet MS" w:hAnsi="Trebuchet MS" w:cs="Arial"/>
                                <w:color w:val="FFFFFF" w:themeColor="background1"/>
                                <w:sz w:val="20"/>
                                <w:szCs w:val="20"/>
                              </w:rPr>
                              <w:t>‘</w:t>
                            </w:r>
                            <w:r w:rsidRPr="00655DEE">
                              <w:rPr>
                                <w:rFonts w:ascii="Trebuchet MS" w:hAnsi="Trebuchet MS" w:cs="Arial"/>
                                <w:color w:val="FFFFFF" w:themeColor="background1"/>
                                <w:sz w:val="20"/>
                                <w:szCs w:val="20"/>
                              </w:rPr>
                              <w:t>Gezonde Gemeente</w:t>
                            </w:r>
                            <w:r w:rsidR="00A073AA">
                              <w:rPr>
                                <w:rFonts w:ascii="Trebuchet MS" w:hAnsi="Trebuchet MS" w:cs="Arial"/>
                                <w:color w:val="FFFFFF" w:themeColor="background1"/>
                                <w:sz w:val="20"/>
                                <w:szCs w:val="20"/>
                              </w:rPr>
                              <w:t>’</w:t>
                            </w:r>
                            <w:r w:rsidRPr="00655DEE">
                              <w:rPr>
                                <w:rFonts w:ascii="Trebuchet MS" w:hAnsi="Trebuchet MS" w:cs="Arial"/>
                                <w:color w:val="FFFFFF" w:themeColor="background1"/>
                                <w:sz w:val="20"/>
                                <w:szCs w:val="20"/>
                              </w:rPr>
                              <w:t>: Alveringem, Beernem, Blankenberge, Bredene, Brugge, Damme, Gistel, Ichtegem, Jabbeke, Knokke-Heist, Koekelare, Koksijde, Middelkerke, Nieuwpoort, Oostende, Oostkamp, Oudenburg, Torhout, Veurne, Zedelgem, Zuienkerke.</w:t>
                            </w:r>
                          </w:p>
                          <w:p w14:paraId="34D97398" w14:textId="77777777" w:rsidR="00695ACA" w:rsidRPr="00943956" w:rsidRDefault="00695ACA" w:rsidP="00695ACA">
                            <w:pPr>
                              <w:pStyle w:val="xmsocommenttext"/>
                              <w:rPr>
                                <w:rFonts w:ascii="Trebuchet MS" w:hAnsi="Trebuchet MS"/>
                                <w:i/>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39CE01" id="_x0000_t202" coordsize="21600,21600" o:spt="202" path="m,l,21600r21600,l21600,xe">
                <v:stroke joinstyle="miter"/>
                <v:path gradientshapeok="t" o:connecttype="rect"/>
              </v:shapetype>
              <v:shape id="Tekstvak 2" o:spid="_x0000_s1026" type="#_x0000_t202" style="position:absolute;left:0;text-align:left;margin-left:390.55pt;margin-top:18.75pt;width:441.75pt;height:110.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" fillcolor="#00679f" stroked="f">
                <v:textbox>
                  <w:txbxContent>
                    <w:p w14:paraId="58C0CE49" w14:textId="34C65849" w:rsidR="00845CA3" w:rsidRDefault="00655DEE" w:rsidP="00655DEE">
                      <w:pPr>
                        <w:tabs>
                          <w:tab w:val="left" w:pos="3280"/>
                        </w:tabs>
                        <w:spacing w:after="0" w:line="240" w:lineRule="auto"/>
                        <w:ind w:right="69"/>
                        <w:jc w:val="both"/>
                        <w:rPr>
                          <w:rFonts w:ascii="Trebuchet MS" w:hAnsi="Trebuchet MS" w:cs="Arial"/>
                          <w:color w:val="FFFFFF" w:themeColor="background1"/>
                          <w:sz w:val="20"/>
                          <w:szCs w:val="20"/>
                        </w:rPr>
                      </w:pPr>
                      <w:r w:rsidRPr="00655DEE">
                        <w:rPr>
                          <w:rFonts w:ascii="Trebuchet MS" w:hAnsi="Trebuchet MS" w:cs="Arial"/>
                          <w:color w:val="FFFFFF" w:themeColor="background1"/>
                          <w:sz w:val="20"/>
                          <w:szCs w:val="20"/>
                        </w:rPr>
                        <w:t>Op 19 juni 2019 vond in het statige stadhuis van Brugge de eerste jaarlijkse Preventietop plaats. De schepenen van gezondheid van de lokale bestur</w:t>
                      </w:r>
                      <w:r w:rsidR="00FC48CD">
                        <w:rPr>
                          <w:rFonts w:ascii="Trebuchet MS" w:hAnsi="Trebuchet MS" w:cs="Arial"/>
                          <w:color w:val="FFFFFF" w:themeColor="background1"/>
                          <w:sz w:val="20"/>
                          <w:szCs w:val="20"/>
                        </w:rPr>
                        <w:t>en uit de regio Brugge-Oostende</w:t>
                      </w:r>
                      <w:r w:rsidR="00FC48CD" w:rsidRPr="00B07CCE">
                        <w:rPr>
                          <w:rFonts w:ascii="Trebuchet MS" w:hAnsi="Trebuchet MS" w:cs="Arial"/>
                          <w:color w:val="FFFFFF" w:themeColor="background1"/>
                          <w:sz w:val="20"/>
                          <w:szCs w:val="20"/>
                        </w:rPr>
                        <w:t xml:space="preserve">-Veurne </w:t>
                      </w:r>
                      <w:r w:rsidRPr="00655DEE">
                        <w:rPr>
                          <w:rFonts w:ascii="Trebuchet MS" w:hAnsi="Trebuchet MS" w:cs="Arial"/>
                          <w:color w:val="FFFFFF" w:themeColor="background1"/>
                          <w:sz w:val="20"/>
                          <w:szCs w:val="20"/>
                        </w:rPr>
                        <w:t>tekenden present</w:t>
                      </w:r>
                      <w:r w:rsidR="00375AE6">
                        <w:rPr>
                          <w:rFonts w:ascii="Trebuchet MS" w:hAnsi="Trebuchet MS" w:cs="Arial"/>
                          <w:color w:val="FFFFFF" w:themeColor="background1"/>
                          <w:sz w:val="20"/>
                          <w:szCs w:val="20"/>
                        </w:rPr>
                        <w:t xml:space="preserve"> </w:t>
                      </w:r>
                      <w:r w:rsidR="00A073AA">
                        <w:rPr>
                          <w:rFonts w:ascii="Trebuchet MS" w:hAnsi="Trebuchet MS" w:cs="Arial"/>
                          <w:color w:val="FFFFFF" w:themeColor="background1"/>
                          <w:sz w:val="20"/>
                          <w:szCs w:val="20"/>
                        </w:rPr>
                        <w:t>en</w:t>
                      </w:r>
                      <w:r w:rsidR="00375AE6">
                        <w:rPr>
                          <w:rFonts w:ascii="Trebuchet MS" w:hAnsi="Trebuchet MS" w:cs="Arial"/>
                          <w:color w:val="FFFFFF" w:themeColor="background1"/>
                          <w:sz w:val="20"/>
                          <w:szCs w:val="20"/>
                        </w:rPr>
                        <w:t xml:space="preserve"> wisselden </w:t>
                      </w:r>
                      <w:r w:rsidRPr="00655DEE">
                        <w:rPr>
                          <w:rFonts w:ascii="Trebuchet MS" w:hAnsi="Trebuchet MS" w:cs="Arial"/>
                          <w:color w:val="FFFFFF" w:themeColor="background1"/>
                          <w:sz w:val="20"/>
                          <w:szCs w:val="20"/>
                        </w:rPr>
                        <w:t xml:space="preserve">ervaringen uit </w:t>
                      </w:r>
                      <w:r w:rsidR="00375AE6">
                        <w:rPr>
                          <w:rFonts w:ascii="Trebuchet MS" w:hAnsi="Trebuchet MS" w:cs="Arial"/>
                          <w:color w:val="FFFFFF" w:themeColor="background1"/>
                          <w:sz w:val="20"/>
                          <w:szCs w:val="20"/>
                        </w:rPr>
                        <w:t xml:space="preserve">over hoe ze </w:t>
                      </w:r>
                      <w:r w:rsidR="00855C64">
                        <w:rPr>
                          <w:rFonts w:ascii="Trebuchet MS" w:hAnsi="Trebuchet MS" w:cs="Arial"/>
                          <w:color w:val="FFFFFF" w:themeColor="background1"/>
                          <w:sz w:val="20"/>
                          <w:szCs w:val="20"/>
                        </w:rPr>
                        <w:t>een gezonde leefstijl in een gezonde omgeving bij hun burgers kunnen brengen</w:t>
                      </w:r>
                      <w:r w:rsidR="00375AE6">
                        <w:rPr>
                          <w:rFonts w:ascii="Trebuchet MS" w:hAnsi="Trebuchet MS" w:cs="Arial"/>
                          <w:color w:val="FFFFFF" w:themeColor="background1"/>
                          <w:sz w:val="20"/>
                          <w:szCs w:val="20"/>
                        </w:rPr>
                        <w:t xml:space="preserve">. </w:t>
                      </w:r>
                      <w:r w:rsidR="00A073AA">
                        <w:rPr>
                          <w:rFonts w:ascii="Trebuchet MS" w:hAnsi="Trebuchet MS" w:cs="Arial"/>
                          <w:color w:val="FFFFFF" w:themeColor="background1"/>
                          <w:sz w:val="20"/>
                          <w:szCs w:val="20"/>
                        </w:rPr>
                        <w:t xml:space="preserve">Ze spraken vol overtuiging hun keuze uit om van hun gemeente een ‘Gezonde Gemeente’ te maken. </w:t>
                      </w:r>
                    </w:p>
                    <w:p w14:paraId="77B6A4B4" w14:textId="02363FCF" w:rsidR="00655DEE" w:rsidRPr="00655DEE" w:rsidRDefault="00655DEE" w:rsidP="00655DEE">
                      <w:pPr>
                        <w:tabs>
                          <w:tab w:val="left" w:pos="3280"/>
                        </w:tabs>
                        <w:spacing w:after="0" w:line="240" w:lineRule="auto"/>
                        <w:ind w:right="69"/>
                        <w:jc w:val="both"/>
                        <w:rPr>
                          <w:rFonts w:ascii="Trebuchet MS" w:hAnsi="Trebuchet MS" w:cs="Arial"/>
                          <w:color w:val="FFFFFF" w:themeColor="background1"/>
                          <w:sz w:val="20"/>
                          <w:szCs w:val="20"/>
                        </w:rPr>
                      </w:pPr>
                      <w:r w:rsidRPr="00655DEE">
                        <w:rPr>
                          <w:rFonts w:ascii="Trebuchet MS" w:hAnsi="Trebuchet MS" w:cs="Arial"/>
                          <w:color w:val="FFFFFF" w:themeColor="background1"/>
                          <w:sz w:val="20"/>
                          <w:szCs w:val="20"/>
                        </w:rPr>
                        <w:t xml:space="preserve">Deze lokale besturen </w:t>
                      </w:r>
                      <w:r w:rsidR="00A073AA">
                        <w:rPr>
                          <w:rFonts w:ascii="Trebuchet MS" w:hAnsi="Trebuchet MS" w:cs="Arial"/>
                          <w:color w:val="FFFFFF" w:themeColor="background1"/>
                          <w:sz w:val="20"/>
                          <w:szCs w:val="20"/>
                        </w:rPr>
                        <w:t>ondertekenden</w:t>
                      </w:r>
                      <w:r w:rsidRPr="00655DEE">
                        <w:rPr>
                          <w:rFonts w:ascii="Trebuchet MS" w:hAnsi="Trebuchet MS" w:cs="Arial"/>
                          <w:color w:val="FFFFFF" w:themeColor="background1"/>
                          <w:sz w:val="20"/>
                          <w:szCs w:val="20"/>
                        </w:rPr>
                        <w:t xml:space="preserve"> het charter </w:t>
                      </w:r>
                      <w:r w:rsidR="00A073AA">
                        <w:rPr>
                          <w:rFonts w:ascii="Trebuchet MS" w:hAnsi="Trebuchet MS" w:cs="Arial"/>
                          <w:color w:val="FFFFFF" w:themeColor="background1"/>
                          <w:sz w:val="20"/>
                          <w:szCs w:val="20"/>
                        </w:rPr>
                        <w:t>‘</w:t>
                      </w:r>
                      <w:r w:rsidRPr="00655DEE">
                        <w:rPr>
                          <w:rFonts w:ascii="Trebuchet MS" w:hAnsi="Trebuchet MS" w:cs="Arial"/>
                          <w:color w:val="FFFFFF" w:themeColor="background1"/>
                          <w:sz w:val="20"/>
                          <w:szCs w:val="20"/>
                        </w:rPr>
                        <w:t>Gezonde Gemeente</w:t>
                      </w:r>
                      <w:r w:rsidR="00A073AA">
                        <w:rPr>
                          <w:rFonts w:ascii="Trebuchet MS" w:hAnsi="Trebuchet MS" w:cs="Arial"/>
                          <w:color w:val="FFFFFF" w:themeColor="background1"/>
                          <w:sz w:val="20"/>
                          <w:szCs w:val="20"/>
                        </w:rPr>
                        <w:t>’</w:t>
                      </w:r>
                      <w:r w:rsidRPr="00655DEE">
                        <w:rPr>
                          <w:rFonts w:ascii="Trebuchet MS" w:hAnsi="Trebuchet MS" w:cs="Arial"/>
                          <w:color w:val="FFFFFF" w:themeColor="background1"/>
                          <w:sz w:val="20"/>
                          <w:szCs w:val="20"/>
                        </w:rPr>
                        <w:t>: Alveringem, Beernem, Blankenberge, Bredene, Brugge, Damme, Gistel, Ichtegem, Jabbeke, Knokke-Heist, Koekelare, Koksijde, Middelkerke, Nieuwpoort, Oostende, Oostkamp, Oudenburg, Torhout, Veurne, Zedelgem, Zuienkerke.</w:t>
                      </w:r>
                    </w:p>
                    <w:p w14:paraId="34D97398" w14:textId="77777777" w:rsidR="00695ACA" w:rsidRPr="00943956" w:rsidRDefault="00695ACA" w:rsidP="00695ACA">
                      <w:pPr>
                        <w:pStyle w:val="xmsocommenttext"/>
                        <w:rPr>
                          <w:rFonts w:ascii="Trebuchet MS" w:hAnsi="Trebuchet MS"/>
                          <w:i/>
                          <w:color w:val="FFFFFF" w:themeColor="background1"/>
                          <w:sz w:val="20"/>
                          <w:szCs w:val="20"/>
                        </w:rPr>
                      </w:pPr>
                    </w:p>
                  </w:txbxContent>
                </v:textbox>
                <w10:wrap type="square" anchorx="margin"/>
              </v:shape>
            </w:pict>
          </mc:Fallback>
        </mc:AlternateContent>
      </w:r>
    </w:p>
    <w:p w14:paraId="7E02EFE0" w14:textId="77777777" w:rsidR="00943956" w:rsidRDefault="00943956" w:rsidP="00943956">
      <w:pPr>
        <w:tabs>
          <w:tab w:val="left" w:pos="3280"/>
        </w:tabs>
        <w:spacing w:after="0" w:line="240" w:lineRule="auto"/>
        <w:ind w:right="69"/>
        <w:jc w:val="both"/>
        <w:rPr>
          <w:rFonts w:ascii="Lucida Sans" w:hAnsi="Lucida Sans" w:cs="Arial"/>
          <w:sz w:val="20"/>
          <w:szCs w:val="20"/>
        </w:rPr>
      </w:pPr>
    </w:p>
    <w:p w14:paraId="4B2A68F9" w14:textId="77777777" w:rsidR="00A00B04" w:rsidRDefault="00A00B04" w:rsidP="00943956">
      <w:pPr>
        <w:tabs>
          <w:tab w:val="left" w:pos="3280"/>
        </w:tabs>
        <w:spacing w:after="0" w:line="240" w:lineRule="auto"/>
        <w:ind w:right="69"/>
        <w:jc w:val="both"/>
        <w:rPr>
          <w:rFonts w:ascii="Trebuchet MS" w:hAnsi="Trebuchet MS" w:cs="Arial"/>
          <w:b/>
          <w:sz w:val="20"/>
          <w:szCs w:val="20"/>
        </w:rPr>
      </w:pPr>
    </w:p>
    <w:p w14:paraId="3509E6AF" w14:textId="77777777" w:rsidR="00A00B04" w:rsidRDefault="00A00B04" w:rsidP="00943956">
      <w:pPr>
        <w:tabs>
          <w:tab w:val="left" w:pos="3280"/>
        </w:tabs>
        <w:spacing w:after="0" w:line="240" w:lineRule="auto"/>
        <w:ind w:right="69"/>
        <w:jc w:val="both"/>
        <w:rPr>
          <w:rFonts w:ascii="Trebuchet MS" w:hAnsi="Trebuchet MS" w:cs="Arial"/>
          <w:b/>
          <w:sz w:val="20"/>
          <w:szCs w:val="20"/>
        </w:rPr>
      </w:pPr>
    </w:p>
    <w:p w14:paraId="61740909" w14:textId="77777777" w:rsidR="00943956" w:rsidRPr="00C25CCB" w:rsidRDefault="00943956" w:rsidP="00943956">
      <w:pPr>
        <w:tabs>
          <w:tab w:val="left" w:pos="3280"/>
        </w:tabs>
        <w:spacing w:after="0" w:line="240" w:lineRule="auto"/>
        <w:ind w:right="69"/>
        <w:jc w:val="both"/>
        <w:rPr>
          <w:rFonts w:ascii="Trebuchet MS" w:hAnsi="Trebuchet MS" w:cs="Arial"/>
          <w:b/>
          <w:sz w:val="20"/>
          <w:szCs w:val="20"/>
        </w:rPr>
      </w:pPr>
      <w:r w:rsidRPr="00C25CCB">
        <w:rPr>
          <w:rFonts w:ascii="Trebuchet MS" w:hAnsi="Trebuchet MS" w:cs="Arial"/>
          <w:b/>
          <w:sz w:val="20"/>
          <w:szCs w:val="20"/>
        </w:rPr>
        <w:t>Charter Gezonde Gemeente</w:t>
      </w:r>
    </w:p>
    <w:p w14:paraId="3B8B83F3" w14:textId="77777777" w:rsidR="00943956" w:rsidRPr="00C25CCB" w:rsidRDefault="00943956" w:rsidP="00943956">
      <w:pPr>
        <w:tabs>
          <w:tab w:val="left" w:pos="3280"/>
        </w:tabs>
        <w:spacing w:after="0" w:line="240" w:lineRule="auto"/>
        <w:ind w:right="69"/>
        <w:jc w:val="both"/>
        <w:rPr>
          <w:rFonts w:ascii="Trebuchet MS" w:hAnsi="Trebuchet MS" w:cs="Arial"/>
          <w:sz w:val="20"/>
          <w:szCs w:val="20"/>
        </w:rPr>
      </w:pPr>
    </w:p>
    <w:p w14:paraId="7251C768" w14:textId="7B6CDB6E" w:rsidR="00943956" w:rsidRPr="00C25CCB" w:rsidRDefault="00943956" w:rsidP="00943956">
      <w:pPr>
        <w:tabs>
          <w:tab w:val="left" w:pos="3280"/>
        </w:tabs>
        <w:spacing w:after="0" w:line="240" w:lineRule="auto"/>
        <w:ind w:right="69"/>
        <w:jc w:val="both"/>
        <w:rPr>
          <w:rFonts w:ascii="Trebuchet MS" w:hAnsi="Trebuchet MS" w:cs="Arial"/>
          <w:sz w:val="20"/>
          <w:szCs w:val="20"/>
        </w:rPr>
      </w:pPr>
      <w:r w:rsidRPr="00C25CCB">
        <w:rPr>
          <w:rFonts w:ascii="Trebuchet MS" w:hAnsi="Trebuchet MS" w:cs="Arial"/>
          <w:sz w:val="20"/>
          <w:szCs w:val="20"/>
        </w:rPr>
        <w:t xml:space="preserve">Door het charter te ondertekenen, maken de lokale besturen een statement: stuk voor stuk willen ze hun inwoners maximale kansen bieden op een goede gezondheid en levenskwaliteit. </w:t>
      </w:r>
      <w:r w:rsidR="00490FF2" w:rsidRPr="00B07CCE">
        <w:rPr>
          <w:rFonts w:ascii="Trebuchet MS" w:hAnsi="Trebuchet MS" w:cs="Arial"/>
          <w:sz w:val="20"/>
          <w:szCs w:val="20"/>
        </w:rPr>
        <w:t>Twintig</w:t>
      </w:r>
      <w:r w:rsidRPr="00C25CCB">
        <w:rPr>
          <w:rFonts w:ascii="Trebuchet MS" w:hAnsi="Trebuchet MS" w:cs="Arial"/>
          <w:sz w:val="20"/>
          <w:szCs w:val="20"/>
        </w:rPr>
        <w:t xml:space="preserve"> lokale  besturen uit de </w:t>
      </w:r>
      <w:r w:rsidR="00490FF2" w:rsidRPr="00B07CCE">
        <w:rPr>
          <w:rFonts w:ascii="Trebuchet MS" w:hAnsi="Trebuchet MS" w:cs="Arial"/>
          <w:sz w:val="20"/>
          <w:szCs w:val="20"/>
        </w:rPr>
        <w:t>regio Brugge-Oostende-Veurne</w:t>
      </w:r>
      <w:r w:rsidRPr="00C25CCB">
        <w:rPr>
          <w:rFonts w:ascii="Trebuchet MS" w:hAnsi="Trebuchet MS" w:cs="Arial"/>
          <w:sz w:val="20"/>
          <w:szCs w:val="20"/>
        </w:rPr>
        <w:t xml:space="preserve"> waren al</w:t>
      </w:r>
      <w:r w:rsidR="00855C64" w:rsidRPr="00C25CCB">
        <w:rPr>
          <w:rFonts w:ascii="Trebuchet MS" w:hAnsi="Trebuchet MS" w:cs="Arial"/>
          <w:sz w:val="20"/>
          <w:szCs w:val="20"/>
        </w:rPr>
        <w:t xml:space="preserve"> een</w:t>
      </w:r>
      <w:r w:rsidRPr="00C25CCB">
        <w:rPr>
          <w:rFonts w:ascii="Trebuchet MS" w:hAnsi="Trebuchet MS" w:cs="Arial"/>
          <w:sz w:val="20"/>
          <w:szCs w:val="20"/>
        </w:rPr>
        <w:t xml:space="preserve"> Gezonde Gemeente in de vorige legislatuur en zetten hun eng</w:t>
      </w:r>
      <w:r w:rsidR="00490FF2" w:rsidRPr="00C25CCB">
        <w:rPr>
          <w:rFonts w:ascii="Trebuchet MS" w:hAnsi="Trebuchet MS" w:cs="Arial"/>
          <w:sz w:val="20"/>
          <w:szCs w:val="20"/>
        </w:rPr>
        <w:t xml:space="preserve">agementen verder. Voor Beernem </w:t>
      </w:r>
      <w:r w:rsidRPr="00C25CCB">
        <w:rPr>
          <w:rFonts w:ascii="Trebuchet MS" w:hAnsi="Trebuchet MS" w:cs="Arial"/>
          <w:sz w:val="20"/>
          <w:szCs w:val="20"/>
        </w:rPr>
        <w:t>is dit een nieuw engagement.</w:t>
      </w:r>
    </w:p>
    <w:p w14:paraId="465BE195" w14:textId="77777777" w:rsidR="00943956" w:rsidRPr="00C25CCB" w:rsidRDefault="00943956" w:rsidP="00943956">
      <w:pPr>
        <w:tabs>
          <w:tab w:val="left" w:pos="3280"/>
        </w:tabs>
        <w:spacing w:after="0" w:line="240" w:lineRule="auto"/>
        <w:ind w:right="69"/>
        <w:jc w:val="both"/>
        <w:rPr>
          <w:rFonts w:ascii="Trebuchet MS" w:hAnsi="Trebuchet MS" w:cs="Arial"/>
          <w:sz w:val="20"/>
          <w:szCs w:val="20"/>
        </w:rPr>
      </w:pPr>
    </w:p>
    <w:p w14:paraId="234C6DBB" w14:textId="47422E95" w:rsidR="00943956" w:rsidRPr="00C25CCB" w:rsidRDefault="00943956" w:rsidP="00943956">
      <w:pPr>
        <w:tabs>
          <w:tab w:val="left" w:pos="3280"/>
        </w:tabs>
        <w:spacing w:after="0" w:line="240" w:lineRule="auto"/>
        <w:ind w:right="69"/>
        <w:jc w:val="both"/>
        <w:rPr>
          <w:rFonts w:ascii="Trebuchet MS" w:hAnsi="Trebuchet MS" w:cs="Arial"/>
          <w:sz w:val="20"/>
          <w:szCs w:val="20"/>
        </w:rPr>
      </w:pPr>
      <w:r w:rsidRPr="00C25CCB">
        <w:rPr>
          <w:rFonts w:ascii="Trebuchet MS" w:hAnsi="Trebuchet MS" w:cs="Arial"/>
          <w:sz w:val="20"/>
          <w:szCs w:val="20"/>
        </w:rPr>
        <w:t xml:space="preserve">Elke Gezonde Gemeente engageert zich om tijdens de legislatuur 2019-2024 verder werk te maken </w:t>
      </w:r>
      <w:r w:rsidR="00855C64" w:rsidRPr="00C25CCB">
        <w:rPr>
          <w:rFonts w:ascii="Trebuchet MS" w:hAnsi="Trebuchet MS" w:cs="Arial"/>
          <w:sz w:val="20"/>
          <w:szCs w:val="20"/>
        </w:rPr>
        <w:t>om</w:t>
      </w:r>
      <w:r w:rsidRPr="00C25CCB">
        <w:rPr>
          <w:rFonts w:ascii="Trebuchet MS" w:hAnsi="Trebuchet MS" w:cs="Arial"/>
          <w:sz w:val="20"/>
          <w:szCs w:val="20"/>
        </w:rPr>
        <w:t xml:space="preserve"> iedereen, en de meest kwetsbaren in het bijzonder, kansen </w:t>
      </w:r>
      <w:r w:rsidR="00855C64" w:rsidRPr="00C25CCB">
        <w:rPr>
          <w:rFonts w:ascii="Trebuchet MS" w:hAnsi="Trebuchet MS" w:cs="Arial"/>
          <w:sz w:val="20"/>
          <w:szCs w:val="20"/>
        </w:rPr>
        <w:t xml:space="preserve">te bieden </w:t>
      </w:r>
      <w:r w:rsidRPr="00C25CCB">
        <w:rPr>
          <w:rFonts w:ascii="Trebuchet MS" w:hAnsi="Trebuchet MS" w:cs="Arial"/>
          <w:sz w:val="20"/>
          <w:szCs w:val="20"/>
        </w:rPr>
        <w:t xml:space="preserve">en </w:t>
      </w:r>
      <w:r w:rsidR="00855C64" w:rsidRPr="00C25CCB">
        <w:rPr>
          <w:rFonts w:ascii="Trebuchet MS" w:hAnsi="Trebuchet MS" w:cs="Arial"/>
          <w:sz w:val="20"/>
          <w:szCs w:val="20"/>
        </w:rPr>
        <w:t>te stimuleren</w:t>
      </w:r>
      <w:r w:rsidRPr="00C25CCB">
        <w:rPr>
          <w:rFonts w:ascii="Trebuchet MS" w:hAnsi="Trebuchet MS" w:cs="Arial"/>
          <w:sz w:val="20"/>
          <w:szCs w:val="20"/>
        </w:rPr>
        <w:t xml:space="preserve"> om gezond te leven in een gezonde omgeving. Het gaat ove</w:t>
      </w:r>
      <w:r w:rsidR="00490FF2" w:rsidRPr="00C25CCB">
        <w:rPr>
          <w:rFonts w:ascii="Trebuchet MS" w:hAnsi="Trebuchet MS" w:cs="Arial"/>
          <w:sz w:val="20"/>
          <w:szCs w:val="20"/>
        </w:rPr>
        <w:t xml:space="preserve">r een gezonde publieke ruimte, </w:t>
      </w:r>
      <w:r w:rsidRPr="00C25CCB">
        <w:rPr>
          <w:rFonts w:ascii="Trebuchet MS" w:hAnsi="Trebuchet MS" w:cs="Arial"/>
          <w:sz w:val="20"/>
          <w:szCs w:val="20"/>
        </w:rPr>
        <w:t>toegankelijke zorg- en welzijnsvoorzieningen, gezonde wijken en woningen, een gezond klimaat, veiligheid, enzovoort.</w:t>
      </w:r>
    </w:p>
    <w:p w14:paraId="461A6C09" w14:textId="77777777" w:rsidR="00943956" w:rsidRPr="00C25CCB" w:rsidRDefault="00943956" w:rsidP="00943956">
      <w:pPr>
        <w:tabs>
          <w:tab w:val="left" w:pos="3280"/>
        </w:tabs>
        <w:spacing w:after="0" w:line="240" w:lineRule="auto"/>
        <w:ind w:right="69"/>
        <w:jc w:val="both"/>
        <w:rPr>
          <w:rFonts w:ascii="Trebuchet MS" w:hAnsi="Trebuchet MS" w:cs="Arial"/>
          <w:sz w:val="20"/>
          <w:szCs w:val="20"/>
        </w:rPr>
      </w:pPr>
    </w:p>
    <w:p w14:paraId="7EAF6B95" w14:textId="20B5059B" w:rsidR="00943956" w:rsidRPr="00C25CCB" w:rsidRDefault="00943956" w:rsidP="00943956">
      <w:pPr>
        <w:tabs>
          <w:tab w:val="left" w:pos="3280"/>
        </w:tabs>
        <w:spacing w:after="0" w:line="240" w:lineRule="auto"/>
        <w:ind w:right="69"/>
        <w:jc w:val="both"/>
        <w:rPr>
          <w:rFonts w:ascii="Trebuchet MS" w:hAnsi="Trebuchet MS" w:cs="Arial"/>
          <w:b/>
          <w:sz w:val="20"/>
          <w:szCs w:val="20"/>
        </w:rPr>
      </w:pPr>
      <w:r w:rsidRPr="00C25CCB">
        <w:rPr>
          <w:rFonts w:ascii="Trebuchet MS" w:hAnsi="Trebuchet MS" w:cs="Arial"/>
          <w:b/>
          <w:sz w:val="20"/>
          <w:szCs w:val="20"/>
        </w:rPr>
        <w:t xml:space="preserve">Logo </w:t>
      </w:r>
      <w:r w:rsidR="008068BB">
        <w:rPr>
          <w:rFonts w:ascii="Trebuchet MS" w:hAnsi="Trebuchet MS" w:cs="Arial"/>
          <w:b/>
          <w:sz w:val="20"/>
          <w:szCs w:val="20"/>
        </w:rPr>
        <w:t>c</w:t>
      </w:r>
      <w:r w:rsidRPr="00C25CCB">
        <w:rPr>
          <w:rFonts w:ascii="Trebuchet MS" w:hAnsi="Trebuchet MS" w:cs="Arial"/>
          <w:b/>
          <w:sz w:val="20"/>
          <w:szCs w:val="20"/>
        </w:rPr>
        <w:t>oacht</w:t>
      </w:r>
    </w:p>
    <w:p w14:paraId="2ABF3CEC" w14:textId="77777777" w:rsidR="00943956" w:rsidRPr="00C25CCB" w:rsidRDefault="00943956" w:rsidP="00943956">
      <w:pPr>
        <w:tabs>
          <w:tab w:val="left" w:pos="3280"/>
        </w:tabs>
        <w:spacing w:after="0" w:line="240" w:lineRule="auto"/>
        <w:ind w:right="69"/>
        <w:jc w:val="both"/>
        <w:rPr>
          <w:rFonts w:ascii="Trebuchet MS" w:hAnsi="Trebuchet MS" w:cs="Arial"/>
          <w:sz w:val="20"/>
          <w:szCs w:val="20"/>
        </w:rPr>
      </w:pPr>
    </w:p>
    <w:p w14:paraId="54EC6987" w14:textId="72B2DE60" w:rsidR="00943956" w:rsidRPr="00C25CCB" w:rsidRDefault="00943956" w:rsidP="00943956">
      <w:pPr>
        <w:tabs>
          <w:tab w:val="left" w:pos="3280"/>
        </w:tabs>
        <w:spacing w:after="0" w:line="240" w:lineRule="auto"/>
        <w:ind w:right="69"/>
        <w:jc w:val="both"/>
        <w:rPr>
          <w:rFonts w:ascii="Trebuchet MS" w:hAnsi="Trebuchet MS" w:cs="Arial"/>
          <w:sz w:val="20"/>
          <w:szCs w:val="20"/>
        </w:rPr>
      </w:pPr>
      <w:r w:rsidRPr="00C25CCB">
        <w:rPr>
          <w:rFonts w:ascii="Trebuchet MS" w:hAnsi="Trebuchet MS" w:cs="Arial"/>
          <w:sz w:val="20"/>
          <w:szCs w:val="20"/>
        </w:rPr>
        <w:t>De lokale besturen staan er niet alleen voor. Logo Brugge-Oostende staat voor hen klaar met informatie en inspiratie en coacht hen naar een lokaa</w:t>
      </w:r>
      <w:r w:rsidR="00BC1CB9" w:rsidRPr="00C25CCB">
        <w:rPr>
          <w:rFonts w:ascii="Trebuchet MS" w:hAnsi="Trebuchet MS" w:cs="Arial"/>
          <w:sz w:val="20"/>
          <w:szCs w:val="20"/>
        </w:rPr>
        <w:t>l preventief gezondheidsbeleid ‘Gezonde Gemeente’</w:t>
      </w:r>
      <w:r w:rsidRPr="00C25CCB">
        <w:rPr>
          <w:rFonts w:ascii="Trebuchet MS" w:hAnsi="Trebuchet MS" w:cs="Arial"/>
          <w:sz w:val="20"/>
          <w:szCs w:val="20"/>
        </w:rPr>
        <w:t xml:space="preserve">, steeds op hun maat. </w:t>
      </w:r>
      <w:r w:rsidR="0005118A" w:rsidRPr="0064765B">
        <w:rPr>
          <w:rFonts w:ascii="Trebuchet MS" w:hAnsi="Trebuchet MS" w:cs="Arial"/>
          <w:sz w:val="20"/>
          <w:szCs w:val="20"/>
        </w:rPr>
        <w:t xml:space="preserve">Een stad of gemeente </w:t>
      </w:r>
      <w:r w:rsidR="0064765B" w:rsidRPr="0064765B">
        <w:rPr>
          <w:rFonts w:ascii="Trebuchet MS" w:hAnsi="Trebuchet MS" w:cs="Arial"/>
          <w:sz w:val="20"/>
          <w:szCs w:val="20"/>
        </w:rPr>
        <w:t>werkt samen met het Logo aan</w:t>
      </w:r>
      <w:r w:rsidR="0064765B">
        <w:rPr>
          <w:rFonts w:ascii="Trebuchet MS" w:hAnsi="Trebuchet MS" w:cs="Arial"/>
          <w:sz w:val="20"/>
          <w:szCs w:val="20"/>
        </w:rPr>
        <w:t xml:space="preserve"> </w:t>
      </w:r>
      <w:r w:rsidR="00BC1CB9" w:rsidRPr="00C25CCB">
        <w:rPr>
          <w:rFonts w:ascii="Trebuchet MS" w:hAnsi="Trebuchet MS" w:cs="Arial"/>
          <w:sz w:val="20"/>
          <w:szCs w:val="20"/>
        </w:rPr>
        <w:t xml:space="preserve">meer </w:t>
      </w:r>
      <w:r w:rsidRPr="00C25CCB">
        <w:rPr>
          <w:rFonts w:ascii="Trebuchet MS" w:hAnsi="Trebuchet MS" w:cs="Arial"/>
          <w:sz w:val="20"/>
          <w:szCs w:val="20"/>
        </w:rPr>
        <w:t xml:space="preserve">bewegen, </w:t>
      </w:r>
      <w:r w:rsidR="00BC1CB9" w:rsidRPr="00C25CCB">
        <w:rPr>
          <w:rFonts w:ascii="Trebuchet MS" w:hAnsi="Trebuchet MS" w:cs="Arial"/>
          <w:sz w:val="20"/>
          <w:szCs w:val="20"/>
        </w:rPr>
        <w:t xml:space="preserve">meer </w:t>
      </w:r>
      <w:r w:rsidRPr="00C25CCB">
        <w:rPr>
          <w:rFonts w:ascii="Trebuchet MS" w:hAnsi="Trebuchet MS" w:cs="Arial"/>
          <w:sz w:val="20"/>
          <w:szCs w:val="20"/>
        </w:rPr>
        <w:t xml:space="preserve">gezonde voeding, </w:t>
      </w:r>
      <w:r w:rsidR="00BC1CB9" w:rsidRPr="00C25CCB">
        <w:rPr>
          <w:rFonts w:ascii="Trebuchet MS" w:hAnsi="Trebuchet MS" w:cs="Arial"/>
          <w:sz w:val="20"/>
          <w:szCs w:val="20"/>
        </w:rPr>
        <w:t xml:space="preserve">meer veerkracht, meer kankers voorkomen of vroegtijdig opsporen, </w:t>
      </w:r>
      <w:r w:rsidR="00D60EA1">
        <w:rPr>
          <w:rFonts w:ascii="Trebuchet MS" w:hAnsi="Trebuchet MS" w:cs="Arial"/>
          <w:sz w:val="20"/>
          <w:szCs w:val="20"/>
        </w:rPr>
        <w:t xml:space="preserve">gamen met mate, </w:t>
      </w:r>
      <w:r w:rsidR="00BC1CB9" w:rsidRPr="00C25CCB">
        <w:rPr>
          <w:rFonts w:ascii="Trebuchet MS" w:hAnsi="Trebuchet MS" w:cs="Arial"/>
          <w:sz w:val="20"/>
          <w:szCs w:val="20"/>
        </w:rPr>
        <w:t xml:space="preserve">minder </w:t>
      </w:r>
      <w:r w:rsidRPr="00C25CCB">
        <w:rPr>
          <w:rFonts w:ascii="Trebuchet MS" w:hAnsi="Trebuchet MS" w:cs="Arial"/>
          <w:sz w:val="20"/>
          <w:szCs w:val="20"/>
        </w:rPr>
        <w:t>taba</w:t>
      </w:r>
      <w:r w:rsidR="00BC1CB9" w:rsidRPr="00C25CCB">
        <w:rPr>
          <w:rFonts w:ascii="Trebuchet MS" w:hAnsi="Trebuchet MS" w:cs="Arial"/>
          <w:sz w:val="20"/>
          <w:szCs w:val="20"/>
        </w:rPr>
        <w:t>k en</w:t>
      </w:r>
      <w:r w:rsidRPr="00C25CCB">
        <w:rPr>
          <w:rFonts w:ascii="Trebuchet MS" w:hAnsi="Trebuchet MS" w:cs="Arial"/>
          <w:sz w:val="20"/>
          <w:szCs w:val="20"/>
        </w:rPr>
        <w:t xml:space="preserve"> alcohol, gezond ouder worden, gezonde publieke ruimte</w:t>
      </w:r>
      <w:r w:rsidR="00BC1CB9" w:rsidRPr="00C25CCB">
        <w:rPr>
          <w:rFonts w:ascii="Trebuchet MS" w:hAnsi="Trebuchet MS" w:cs="Arial"/>
          <w:sz w:val="20"/>
          <w:szCs w:val="20"/>
        </w:rPr>
        <w:t xml:space="preserve"> </w:t>
      </w:r>
      <w:r w:rsidRPr="00C25CCB">
        <w:rPr>
          <w:rFonts w:ascii="Trebuchet MS" w:hAnsi="Trebuchet MS" w:cs="Arial"/>
          <w:sz w:val="20"/>
          <w:szCs w:val="20"/>
        </w:rPr>
        <w:t>…</w:t>
      </w:r>
      <w:r w:rsidR="00BC1CB9" w:rsidRPr="00C25CCB">
        <w:rPr>
          <w:rFonts w:ascii="Trebuchet MS" w:hAnsi="Trebuchet MS" w:cs="Arial"/>
          <w:sz w:val="20"/>
          <w:szCs w:val="20"/>
        </w:rPr>
        <w:t xml:space="preserve"> </w:t>
      </w:r>
    </w:p>
    <w:p w14:paraId="0C993218" w14:textId="77777777" w:rsidR="002D591B" w:rsidRPr="00C25CCB" w:rsidRDefault="002D591B" w:rsidP="00943956">
      <w:pPr>
        <w:tabs>
          <w:tab w:val="left" w:pos="3280"/>
        </w:tabs>
        <w:spacing w:after="0" w:line="240" w:lineRule="auto"/>
        <w:ind w:right="69"/>
        <w:jc w:val="both"/>
        <w:rPr>
          <w:rFonts w:ascii="Trebuchet MS" w:hAnsi="Trebuchet MS" w:cs="Arial"/>
          <w:sz w:val="20"/>
          <w:szCs w:val="20"/>
        </w:rPr>
      </w:pPr>
    </w:p>
    <w:p w14:paraId="3BA1DFB4" w14:textId="70E8033C" w:rsidR="00943956" w:rsidRPr="00C25CCB" w:rsidRDefault="00076DD9" w:rsidP="00943956">
      <w:pPr>
        <w:tabs>
          <w:tab w:val="left" w:pos="3280"/>
        </w:tabs>
        <w:spacing w:after="0" w:line="240" w:lineRule="auto"/>
        <w:ind w:right="69"/>
        <w:jc w:val="both"/>
        <w:rPr>
          <w:rFonts w:ascii="Trebuchet MS" w:hAnsi="Trebuchet MS" w:cs="Arial"/>
          <w:sz w:val="20"/>
          <w:szCs w:val="20"/>
        </w:rPr>
      </w:pPr>
      <w:r w:rsidRPr="00C25CCB">
        <w:rPr>
          <w:rFonts w:ascii="Trebuchet MS" w:hAnsi="Trebuchet MS" w:cs="Arial"/>
          <w:sz w:val="20"/>
          <w:szCs w:val="20"/>
        </w:rPr>
        <w:t>Tine Verfaillie, coördinator Logo Brugge-Oostende: “</w:t>
      </w:r>
      <w:r w:rsidR="00943956" w:rsidRPr="00C25CCB">
        <w:rPr>
          <w:rFonts w:ascii="Trebuchet MS" w:hAnsi="Trebuchet MS" w:cs="Arial"/>
          <w:sz w:val="20"/>
          <w:szCs w:val="20"/>
        </w:rPr>
        <w:t>Het boeken van gezondheidswinst in een stad of gemeente is teamwerk. Binnen het lokaal bestuur kunnen collega</w:t>
      </w:r>
      <w:r w:rsidR="0005118A" w:rsidRPr="00C25CCB">
        <w:rPr>
          <w:rFonts w:ascii="Trebuchet MS" w:hAnsi="Trebuchet MS" w:cs="Arial"/>
          <w:sz w:val="20"/>
          <w:szCs w:val="20"/>
        </w:rPr>
        <w:t>’</w:t>
      </w:r>
      <w:r w:rsidR="00943956" w:rsidRPr="00C25CCB">
        <w:rPr>
          <w:rFonts w:ascii="Trebuchet MS" w:hAnsi="Trebuchet MS" w:cs="Arial"/>
          <w:sz w:val="20"/>
          <w:szCs w:val="20"/>
        </w:rPr>
        <w:t xml:space="preserve">s van diverse diensten met </w:t>
      </w:r>
      <w:r w:rsidR="00943956" w:rsidRPr="00C25CCB">
        <w:rPr>
          <w:rFonts w:ascii="Trebuchet MS" w:hAnsi="Trebuchet MS" w:cs="Arial"/>
          <w:sz w:val="20"/>
          <w:szCs w:val="20"/>
        </w:rPr>
        <w:lastRenderedPageBreak/>
        <w:t>de gezondheidsmedewerker samenwerken. Daarnaast zijn er tal van organisaties en actoren in het lokale gezondheidsnetwerk van een lokaal bestuur die ongetwijfeld hun steentje willen bijdragen. Voeg daar de ondersteuning van Logo Brugge-Oostende en de jaarlijkse Preventietop van schepenen van gezondheid aan toe, en alles is aanwezig om van de legislatuur 2019-2024 een succes te maken</w:t>
      </w:r>
      <w:r w:rsidR="0005118A" w:rsidRPr="00C25CCB">
        <w:rPr>
          <w:rFonts w:ascii="Trebuchet MS" w:hAnsi="Trebuchet MS" w:cs="Arial"/>
          <w:sz w:val="20"/>
          <w:szCs w:val="20"/>
        </w:rPr>
        <w:t xml:space="preserve"> wat gezondheid betreft</w:t>
      </w:r>
      <w:r w:rsidR="00943956" w:rsidRPr="00C25CCB">
        <w:rPr>
          <w:rFonts w:ascii="Trebuchet MS" w:hAnsi="Trebuchet MS" w:cs="Arial"/>
          <w:sz w:val="20"/>
          <w:szCs w:val="20"/>
        </w:rPr>
        <w:t>.</w:t>
      </w:r>
      <w:r w:rsidRPr="00C25CCB">
        <w:rPr>
          <w:rFonts w:ascii="Trebuchet MS" w:hAnsi="Trebuchet MS" w:cs="Arial"/>
          <w:sz w:val="20"/>
          <w:szCs w:val="20"/>
        </w:rPr>
        <w:t>”</w:t>
      </w:r>
      <w:r w:rsidR="00943956" w:rsidRPr="00C25CCB">
        <w:rPr>
          <w:rFonts w:ascii="Trebuchet MS" w:hAnsi="Trebuchet MS" w:cs="Arial"/>
          <w:sz w:val="20"/>
          <w:szCs w:val="20"/>
        </w:rPr>
        <w:t xml:space="preserve"> </w:t>
      </w:r>
    </w:p>
    <w:p w14:paraId="4C0FBEDA" w14:textId="77777777" w:rsidR="00076DD9" w:rsidRPr="00C25CCB" w:rsidRDefault="00076DD9" w:rsidP="00943956">
      <w:pPr>
        <w:tabs>
          <w:tab w:val="left" w:pos="3280"/>
        </w:tabs>
        <w:spacing w:after="0" w:line="240" w:lineRule="auto"/>
        <w:ind w:right="69"/>
        <w:jc w:val="both"/>
        <w:rPr>
          <w:rFonts w:ascii="Trebuchet MS" w:hAnsi="Trebuchet MS" w:cs="Arial"/>
          <w:sz w:val="20"/>
          <w:szCs w:val="20"/>
        </w:rPr>
      </w:pPr>
    </w:p>
    <w:p w14:paraId="13198F75" w14:textId="0FD10B09" w:rsidR="00076DD9" w:rsidRPr="00C25CCB" w:rsidRDefault="00076DD9" w:rsidP="00076DD9">
      <w:pPr>
        <w:tabs>
          <w:tab w:val="left" w:pos="3280"/>
        </w:tabs>
        <w:spacing w:after="0" w:line="240" w:lineRule="auto"/>
        <w:ind w:right="69"/>
        <w:jc w:val="both"/>
        <w:rPr>
          <w:rFonts w:ascii="Trebuchet MS" w:hAnsi="Trebuchet MS" w:cs="Arial"/>
          <w:sz w:val="20"/>
          <w:szCs w:val="20"/>
        </w:rPr>
      </w:pPr>
      <w:r w:rsidRPr="00C25CCB">
        <w:rPr>
          <w:rFonts w:ascii="Trebuchet MS" w:hAnsi="Trebuchet MS" w:cs="Arial"/>
          <w:sz w:val="20"/>
          <w:szCs w:val="20"/>
        </w:rPr>
        <w:t xml:space="preserve">‘Gezonde Gemeente’ is een initiatief van de Vlaamse Logo’s, </w:t>
      </w:r>
      <w:r w:rsidR="00C505BF" w:rsidRPr="00C25CCB">
        <w:rPr>
          <w:rFonts w:ascii="Trebuchet MS" w:hAnsi="Trebuchet MS" w:cs="Arial"/>
          <w:sz w:val="20"/>
          <w:szCs w:val="20"/>
        </w:rPr>
        <w:t xml:space="preserve">het Vlaams Instituut Gezond Leven en </w:t>
      </w:r>
      <w:r w:rsidRPr="00C25CCB">
        <w:rPr>
          <w:rFonts w:ascii="Trebuchet MS" w:hAnsi="Trebuchet MS" w:cs="Arial"/>
          <w:sz w:val="20"/>
          <w:szCs w:val="20"/>
        </w:rPr>
        <w:t>met als nauw betrokken partners de Vereniging van Vlaamse Steden en Gemeenten (VVSG) en het Vlaams expertisecentrum Alcohol en andere Drugs (VAD), met de steun van de Vlaamse overheid.</w:t>
      </w:r>
    </w:p>
    <w:p w14:paraId="0379C37E" w14:textId="77777777" w:rsidR="00943956" w:rsidRPr="00C25CCB" w:rsidRDefault="00943956" w:rsidP="00943956">
      <w:pPr>
        <w:tabs>
          <w:tab w:val="left" w:pos="3280"/>
        </w:tabs>
        <w:spacing w:after="0" w:line="240" w:lineRule="auto"/>
        <w:ind w:right="69"/>
        <w:jc w:val="both"/>
        <w:rPr>
          <w:rFonts w:ascii="Trebuchet MS" w:hAnsi="Trebuchet MS" w:cs="Arial"/>
          <w:sz w:val="20"/>
          <w:szCs w:val="20"/>
        </w:rPr>
      </w:pPr>
    </w:p>
    <w:p w14:paraId="714D76BD" w14:textId="77777777" w:rsidR="00943956" w:rsidRPr="00C25CCB" w:rsidRDefault="00943956" w:rsidP="00943956">
      <w:pPr>
        <w:pStyle w:val="Normaalweb"/>
        <w:jc w:val="both"/>
        <w:rPr>
          <w:rFonts w:ascii="Trebuchet MS" w:hAnsi="Trebuchet MS"/>
          <w:sz w:val="20"/>
          <w:szCs w:val="20"/>
        </w:rPr>
      </w:pPr>
      <w:r w:rsidRPr="00C25CCB">
        <w:rPr>
          <w:rFonts w:ascii="Trebuchet MS" w:hAnsi="Trebuchet MS" w:cs="Lucida Sans Unicode"/>
          <w:b/>
          <w:bCs/>
          <w:color w:val="000000"/>
          <w:sz w:val="20"/>
          <w:szCs w:val="20"/>
        </w:rPr>
        <w:t>Meer informatie voor de pers:</w:t>
      </w:r>
    </w:p>
    <w:p w14:paraId="25EB8D9C" w14:textId="09201E5F" w:rsidR="00CA4624" w:rsidRPr="00CA4624" w:rsidRDefault="00CA4624" w:rsidP="00943956">
      <w:pPr>
        <w:tabs>
          <w:tab w:val="left" w:pos="3280"/>
        </w:tabs>
        <w:spacing w:after="0" w:line="240" w:lineRule="auto"/>
        <w:ind w:right="69"/>
        <w:jc w:val="both"/>
        <w:rPr>
          <w:rFonts w:ascii="Trebuchet MS" w:hAnsi="Trebuchet MS" w:cs="Arial"/>
          <w:b/>
          <w:i/>
          <w:sz w:val="20"/>
          <w:szCs w:val="20"/>
        </w:rPr>
      </w:pPr>
      <w:r w:rsidRPr="00CA4624">
        <w:rPr>
          <w:rFonts w:ascii="Trebuchet MS" w:hAnsi="Trebuchet MS" w:cs="Arial"/>
          <w:b/>
          <w:i/>
          <w:sz w:val="20"/>
          <w:szCs w:val="20"/>
        </w:rPr>
        <w:t>Inhoudelijk</w:t>
      </w:r>
    </w:p>
    <w:p w14:paraId="43D112D1" w14:textId="58A4632D" w:rsidR="00943956" w:rsidRPr="00C25CCB" w:rsidRDefault="00943956" w:rsidP="00943956">
      <w:pPr>
        <w:tabs>
          <w:tab w:val="left" w:pos="3280"/>
        </w:tabs>
        <w:spacing w:after="0" w:line="240" w:lineRule="auto"/>
        <w:ind w:right="69"/>
        <w:jc w:val="both"/>
        <w:rPr>
          <w:rFonts w:ascii="Trebuchet MS" w:hAnsi="Trebuchet MS" w:cs="Arial"/>
          <w:sz w:val="20"/>
          <w:szCs w:val="20"/>
        </w:rPr>
      </w:pPr>
      <w:r w:rsidRPr="00C25CCB">
        <w:rPr>
          <w:rFonts w:ascii="Trebuchet MS" w:hAnsi="Trebuchet MS" w:cs="Arial"/>
          <w:sz w:val="20"/>
          <w:szCs w:val="20"/>
        </w:rPr>
        <w:t>Guido Poppelier</w:t>
      </w:r>
    </w:p>
    <w:p w14:paraId="46CBB3F7" w14:textId="77777777" w:rsidR="00943956" w:rsidRPr="00C25CCB" w:rsidRDefault="00943956" w:rsidP="00943956">
      <w:pPr>
        <w:tabs>
          <w:tab w:val="left" w:pos="3280"/>
        </w:tabs>
        <w:spacing w:after="0" w:line="240" w:lineRule="auto"/>
        <w:ind w:right="69"/>
        <w:jc w:val="both"/>
        <w:rPr>
          <w:rFonts w:ascii="Trebuchet MS" w:hAnsi="Trebuchet MS" w:cs="Arial"/>
          <w:sz w:val="20"/>
          <w:szCs w:val="20"/>
        </w:rPr>
      </w:pPr>
      <w:r w:rsidRPr="00C25CCB">
        <w:rPr>
          <w:rFonts w:ascii="Trebuchet MS" w:hAnsi="Trebuchet MS" w:cs="Arial"/>
          <w:sz w:val="20"/>
          <w:szCs w:val="20"/>
        </w:rPr>
        <w:t>stafmedewerker lokale besturen</w:t>
      </w:r>
    </w:p>
    <w:p w14:paraId="0FC3F4FB" w14:textId="77777777" w:rsidR="00943956" w:rsidRPr="00C25CCB" w:rsidRDefault="00943956" w:rsidP="00943956">
      <w:pPr>
        <w:tabs>
          <w:tab w:val="left" w:pos="3280"/>
        </w:tabs>
        <w:spacing w:after="0" w:line="240" w:lineRule="auto"/>
        <w:ind w:right="69"/>
        <w:jc w:val="both"/>
        <w:rPr>
          <w:rFonts w:ascii="Trebuchet MS" w:hAnsi="Trebuchet MS" w:cs="Arial"/>
          <w:sz w:val="20"/>
          <w:szCs w:val="20"/>
        </w:rPr>
      </w:pPr>
      <w:r w:rsidRPr="00C25CCB">
        <w:rPr>
          <w:rFonts w:ascii="Trebuchet MS" w:hAnsi="Trebuchet MS" w:cs="Arial"/>
          <w:sz w:val="20"/>
          <w:szCs w:val="20"/>
        </w:rPr>
        <w:t>Logo Brugge-Oostende vzw</w:t>
      </w:r>
    </w:p>
    <w:p w14:paraId="6B9A0A63" w14:textId="6FBCC2E2" w:rsidR="00943956" w:rsidRPr="00C25CCB" w:rsidRDefault="00D60EA1" w:rsidP="00943956">
      <w:pPr>
        <w:tabs>
          <w:tab w:val="left" w:pos="3280"/>
        </w:tabs>
        <w:spacing w:after="0" w:line="240" w:lineRule="auto"/>
        <w:ind w:right="69"/>
        <w:jc w:val="both"/>
        <w:rPr>
          <w:rFonts w:ascii="Trebuchet MS" w:hAnsi="Trebuchet MS" w:cs="Arial"/>
          <w:sz w:val="20"/>
          <w:szCs w:val="20"/>
        </w:rPr>
      </w:pPr>
      <w:r>
        <w:rPr>
          <w:rFonts w:ascii="Trebuchet MS" w:hAnsi="Trebuchet MS" w:cs="Arial"/>
          <w:sz w:val="20"/>
          <w:szCs w:val="20"/>
        </w:rPr>
        <w:t xml:space="preserve">0478 90 99 </w:t>
      </w:r>
      <w:r w:rsidR="00943956" w:rsidRPr="00C25CCB">
        <w:rPr>
          <w:rFonts w:ascii="Trebuchet MS" w:hAnsi="Trebuchet MS" w:cs="Arial"/>
          <w:sz w:val="20"/>
          <w:szCs w:val="20"/>
        </w:rPr>
        <w:t>04</w:t>
      </w:r>
    </w:p>
    <w:p w14:paraId="0F8D6391" w14:textId="113D4052" w:rsidR="00943956" w:rsidRPr="00C25CCB" w:rsidRDefault="00CA4624" w:rsidP="00943956">
      <w:pPr>
        <w:tabs>
          <w:tab w:val="left" w:pos="3280"/>
        </w:tabs>
        <w:spacing w:after="0" w:line="240" w:lineRule="auto"/>
        <w:ind w:right="69"/>
        <w:jc w:val="both"/>
        <w:rPr>
          <w:rFonts w:ascii="Trebuchet MS" w:hAnsi="Trebuchet MS" w:cs="Arial"/>
          <w:sz w:val="20"/>
          <w:szCs w:val="20"/>
        </w:rPr>
      </w:pPr>
      <w:hyperlink r:id="rId14" w:history="1">
        <w:r w:rsidR="00943956" w:rsidRPr="00C25CCB">
          <w:rPr>
            <w:rStyle w:val="Hyperlink"/>
            <w:rFonts w:ascii="Trebuchet MS" w:hAnsi="Trebuchet MS" w:cs="Arial"/>
            <w:sz w:val="20"/>
            <w:szCs w:val="20"/>
          </w:rPr>
          <w:t>guido.poppelier@logobrugge-oostende.be</w:t>
        </w:r>
      </w:hyperlink>
      <w:r w:rsidR="00943956" w:rsidRPr="00C25CCB">
        <w:rPr>
          <w:rFonts w:ascii="Trebuchet MS" w:hAnsi="Trebuchet MS" w:cs="Arial"/>
          <w:sz w:val="20"/>
          <w:szCs w:val="20"/>
        </w:rPr>
        <w:t xml:space="preserve"> </w:t>
      </w:r>
    </w:p>
    <w:p w14:paraId="0710E5B5" w14:textId="77777777" w:rsidR="00655DEE" w:rsidRPr="00943956" w:rsidRDefault="00655DEE" w:rsidP="00943956">
      <w:pPr>
        <w:tabs>
          <w:tab w:val="left" w:pos="3280"/>
        </w:tabs>
        <w:spacing w:after="0" w:line="240" w:lineRule="auto"/>
        <w:ind w:right="69"/>
        <w:jc w:val="both"/>
        <w:rPr>
          <w:rFonts w:ascii="Trebuchet MS" w:hAnsi="Trebuchet MS" w:cs="Arial"/>
          <w:sz w:val="20"/>
          <w:szCs w:val="20"/>
        </w:rPr>
      </w:pPr>
    </w:p>
    <w:p w14:paraId="357D9675" w14:textId="355D41E3" w:rsidR="00CA4624" w:rsidRPr="00CA4624" w:rsidRDefault="00CA4624" w:rsidP="00943956">
      <w:pPr>
        <w:tabs>
          <w:tab w:val="left" w:pos="3280"/>
        </w:tabs>
        <w:spacing w:after="0" w:line="240" w:lineRule="auto"/>
        <w:ind w:right="69"/>
        <w:jc w:val="both"/>
        <w:rPr>
          <w:rFonts w:ascii="Trebuchet MS" w:hAnsi="Trebuchet MS" w:cs="Arial"/>
          <w:b/>
          <w:i/>
          <w:sz w:val="20"/>
          <w:szCs w:val="20"/>
        </w:rPr>
      </w:pPr>
      <w:r w:rsidRPr="00CA4624">
        <w:rPr>
          <w:rFonts w:ascii="Trebuchet MS" w:hAnsi="Trebuchet MS" w:cs="Arial"/>
          <w:b/>
          <w:i/>
          <w:sz w:val="20"/>
          <w:szCs w:val="20"/>
        </w:rPr>
        <w:t>Tekst en foto’s</w:t>
      </w:r>
    </w:p>
    <w:p w14:paraId="42455C54" w14:textId="77777777" w:rsidR="00943956" w:rsidRPr="00943956" w:rsidRDefault="00943956" w:rsidP="00943956">
      <w:pPr>
        <w:tabs>
          <w:tab w:val="left" w:pos="3280"/>
        </w:tabs>
        <w:spacing w:after="0" w:line="240" w:lineRule="auto"/>
        <w:ind w:right="69"/>
        <w:jc w:val="both"/>
        <w:rPr>
          <w:rFonts w:ascii="Trebuchet MS" w:hAnsi="Trebuchet MS" w:cs="Arial"/>
          <w:sz w:val="20"/>
          <w:szCs w:val="20"/>
        </w:rPr>
      </w:pPr>
      <w:r w:rsidRPr="00943956">
        <w:rPr>
          <w:rFonts w:ascii="Trebuchet MS" w:hAnsi="Trebuchet MS" w:cs="Arial"/>
          <w:sz w:val="20"/>
          <w:szCs w:val="20"/>
        </w:rPr>
        <w:t>Jessie Priem</w:t>
      </w:r>
    </w:p>
    <w:p w14:paraId="79F3E98A" w14:textId="77777777" w:rsidR="00943956" w:rsidRPr="00943956" w:rsidRDefault="00943956" w:rsidP="00943956">
      <w:pPr>
        <w:tabs>
          <w:tab w:val="left" w:pos="3280"/>
        </w:tabs>
        <w:spacing w:after="0" w:line="240" w:lineRule="auto"/>
        <w:ind w:right="69"/>
        <w:jc w:val="both"/>
        <w:rPr>
          <w:rFonts w:ascii="Trebuchet MS" w:hAnsi="Trebuchet MS" w:cs="Arial"/>
          <w:sz w:val="20"/>
          <w:szCs w:val="20"/>
        </w:rPr>
      </w:pPr>
      <w:r w:rsidRPr="00943956">
        <w:rPr>
          <w:rFonts w:ascii="Trebuchet MS" w:hAnsi="Trebuchet MS" w:cs="Arial"/>
          <w:sz w:val="20"/>
          <w:szCs w:val="20"/>
        </w:rPr>
        <w:t>communicatieverantwoordelijke</w:t>
      </w:r>
    </w:p>
    <w:p w14:paraId="1D5349F9" w14:textId="77777777" w:rsidR="00943956" w:rsidRPr="00943956" w:rsidRDefault="00943956" w:rsidP="00943956">
      <w:pPr>
        <w:tabs>
          <w:tab w:val="left" w:pos="3280"/>
        </w:tabs>
        <w:spacing w:after="0" w:line="240" w:lineRule="auto"/>
        <w:ind w:right="69"/>
        <w:jc w:val="both"/>
        <w:rPr>
          <w:rFonts w:ascii="Trebuchet MS" w:hAnsi="Trebuchet MS" w:cs="Arial"/>
          <w:sz w:val="20"/>
          <w:szCs w:val="20"/>
        </w:rPr>
      </w:pPr>
      <w:r w:rsidRPr="00943956">
        <w:rPr>
          <w:rFonts w:ascii="Trebuchet MS" w:hAnsi="Trebuchet MS" w:cs="Arial"/>
          <w:sz w:val="20"/>
          <w:szCs w:val="20"/>
        </w:rPr>
        <w:t>Logo Brugge-Oostende vzw</w:t>
      </w:r>
    </w:p>
    <w:p w14:paraId="1F498C3B" w14:textId="3CE423FE" w:rsidR="00943956" w:rsidRPr="00943956" w:rsidRDefault="00D60EA1" w:rsidP="00943956">
      <w:pPr>
        <w:tabs>
          <w:tab w:val="left" w:pos="3280"/>
        </w:tabs>
        <w:spacing w:after="0" w:line="240" w:lineRule="auto"/>
        <w:ind w:right="69"/>
        <w:jc w:val="both"/>
        <w:rPr>
          <w:rFonts w:ascii="Trebuchet MS" w:hAnsi="Trebuchet MS" w:cs="Arial"/>
          <w:sz w:val="20"/>
          <w:szCs w:val="20"/>
        </w:rPr>
      </w:pPr>
      <w:r>
        <w:rPr>
          <w:rFonts w:ascii="Trebuchet MS" w:hAnsi="Trebuchet MS" w:cs="Arial"/>
          <w:sz w:val="20"/>
          <w:szCs w:val="20"/>
        </w:rPr>
        <w:t xml:space="preserve">050 32 </w:t>
      </w:r>
      <w:r w:rsidR="00943956" w:rsidRPr="00943956">
        <w:rPr>
          <w:rFonts w:ascii="Trebuchet MS" w:hAnsi="Trebuchet MS" w:cs="Arial"/>
          <w:sz w:val="20"/>
          <w:szCs w:val="20"/>
        </w:rPr>
        <w:t>72</w:t>
      </w:r>
      <w:r>
        <w:rPr>
          <w:rFonts w:ascii="Trebuchet MS" w:hAnsi="Trebuchet MS" w:cs="Arial"/>
          <w:sz w:val="20"/>
          <w:szCs w:val="20"/>
        </w:rPr>
        <w:t xml:space="preserve"> </w:t>
      </w:r>
      <w:r w:rsidR="00943956" w:rsidRPr="00943956">
        <w:rPr>
          <w:rFonts w:ascii="Trebuchet MS" w:hAnsi="Trebuchet MS" w:cs="Arial"/>
          <w:sz w:val="20"/>
          <w:szCs w:val="20"/>
        </w:rPr>
        <w:t>98</w:t>
      </w:r>
      <w:bookmarkStart w:id="0" w:name="_GoBack"/>
      <w:bookmarkEnd w:id="0"/>
    </w:p>
    <w:p w14:paraId="639584CE" w14:textId="2F8B408C" w:rsidR="00943956" w:rsidRDefault="00CA4624" w:rsidP="00943956">
      <w:pPr>
        <w:tabs>
          <w:tab w:val="left" w:pos="3280"/>
        </w:tabs>
        <w:spacing w:after="0" w:line="240" w:lineRule="auto"/>
        <w:ind w:right="69"/>
        <w:jc w:val="both"/>
        <w:rPr>
          <w:rStyle w:val="Hyperlink"/>
          <w:rFonts w:ascii="Trebuchet MS" w:hAnsi="Trebuchet MS" w:cs="Arial"/>
          <w:sz w:val="20"/>
          <w:szCs w:val="20"/>
        </w:rPr>
      </w:pPr>
      <w:hyperlink r:id="rId15" w:history="1">
        <w:r w:rsidR="00943956" w:rsidRPr="00943956">
          <w:rPr>
            <w:rStyle w:val="Hyperlink"/>
            <w:rFonts w:ascii="Trebuchet MS" w:hAnsi="Trebuchet MS" w:cs="Arial"/>
            <w:sz w:val="20"/>
            <w:szCs w:val="20"/>
          </w:rPr>
          <w:t>jessie.priem@logobrugge-oostende.be</w:t>
        </w:r>
      </w:hyperlink>
    </w:p>
    <w:p w14:paraId="5402B8F6" w14:textId="77777777" w:rsidR="00D60EA1" w:rsidRDefault="00D60EA1" w:rsidP="00943956">
      <w:pPr>
        <w:tabs>
          <w:tab w:val="left" w:pos="3280"/>
        </w:tabs>
        <w:spacing w:after="0" w:line="240" w:lineRule="auto"/>
        <w:ind w:right="69"/>
        <w:jc w:val="both"/>
        <w:rPr>
          <w:rStyle w:val="Hyperlink"/>
          <w:rFonts w:ascii="Trebuchet MS" w:hAnsi="Trebuchet MS" w:cs="Arial"/>
          <w:sz w:val="20"/>
          <w:szCs w:val="20"/>
        </w:rPr>
      </w:pPr>
    </w:p>
    <w:p w14:paraId="217325F3" w14:textId="77777777" w:rsidR="00D60EA1" w:rsidRDefault="00CA4624" w:rsidP="00D60EA1">
      <w:pPr>
        <w:tabs>
          <w:tab w:val="left" w:pos="3280"/>
        </w:tabs>
        <w:spacing w:after="0" w:line="240" w:lineRule="auto"/>
        <w:ind w:right="69"/>
        <w:jc w:val="both"/>
        <w:rPr>
          <w:rFonts w:ascii="Trebuchet MS" w:hAnsi="Trebuchet MS" w:cs="Arial"/>
          <w:sz w:val="20"/>
          <w:szCs w:val="20"/>
        </w:rPr>
      </w:pPr>
      <w:hyperlink r:id="rId16" w:history="1">
        <w:r w:rsidR="00D60EA1" w:rsidRPr="00C25CCB">
          <w:rPr>
            <w:rStyle w:val="Hyperlink"/>
            <w:rFonts w:ascii="Trebuchet MS" w:hAnsi="Trebuchet MS" w:cs="Arial"/>
            <w:sz w:val="20"/>
            <w:szCs w:val="20"/>
          </w:rPr>
          <w:t>www.logobrugge-oostende.be/</w:t>
        </w:r>
        <w:r w:rsidR="00D60EA1" w:rsidRPr="00B07CCE">
          <w:rPr>
            <w:rStyle w:val="Hyperlink"/>
            <w:rFonts w:ascii="Trebuchet MS" w:hAnsi="Trebuchet MS" w:cs="Arial"/>
            <w:sz w:val="20"/>
            <w:szCs w:val="20"/>
          </w:rPr>
          <w:t>werken-aan-gezonde-gemeente</w:t>
        </w:r>
      </w:hyperlink>
    </w:p>
    <w:p w14:paraId="077EAB02" w14:textId="77777777" w:rsidR="00D60EA1" w:rsidRPr="00943956" w:rsidRDefault="00D60EA1" w:rsidP="00943956">
      <w:pPr>
        <w:tabs>
          <w:tab w:val="left" w:pos="3280"/>
        </w:tabs>
        <w:spacing w:after="0" w:line="240" w:lineRule="auto"/>
        <w:ind w:right="69"/>
        <w:jc w:val="both"/>
        <w:rPr>
          <w:rFonts w:ascii="Trebuchet MS" w:hAnsi="Trebuchet MS" w:cs="Arial"/>
          <w:sz w:val="20"/>
          <w:szCs w:val="20"/>
        </w:rPr>
      </w:pPr>
    </w:p>
    <w:p w14:paraId="7A14B6B6" w14:textId="77777777" w:rsidR="00943956" w:rsidRPr="00943956" w:rsidRDefault="00943956" w:rsidP="00943956">
      <w:pPr>
        <w:tabs>
          <w:tab w:val="left" w:pos="3280"/>
        </w:tabs>
        <w:spacing w:after="0" w:line="240" w:lineRule="auto"/>
        <w:ind w:right="69"/>
        <w:jc w:val="both"/>
        <w:rPr>
          <w:rFonts w:ascii="Trebuchet MS" w:hAnsi="Trebuchet MS" w:cs="Arial"/>
          <w:sz w:val="20"/>
          <w:szCs w:val="20"/>
        </w:rPr>
      </w:pPr>
    </w:p>
    <w:p w14:paraId="07B26932" w14:textId="77777777" w:rsidR="002B036A" w:rsidRPr="00D60EA1" w:rsidRDefault="002B036A" w:rsidP="002B036A">
      <w:pPr>
        <w:pStyle w:val="xxmsonormal"/>
        <w:rPr>
          <w:rFonts w:ascii="Trebuchet MS" w:hAnsi="Trebuchet MS" w:cs="Lucida Sans Unicode"/>
          <w:color w:val="0563C1"/>
          <w:sz w:val="20"/>
          <w:szCs w:val="20"/>
          <w:u w:val="single"/>
        </w:rPr>
      </w:pPr>
    </w:p>
    <w:p w14:paraId="627A470E" w14:textId="77777777" w:rsidR="002B036A" w:rsidRPr="00943956" w:rsidRDefault="002B036A" w:rsidP="00872924">
      <w:pPr>
        <w:pStyle w:val="xmsocommenttext"/>
        <w:rPr>
          <w:rFonts w:ascii="Trebuchet MS" w:hAnsi="Trebuchet MS" w:cs="Lucida Sans Unicode"/>
          <w:color w:val="000000"/>
          <w:sz w:val="20"/>
          <w:szCs w:val="20"/>
        </w:rPr>
      </w:pPr>
    </w:p>
    <w:p w14:paraId="0804BE27" w14:textId="21B41EFB" w:rsidR="00872924" w:rsidRPr="002B036A" w:rsidRDefault="00872924" w:rsidP="00632238">
      <w:pPr>
        <w:pStyle w:val="xxmsonormal"/>
        <w:rPr>
          <w:rFonts w:ascii="Lucida Sans Unicode" w:hAnsi="Lucida Sans Unicode" w:cs="Lucida Sans Unicode"/>
          <w:color w:val="0563C1"/>
          <w:sz w:val="20"/>
          <w:szCs w:val="20"/>
          <w:u w:val="single"/>
        </w:rPr>
      </w:pPr>
    </w:p>
    <w:p w14:paraId="38FF9E62" w14:textId="77777777" w:rsidR="00452C00" w:rsidRPr="002B036A" w:rsidRDefault="00452C00" w:rsidP="00632238">
      <w:pPr>
        <w:pStyle w:val="xxmsonormal"/>
        <w:rPr>
          <w:rFonts w:ascii="Lucida Sans Unicode" w:hAnsi="Lucida Sans Unicode" w:cs="Lucida Sans Unicode"/>
          <w:color w:val="0563C1"/>
          <w:sz w:val="20"/>
          <w:szCs w:val="20"/>
          <w:u w:val="single"/>
        </w:rPr>
      </w:pPr>
    </w:p>
    <w:p w14:paraId="416BE2A1" w14:textId="0C41B17D" w:rsidR="00A0716A" w:rsidRPr="002B036A" w:rsidRDefault="00A0716A" w:rsidP="00A0716A">
      <w:pPr>
        <w:pStyle w:val="xmsocommenttext"/>
        <w:rPr>
          <w:sz w:val="20"/>
          <w:szCs w:val="20"/>
        </w:rPr>
      </w:pPr>
    </w:p>
    <w:p w14:paraId="62E209D6" w14:textId="4B400B33" w:rsidR="00A0716A" w:rsidRPr="002B036A" w:rsidRDefault="00A0716A" w:rsidP="00A0716A">
      <w:pPr>
        <w:pStyle w:val="xmsocommenttext"/>
        <w:rPr>
          <w:sz w:val="20"/>
          <w:szCs w:val="20"/>
        </w:rPr>
      </w:pPr>
    </w:p>
    <w:p w14:paraId="14A03E4C" w14:textId="70852804" w:rsidR="00C6679D" w:rsidRPr="002B036A" w:rsidRDefault="00C6679D" w:rsidP="00C6679D">
      <w:pPr>
        <w:spacing w:after="0" w:line="240" w:lineRule="auto"/>
        <w:jc w:val="both"/>
        <w:rPr>
          <w:rFonts w:ascii="Trebuchet MS" w:hAnsi="Trebuchet MS" w:cs="Tahoma"/>
          <w:b/>
          <w:sz w:val="20"/>
          <w:szCs w:val="20"/>
        </w:rPr>
      </w:pPr>
    </w:p>
    <w:p w14:paraId="62829E22" w14:textId="20323B4A" w:rsidR="00C6679D" w:rsidRPr="002B036A" w:rsidRDefault="00A00B04" w:rsidP="00C6679D">
      <w:pPr>
        <w:spacing w:after="0" w:line="240" w:lineRule="auto"/>
        <w:jc w:val="both"/>
        <w:rPr>
          <w:rFonts w:ascii="Trebuchet MS" w:hAnsi="Trebuchet MS" w:cs="Tahoma"/>
          <w:b/>
          <w:sz w:val="20"/>
          <w:szCs w:val="20"/>
        </w:rPr>
      </w:pPr>
      <w:r>
        <w:rPr>
          <w:rFonts w:ascii="Lucida Sans Unicode" w:hAnsi="Lucida Sans Unicode" w:cs="Lucida Sans Unicode"/>
          <w:noProof/>
          <w:color w:val="0563C1"/>
          <w:sz w:val="20"/>
          <w:szCs w:val="20"/>
          <w:u w:val="single"/>
        </w:rPr>
        <w:drawing>
          <wp:anchor distT="0" distB="0" distL="114300" distR="114300" simplePos="0" relativeHeight="251668480" behindDoc="1" locked="0" layoutInCell="1" allowOverlap="1" wp14:anchorId="5A90B0BD" wp14:editId="1E62A3D4">
            <wp:simplePos x="0" y="0"/>
            <wp:positionH relativeFrom="margin">
              <wp:posOffset>3582670</wp:posOffset>
            </wp:positionH>
            <wp:positionV relativeFrom="page">
              <wp:posOffset>7563485</wp:posOffset>
            </wp:positionV>
            <wp:extent cx="1203960" cy="466725"/>
            <wp:effectExtent l="0" t="0" r="0"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LLE_LEEUW_10_RGB_LARG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03960" cy="466725"/>
                    </a:xfrm>
                    <a:prstGeom prst="rect">
                      <a:avLst/>
                    </a:prstGeom>
                  </pic:spPr>
                </pic:pic>
              </a:graphicData>
            </a:graphic>
            <wp14:sizeRelH relativeFrom="page">
              <wp14:pctWidth>0</wp14:pctWidth>
            </wp14:sizeRelH>
            <wp14:sizeRelV relativeFrom="page">
              <wp14:pctHeight>0</wp14:pctHeight>
            </wp14:sizeRelV>
          </wp:anchor>
        </w:drawing>
      </w:r>
      <w:r w:rsidRPr="007A3913">
        <w:rPr>
          <w:noProof/>
        </w:rPr>
        <w:drawing>
          <wp:anchor distT="0" distB="0" distL="114300" distR="114300" simplePos="0" relativeHeight="251671552" behindDoc="1" locked="0" layoutInCell="1" allowOverlap="1" wp14:anchorId="73A39CAC" wp14:editId="21D25DBB">
            <wp:simplePos x="0" y="0"/>
            <wp:positionH relativeFrom="margin">
              <wp:posOffset>666750</wp:posOffset>
            </wp:positionH>
            <wp:positionV relativeFrom="page">
              <wp:posOffset>7440930</wp:posOffset>
            </wp:positionV>
            <wp:extent cx="1263015" cy="640715"/>
            <wp:effectExtent l="0" t="0" r="0" b="698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UGGEOOSTENDE_rgb.jpg"/>
                    <pic:cNvPicPr/>
                  </pic:nvPicPr>
                  <pic:blipFill>
                    <a:blip r:embed="rId13">
                      <a:extLst>
                        <a:ext uri="{28A0092B-C50C-407E-A947-70E740481C1C}">
                          <a14:useLocalDpi xmlns:a14="http://schemas.microsoft.com/office/drawing/2010/main" val="0"/>
                        </a:ext>
                      </a:extLst>
                    </a:blip>
                    <a:stretch>
                      <a:fillRect/>
                    </a:stretch>
                  </pic:blipFill>
                  <pic:spPr>
                    <a:xfrm>
                      <a:off x="0" y="0"/>
                      <a:ext cx="1263015" cy="640715"/>
                    </a:xfrm>
                    <a:prstGeom prst="rect">
                      <a:avLst/>
                    </a:prstGeom>
                  </pic:spPr>
                </pic:pic>
              </a:graphicData>
            </a:graphic>
            <wp14:sizeRelH relativeFrom="page">
              <wp14:pctWidth>0</wp14:pctWidth>
            </wp14:sizeRelH>
            <wp14:sizeRelV relativeFrom="page">
              <wp14:pctHeight>0</wp14:pctHeight>
            </wp14:sizeRelV>
          </wp:anchor>
        </w:drawing>
      </w:r>
      <w:r>
        <w:rPr>
          <w:rFonts w:ascii="Lucida Sans Unicode" w:hAnsi="Lucida Sans Unicode" w:cs="Lucida Sans Unicode"/>
          <w:noProof/>
          <w:color w:val="0563C1"/>
          <w:sz w:val="20"/>
          <w:szCs w:val="20"/>
          <w:u w:val="single"/>
        </w:rPr>
        <w:drawing>
          <wp:anchor distT="0" distB="0" distL="114300" distR="114300" simplePos="0" relativeHeight="251669504" behindDoc="0" locked="0" layoutInCell="1" allowOverlap="1" wp14:anchorId="3242C745" wp14:editId="555BC99E">
            <wp:simplePos x="0" y="0"/>
            <wp:positionH relativeFrom="column">
              <wp:posOffset>2145030</wp:posOffset>
            </wp:positionH>
            <wp:positionV relativeFrom="page">
              <wp:posOffset>7483475</wp:posOffset>
            </wp:positionV>
            <wp:extent cx="1085850" cy="572135"/>
            <wp:effectExtent l="0" t="0" r="0" b="0"/>
            <wp:wrapThrough wrapText="bothSides">
              <wp:wrapPolygon edited="0">
                <wp:start x="758" y="0"/>
                <wp:lineTo x="0" y="6473"/>
                <wp:lineTo x="0" y="11507"/>
                <wp:lineTo x="1516" y="20857"/>
                <wp:lineTo x="19705" y="20857"/>
                <wp:lineTo x="21221" y="11507"/>
                <wp:lineTo x="21221" y="6473"/>
                <wp:lineTo x="20084" y="0"/>
                <wp:lineTo x="758"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L-logo-pos-rgb-180px.png"/>
                    <pic:cNvPicPr/>
                  </pic:nvPicPr>
                  <pic:blipFill>
                    <a:blip r:embed="rId18">
                      <a:extLst>
                        <a:ext uri="{28A0092B-C50C-407E-A947-70E740481C1C}">
                          <a14:useLocalDpi xmlns:a14="http://schemas.microsoft.com/office/drawing/2010/main" val="0"/>
                        </a:ext>
                      </a:extLst>
                    </a:blip>
                    <a:stretch>
                      <a:fillRect/>
                    </a:stretch>
                  </pic:blipFill>
                  <pic:spPr>
                    <a:xfrm>
                      <a:off x="0" y="0"/>
                      <a:ext cx="1085850" cy="572135"/>
                    </a:xfrm>
                    <a:prstGeom prst="rect">
                      <a:avLst/>
                    </a:prstGeom>
                  </pic:spPr>
                </pic:pic>
              </a:graphicData>
            </a:graphic>
            <wp14:sizeRelH relativeFrom="page">
              <wp14:pctWidth>0</wp14:pctWidth>
            </wp14:sizeRelH>
            <wp14:sizeRelV relativeFrom="page">
              <wp14:pctHeight>0</wp14:pctHeight>
            </wp14:sizeRelV>
          </wp:anchor>
        </w:drawing>
      </w:r>
      <w:r w:rsidRPr="0055072D">
        <w:rPr>
          <w:noProof/>
        </w:rPr>
        <w:drawing>
          <wp:anchor distT="0" distB="0" distL="114300" distR="114300" simplePos="0" relativeHeight="251666432" behindDoc="0" locked="0" layoutInCell="1" allowOverlap="1" wp14:anchorId="77A22BFF" wp14:editId="35531E1A">
            <wp:simplePos x="0" y="0"/>
            <wp:positionH relativeFrom="margin">
              <wp:align>center</wp:align>
            </wp:positionH>
            <wp:positionV relativeFrom="margin">
              <wp:align>bottom</wp:align>
            </wp:positionV>
            <wp:extent cx="3886200" cy="671195"/>
            <wp:effectExtent l="0" t="0" r="0" b="0"/>
            <wp:wrapSquare wrapText="bothSides"/>
            <wp:docPr id="2"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86200" cy="671195"/>
                    </a:xfrm>
                    <a:prstGeom prst="rect">
                      <a:avLst/>
                    </a:prstGeom>
                    <a:noFill/>
                    <a:ln>
                      <a:noFill/>
                    </a:ln>
                  </pic:spPr>
                </pic:pic>
              </a:graphicData>
            </a:graphic>
          </wp:anchor>
        </w:drawing>
      </w:r>
    </w:p>
    <w:sectPr w:rsidR="00C6679D" w:rsidRPr="002B036A" w:rsidSect="00C6679D">
      <w:headerReference w:type="even" r:id="rId20"/>
      <w:footerReference w:type="even" r:id="rId21"/>
      <w:pgSz w:w="12240" w:h="15840" w:code="1"/>
      <w:pgMar w:top="1702" w:right="1608" w:bottom="1440" w:left="1797"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B7391" w14:textId="77777777" w:rsidR="00C80652" w:rsidRDefault="00C80652">
      <w:pPr>
        <w:spacing w:after="0" w:line="240" w:lineRule="auto"/>
      </w:pPr>
      <w:r>
        <w:separator/>
      </w:r>
    </w:p>
  </w:endnote>
  <w:endnote w:type="continuationSeparator" w:id="0">
    <w:p w14:paraId="58B2AED5" w14:textId="77777777" w:rsidR="00C80652" w:rsidRDefault="00C80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A12B4" w14:textId="77777777" w:rsidR="00EF26AC" w:rsidRDefault="00386F87">
    <w:pPr>
      <w:pStyle w:val="Voettekst"/>
    </w:pPr>
    <w:r>
      <w:rPr>
        <w:noProof/>
      </w:rPr>
      <mc:AlternateContent>
        <mc:Choice Requires="wps">
          <w:drawing>
            <wp:anchor distT="0" distB="0" distL="114300" distR="114300" simplePos="0" relativeHeight="251678720" behindDoc="1" locked="0" layoutInCell="1" allowOverlap="1" wp14:anchorId="561304EA" wp14:editId="32B06358">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076ECD" w14:textId="77777777"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561304EA" id="_x0000_s1030" style="position:absolute;margin-left:0;margin-top:0;width:55.1pt;height:11in;z-index:-25163776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" fillcolor="#675e47 [3215]" stroked="f" strokeweight="2pt">
              <v:path arrowok="t"/>
              <v:textbox>
                <w:txbxContent>
                  <w:p w14:paraId="2D076ECD" w14:textId="77777777" w:rsidR="00EF26AC" w:rsidRDefault="00EF26AC">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9744" behindDoc="1" locked="0" layoutInCell="1" allowOverlap="1" wp14:anchorId="33DFF4BF" wp14:editId="31BD0BB2">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6"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3D696E" w14:textId="77777777"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33DFF4BF" id="_x0000_s1031" style="position:absolute;margin-left:0;margin-top:0;width:55.1pt;height:71.3pt;z-index:-25163673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AMG7vQEAIA&#10;AIEEAAAOAAAAAAAAAAAAAAAAAC4CAABkcnMvZTJvRG9jLnhtbFBLAQItABQABgAIAAAAIQCup5NJ&#10;2wAAAAUBAAAPAAAAAAAAAAAAAAAAAGoEAABkcnMvZG93bnJldi54bWxQSwUGAAAAAAQABADzAAAA&#10;cgUAAAAA&#10;" fillcolor="#a9a57c [3204]" stroked="f" strokeweight="2pt">
              <v:path arrowok="t"/>
              <v:textbox>
                <w:txbxContent>
                  <w:p w14:paraId="563D696E" w14:textId="77777777"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80768" behindDoc="0" locked="0" layoutInCell="1" allowOverlap="1" wp14:anchorId="3C766A01" wp14:editId="25CD8700">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7" name="Dubbel haakj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33BD95AE" w14:textId="77777777"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766A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ubbel haakje 7" o:spid="_x0000_s1032" type="#_x0000_t185" style="position:absolute;margin-left:0;margin-top:0;width:36pt;height:28.8pt;z-index:25168076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" filled="t" fillcolor="#a9a57c [3204]" strokecolor="white [3212]" strokeweight="1pt">
              <v:path arrowok="t"/>
              <v:textbox inset="0,,0">
                <w:txbxContent>
                  <w:p w14:paraId="33BD95AE" w14:textId="77777777"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7AFB7" w14:textId="77777777" w:rsidR="00C80652" w:rsidRDefault="00C80652">
      <w:pPr>
        <w:spacing w:after="0" w:line="240" w:lineRule="auto"/>
      </w:pPr>
      <w:r>
        <w:separator/>
      </w:r>
    </w:p>
  </w:footnote>
  <w:footnote w:type="continuationSeparator" w:id="0">
    <w:p w14:paraId="2EE45614" w14:textId="77777777" w:rsidR="00C80652" w:rsidRDefault="00C80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C1B73" w14:textId="77777777" w:rsidR="00EF26AC" w:rsidRDefault="00386F87">
    <w:pPr>
      <w:pStyle w:val="Koptekst"/>
    </w:pPr>
    <w:r>
      <w:rPr>
        <w:noProof/>
      </w:rPr>
      <mc:AlternateContent>
        <mc:Choice Requires="wps">
          <w:drawing>
            <wp:anchor distT="0" distB="0" distL="114300" distR="114300" simplePos="0" relativeHeight="251675648" behindDoc="0" locked="0" layoutInCell="1" allowOverlap="1" wp14:anchorId="671A1A52" wp14:editId="6F70B47F">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0" b="0"/>
              <wp:wrapNone/>
              <wp:docPr id="22"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Bedrijf"/>
                            <w:tag w:val=""/>
                            <w:id w:val="2030756170"/>
                            <w:placeholder>
                              <w:docPart w:val="320D0EDFDA2745A3B5E7A601FB3C083F"/>
                            </w:placeholder>
                            <w:dataBinding w:prefixMappings="xmlns:ns0='http://schemas.openxmlformats.org/officeDocument/2006/extended-properties' " w:xpath="/ns0:Properties[1]/ns0:Company[1]" w:storeItemID="{6668398D-A668-4E3E-A5EB-62B293D839F1}"/>
                            <w:text/>
                          </w:sdtPr>
                          <w:sdtEndPr/>
                          <w:sdtContent>
                            <w:p w14:paraId="30E30936" w14:textId="77777777" w:rsidR="00EF26AC" w:rsidRDefault="005563CB">
                              <w:pPr>
                                <w:jc w:val="center"/>
                                <w:rPr>
                                  <w:color w:val="FFFFFF" w:themeColor="background1"/>
                                </w:rPr>
                              </w:pPr>
                              <w:r>
                                <w:rPr>
                                  <w:color w:val="FFFFFF" w:themeColor="background1"/>
                                </w:rPr>
                                <w:t>Hewlett-Packard Company</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671A1A52" id="_x0000_t202" coordsize="21600,21600" o:spt="202" path="m,l,21600r21600,l21600,xe">
              <v:stroke joinstyle="miter"/>
              <v:path gradientshapeok="t" o:connecttype="rect"/>
            </v:shapetype>
            <v:shape id="Tekstvak 3" o:spid="_x0000_s1027" type="#_x0000_t202" style="position:absolute;margin-left:0;margin-top:0;width:32.25pt;height:356.4pt;z-index:251675648;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" fillcolor="#675e47 [3215]" stroked="f" strokeweight=".5pt">
              <v:path arrowok="t"/>
              <v:textbox style="layout-flow:vertical;mso-layout-flow-alt:bottom-to-top">
                <w:txbxContent>
                  <w:sdt>
                    <w:sdtPr>
                      <w:rPr>
                        <w:color w:val="FFFFFF" w:themeColor="background1"/>
                      </w:rPr>
                      <w:alias w:val="Bedrijf"/>
                      <w:tag w:val=""/>
                      <w:id w:val="2030756170"/>
                      <w:placeholder>
                        <w:docPart w:val="320D0EDFDA2745A3B5E7A601FB3C083F"/>
                      </w:placeholder>
                      <w:dataBinding w:prefixMappings="xmlns:ns0='http://schemas.openxmlformats.org/officeDocument/2006/extended-properties' " w:xpath="/ns0:Properties[1]/ns0:Company[1]" w:storeItemID="{6668398D-A668-4E3E-A5EB-62B293D839F1}"/>
                      <w:text/>
                    </w:sdtPr>
                    <w:sdtEndPr/>
                    <w:sdtContent>
                      <w:p w14:paraId="30E30936" w14:textId="77777777" w:rsidR="00EF26AC" w:rsidRDefault="005563CB">
                        <w:pPr>
                          <w:jc w:val="center"/>
                          <w:rPr>
                            <w:color w:val="FFFFFF" w:themeColor="background1"/>
                          </w:rPr>
                        </w:pPr>
                        <w:r>
                          <w:rPr>
                            <w:color w:val="FFFFFF" w:themeColor="background1"/>
                          </w:rPr>
                          <w:t>Hewlett-Packard Company</w:t>
                        </w:r>
                      </w:p>
                    </w:sdtContent>
                  </w:sdt>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anchorId="51C95DE1" wp14:editId="35235063">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72FA30" w14:textId="77777777"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51C95DE1" id="Rechthoek 5" o:spid="_x0000_s1028"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AZJ2F6EAIA&#10;AIIEAAAOAAAAAAAAAAAAAAAAAC4CAABkcnMvZTJvRG9jLnhtbFBLAQItABQABgAIAAAAIQCup5NJ&#10;2wAAAAUBAAAPAAAAAAAAAAAAAAAAAGoEAABkcnMvZG93bnJldi54bWxQSwUGAAAAAAQABADzAAAA&#10;cgUAAAAA&#10;" fillcolor="#a9a57c [3204]" stroked="f" strokeweight="2pt">
              <v:path arrowok="t"/>
              <v:textbox>
                <w:txbxContent>
                  <w:p w14:paraId="4172FA30" w14:textId="77777777"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73600" behindDoc="1" locked="0" layoutInCell="1" allowOverlap="1" wp14:anchorId="26CFC307" wp14:editId="0B79ADF3">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1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3B4E8F" w14:textId="77777777"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26CFC307" id="Rechthoek 4" o:spid="_x0000_s1029"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" fillcolor="#675e47 [3215]" stroked="f" strokeweight="2pt">
              <v:path arrowok="t"/>
              <v:textbox>
                <w:txbxContent>
                  <w:p w14:paraId="383B4E8F" w14:textId="77777777" w:rsidR="00EF26AC" w:rsidRDefault="00EF26AC">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FCABDA"/>
    <w:lvl w:ilvl="0">
      <w:start w:val="1"/>
      <w:numFmt w:val="bullet"/>
      <w:pStyle w:val="Lijstopsomteken5"/>
      <w:lvlText w:val="○"/>
      <w:lvlJc w:val="left"/>
      <w:pPr>
        <w:ind w:left="1800" w:hanging="360"/>
      </w:pPr>
      <w:rPr>
        <w:rFonts w:ascii="Monotype Corsiva" w:hAnsi="Monotype Corsiva" w:hint="default"/>
        <w:color w:val="D2CB6C" w:themeColor="accent3"/>
      </w:rPr>
    </w:lvl>
  </w:abstractNum>
  <w:abstractNum w:abstractNumId="5" w15:restartNumberingAfterBreak="0">
    <w:nsid w:val="FFFFFF81"/>
    <w:multiLevelType w:val="singleLevel"/>
    <w:tmpl w:val="9A8A1DFA"/>
    <w:lvl w:ilvl="0">
      <w:start w:val="1"/>
      <w:numFmt w:val="bullet"/>
      <w:pStyle w:val="Lijstopsomteken4"/>
      <w:lvlText w:val=""/>
      <w:lvlJc w:val="left"/>
      <w:pPr>
        <w:ind w:left="1440" w:hanging="360"/>
      </w:pPr>
      <w:rPr>
        <w:rFonts w:ascii="Symbol" w:hAnsi="Symbol" w:hint="default"/>
        <w:color w:val="D2CB6C" w:themeColor="accent3"/>
      </w:rPr>
    </w:lvl>
  </w:abstractNum>
  <w:abstractNum w:abstractNumId="6" w15:restartNumberingAfterBreak="0">
    <w:nsid w:val="FFFFFF82"/>
    <w:multiLevelType w:val="singleLevel"/>
    <w:tmpl w:val="6FB021B0"/>
    <w:lvl w:ilvl="0">
      <w:start w:val="1"/>
      <w:numFmt w:val="bullet"/>
      <w:pStyle w:val="Lijstopsomteken3"/>
      <w:lvlText w:val=""/>
      <w:lvlJc w:val="left"/>
      <w:pPr>
        <w:ind w:left="1080" w:hanging="360"/>
      </w:pPr>
      <w:rPr>
        <w:rFonts w:ascii="Symbol" w:hAnsi="Symbol" w:hint="default"/>
        <w:color w:val="A9A57C" w:themeColor="accent1"/>
      </w:rPr>
    </w:lvl>
  </w:abstractNum>
  <w:abstractNum w:abstractNumId="7" w15:restartNumberingAfterBreak="0">
    <w:nsid w:val="FFFFFF83"/>
    <w:multiLevelType w:val="singleLevel"/>
    <w:tmpl w:val="3EFA84BC"/>
    <w:lvl w:ilvl="0">
      <w:start w:val="1"/>
      <w:numFmt w:val="bullet"/>
      <w:pStyle w:val="Lijstopsomteken2"/>
      <w:lvlText w:val=""/>
      <w:lvlJc w:val="left"/>
      <w:pPr>
        <w:ind w:left="720" w:hanging="360"/>
      </w:pPr>
      <w:rPr>
        <w:rFonts w:ascii="Symbol" w:hAnsi="Symbol" w:hint="default"/>
        <w:color w:val="A9A57C"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jstopsomteken"/>
      <w:lvlText w:val=""/>
      <w:lvlJc w:val="left"/>
      <w:pPr>
        <w:ind w:left="360" w:hanging="360"/>
      </w:pPr>
      <w:rPr>
        <w:rFonts w:ascii="Symbol" w:hAnsi="Symbol" w:hint="default"/>
        <w:color w:val="A9A57C" w:themeColor="accent1"/>
      </w:rPr>
    </w:lvl>
  </w:abstractNum>
  <w:abstractNum w:abstractNumId="10" w15:restartNumberingAfterBreak="0">
    <w:nsid w:val="05460287"/>
    <w:multiLevelType w:val="hybridMultilevel"/>
    <w:tmpl w:val="488A62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A946F7E"/>
    <w:multiLevelType w:val="multilevel"/>
    <w:tmpl w:val="263044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F5D269E"/>
    <w:multiLevelType w:val="hybridMultilevel"/>
    <w:tmpl w:val="8AB823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A5259A6"/>
    <w:multiLevelType w:val="hybridMultilevel"/>
    <w:tmpl w:val="080E4B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A8C4886"/>
    <w:multiLevelType w:val="hybridMultilevel"/>
    <w:tmpl w:val="21FE88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03B4815"/>
    <w:multiLevelType w:val="hybridMultilevel"/>
    <w:tmpl w:val="9CBAF662"/>
    <w:lvl w:ilvl="0" w:tplc="A8D47352">
      <w:numFmt w:val="bullet"/>
      <w:lvlText w:val="-"/>
      <w:lvlJc w:val="left"/>
      <w:pPr>
        <w:ind w:left="720" w:hanging="360"/>
      </w:pPr>
      <w:rPr>
        <w:rFonts w:ascii="Century Gothic" w:eastAsia="Calibri" w:hAnsi="Century Gothic"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7F4E1B21"/>
    <w:multiLevelType w:val="multilevel"/>
    <w:tmpl w:val="FA24E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1"/>
  </w:num>
  <w:num w:numId="22">
    <w:abstractNumId w:val="16"/>
  </w:num>
  <w:num w:numId="23">
    <w:abstractNumId w:val="13"/>
  </w:num>
  <w:num w:numId="24">
    <w:abstractNumId w:val="15"/>
  </w:num>
  <w:num w:numId="25">
    <w:abstractNumId w:val="10"/>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SpellingErrors/>
  <w:hideGrammaticalErrors/>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652"/>
    <w:rsid w:val="0002559A"/>
    <w:rsid w:val="00037606"/>
    <w:rsid w:val="0005118A"/>
    <w:rsid w:val="00076DD9"/>
    <w:rsid w:val="0008350E"/>
    <w:rsid w:val="0009158E"/>
    <w:rsid w:val="00093209"/>
    <w:rsid w:val="00175454"/>
    <w:rsid w:val="001E30F1"/>
    <w:rsid w:val="00245FEA"/>
    <w:rsid w:val="002900D5"/>
    <w:rsid w:val="002B036A"/>
    <w:rsid w:val="002D591B"/>
    <w:rsid w:val="00304699"/>
    <w:rsid w:val="003309AC"/>
    <w:rsid w:val="00367E7F"/>
    <w:rsid w:val="00375AE6"/>
    <w:rsid w:val="00386F87"/>
    <w:rsid w:val="003B0AFB"/>
    <w:rsid w:val="003C6C1B"/>
    <w:rsid w:val="00437D5F"/>
    <w:rsid w:val="00443921"/>
    <w:rsid w:val="00452C00"/>
    <w:rsid w:val="00490C85"/>
    <w:rsid w:val="00490FF2"/>
    <w:rsid w:val="00536A44"/>
    <w:rsid w:val="005464E9"/>
    <w:rsid w:val="005563CB"/>
    <w:rsid w:val="00562751"/>
    <w:rsid w:val="005F335D"/>
    <w:rsid w:val="00632238"/>
    <w:rsid w:val="0064765B"/>
    <w:rsid w:val="00655DEE"/>
    <w:rsid w:val="00695ACA"/>
    <w:rsid w:val="007432F8"/>
    <w:rsid w:val="00782248"/>
    <w:rsid w:val="007A3913"/>
    <w:rsid w:val="007B0FC4"/>
    <w:rsid w:val="007D3B13"/>
    <w:rsid w:val="008068BB"/>
    <w:rsid w:val="008218D2"/>
    <w:rsid w:val="00845A7A"/>
    <w:rsid w:val="00845CA3"/>
    <w:rsid w:val="00847001"/>
    <w:rsid w:val="00855C64"/>
    <w:rsid w:val="00861FC4"/>
    <w:rsid w:val="00870286"/>
    <w:rsid w:val="00872924"/>
    <w:rsid w:val="00911D63"/>
    <w:rsid w:val="00943956"/>
    <w:rsid w:val="00973093"/>
    <w:rsid w:val="00A00B04"/>
    <w:rsid w:val="00A0716A"/>
    <w:rsid w:val="00A073AA"/>
    <w:rsid w:val="00A607B8"/>
    <w:rsid w:val="00A7407B"/>
    <w:rsid w:val="00A90487"/>
    <w:rsid w:val="00AA3432"/>
    <w:rsid w:val="00B07CCE"/>
    <w:rsid w:val="00BC1CB9"/>
    <w:rsid w:val="00C07EDE"/>
    <w:rsid w:val="00C25CCB"/>
    <w:rsid w:val="00C4432E"/>
    <w:rsid w:val="00C505BF"/>
    <w:rsid w:val="00C64244"/>
    <w:rsid w:val="00C6679D"/>
    <w:rsid w:val="00C804A9"/>
    <w:rsid w:val="00C80652"/>
    <w:rsid w:val="00C8355A"/>
    <w:rsid w:val="00C83E74"/>
    <w:rsid w:val="00CA4624"/>
    <w:rsid w:val="00CC2746"/>
    <w:rsid w:val="00CF5B23"/>
    <w:rsid w:val="00D132BD"/>
    <w:rsid w:val="00D316BA"/>
    <w:rsid w:val="00D60EA1"/>
    <w:rsid w:val="00D7213D"/>
    <w:rsid w:val="00D7458A"/>
    <w:rsid w:val="00DC285C"/>
    <w:rsid w:val="00DF342E"/>
    <w:rsid w:val="00DF5311"/>
    <w:rsid w:val="00E37F11"/>
    <w:rsid w:val="00ED4439"/>
    <w:rsid w:val="00EF26AC"/>
    <w:rsid w:val="00F54F0E"/>
    <w:rsid w:val="00FC48CD"/>
    <w:rsid w:val="00FF4B11"/>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241487"/>
  <w15:docId w15:val="{29531625-5D28-46DB-BBDE-68B11560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64" w:lineRule="auto"/>
    </w:pPr>
    <w:rPr>
      <w:sz w:val="21"/>
    </w:rPr>
  </w:style>
  <w:style w:type="paragraph" w:styleId="Kop1">
    <w:name w:val="heading 1"/>
    <w:basedOn w:val="Standaard"/>
    <w:next w:val="Standaard"/>
    <w:link w:val="Kop1Ch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28"/>
      <w14:numForm w14:val="oldStyle"/>
    </w:rPr>
  </w:style>
  <w:style w:type="paragraph" w:styleId="Kop2">
    <w:name w:val="heading 2"/>
    <w:basedOn w:val="Standaard"/>
    <w:next w:val="Standaard"/>
    <w:link w:val="Kop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Kop3">
    <w:name w:val="heading 3"/>
    <w:basedOn w:val="Standaard"/>
    <w:next w:val="Standaard"/>
    <w:link w:val="Kop3Char"/>
    <w:uiPriority w:val="9"/>
    <w:semiHidden/>
    <w:unhideWhenUsed/>
    <w:qFormat/>
    <w:pPr>
      <w:keepNext/>
      <w:keepLines/>
      <w:spacing w:before="20" w:after="0" w:line="240" w:lineRule="auto"/>
      <w:outlineLvl w:val="2"/>
    </w:pPr>
    <w:rPr>
      <w:rFonts w:eastAsiaTheme="majorEastAsia" w:cstheme="majorBidi"/>
      <w:b/>
      <w:bCs/>
      <w:color w:val="A9A57C" w:themeColor="accent1"/>
      <w:sz w:val="24"/>
    </w:rPr>
  </w:style>
  <w:style w:type="paragraph" w:styleId="Kop4">
    <w:name w:val="heading 4"/>
    <w:basedOn w:val="Standaard"/>
    <w:next w:val="Standaard"/>
    <w:link w:val="Kop4Char"/>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Cs/>
      <w:color w:val="000000"/>
      <w:sz w:val="32"/>
      <w:szCs w:val="28"/>
      <w14:numForm w14:val="oldStyle"/>
    </w:rPr>
  </w:style>
  <w:style w:type="character" w:customStyle="1" w:styleId="Kop2Char">
    <w:name w:val="Kop 2 Char"/>
    <w:basedOn w:val="Standaardalinea-lettertype"/>
    <w:link w:val="Kop2"/>
    <w:uiPriority w:val="9"/>
    <w:semiHidden/>
    <w:rPr>
      <w:rFonts w:asciiTheme="majorHAnsi" w:eastAsiaTheme="majorEastAsia" w:hAnsiTheme="majorHAnsi" w:cstheme="majorBidi"/>
      <w:bCs/>
      <w:color w:val="000000"/>
      <w:sz w:val="28"/>
      <w:szCs w:val="26"/>
    </w:rPr>
  </w:style>
  <w:style w:type="character" w:customStyle="1" w:styleId="Kop3Char">
    <w:name w:val="Kop 3 Char"/>
    <w:basedOn w:val="Standaardalinea-lettertype"/>
    <w:link w:val="Kop3"/>
    <w:uiPriority w:val="9"/>
    <w:semiHidden/>
    <w:rPr>
      <w:rFonts w:eastAsiaTheme="majorEastAsia" w:cstheme="majorBidi"/>
      <w:b/>
      <w:bCs/>
      <w:color w:val="000000"/>
      <w:sz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i/>
      <w:iCs/>
      <w:color w:val="00000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00000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000000"/>
      <w:sz w:val="20"/>
      <w:szCs w:val="20"/>
    </w:rPr>
  </w:style>
  <w:style w:type="character" w:styleId="Zwaar">
    <w:name w:val="Strong"/>
    <w:basedOn w:val="Standaardalinea-lettertype"/>
    <w:uiPriority w:val="22"/>
    <w:qFormat/>
    <w:rPr>
      <w:b/>
      <w:bCs/>
      <w14:numForm w14:val="oldStyle"/>
    </w:rPr>
  </w:style>
  <w:style w:type="character" w:styleId="Nadruk">
    <w:name w:val="Emphasis"/>
    <w:basedOn w:val="Standaardalinea-lettertype"/>
    <w:uiPriority w:val="20"/>
    <w:qFormat/>
    <w:rPr>
      <w:i/>
      <w:iCs/>
      <w:color w:val="000000"/>
    </w:rPr>
  </w:style>
  <w:style w:type="character" w:customStyle="1" w:styleId="Tekenvoorintensievereferentie">
    <w:name w:val="Teken voor intensieve referentie"/>
    <w:basedOn w:val="Standaardalinea-lettertype"/>
    <w:uiPriority w:val="32"/>
    <w:rPr>
      <w:rFonts w:cs="Times New Roman"/>
      <w:b/>
      <w:color w:val="000000"/>
      <w:szCs w:val="20"/>
      <w:u w:val="single"/>
    </w:rPr>
  </w:style>
  <w:style w:type="character" w:customStyle="1" w:styleId="Tekensvoorsubtielereferentie">
    <w:name w:val="Tekens voor subtiele referentie"/>
    <w:basedOn w:val="Standaardalinea-lettertype"/>
    <w:uiPriority w:val="31"/>
    <w:rPr>
      <w:rFonts w:cs="Times New Roman"/>
      <w:color w:val="000000"/>
      <w:szCs w:val="20"/>
      <w:u w:val="single"/>
    </w:rPr>
  </w:style>
  <w:style w:type="character" w:customStyle="1" w:styleId="Tekensvoorboektitel">
    <w:name w:val="Tekens voor boektitel"/>
    <w:basedOn w:val="Standaardalinea-lettertype"/>
    <w:uiPriority w:val="33"/>
    <w:rPr>
      <w:rFonts w:asciiTheme="majorHAnsi" w:hAnsiTheme="majorHAnsi" w:cs="Times New Roman"/>
      <w:b/>
      <w:i/>
      <w:color w:val="000000"/>
      <w:szCs w:val="20"/>
    </w:rPr>
  </w:style>
  <w:style w:type="character" w:customStyle="1" w:styleId="Tekenvoorintensievenadruk">
    <w:name w:val="Teken voor intensieve nadruk"/>
    <w:basedOn w:val="Standaardalinea-lettertype"/>
    <w:uiPriority w:val="21"/>
    <w:rPr>
      <w:rFonts w:cs="Times New Roman"/>
      <w:b/>
      <w:i/>
      <w:color w:val="000000"/>
      <w:szCs w:val="20"/>
    </w:rPr>
  </w:style>
  <w:style w:type="character" w:customStyle="1" w:styleId="Tekensvoorsubtielenadruk">
    <w:name w:val="Tekens voor subtiele nadruk"/>
    <w:basedOn w:val="Standaardalinea-lettertype"/>
    <w:uiPriority w:val="19"/>
    <w:rPr>
      <w:rFonts w:cs="Times New Roman"/>
      <w:i/>
      <w:color w:val="000000"/>
      <w:szCs w:val="20"/>
    </w:rPr>
  </w:style>
  <w:style w:type="paragraph" w:styleId="Citaat">
    <w:name w:val="Quote"/>
    <w:basedOn w:val="Standaard"/>
    <w:next w:val="Standaard"/>
    <w:link w:val="CitaatChar"/>
    <w:uiPriority w:val="29"/>
    <w:qFormat/>
    <w:pPr>
      <w:spacing w:before="160" w:line="300" w:lineRule="auto"/>
      <w:ind w:left="144" w:right="144"/>
      <w:jc w:val="center"/>
    </w:pPr>
    <w:rPr>
      <w:rFonts w:asciiTheme="majorHAnsi" w:eastAsiaTheme="minorEastAsia" w:hAnsiTheme="majorHAnsi"/>
      <w:i/>
      <w:iCs/>
      <w:color w:val="A9A57C" w:themeColor="accent1"/>
      <w:sz w:val="24"/>
      <w14:ligatures w14:val="standard"/>
      <w14:numForm w14:val="oldStyle"/>
    </w:rPr>
  </w:style>
  <w:style w:type="character" w:customStyle="1" w:styleId="CitaatChar">
    <w:name w:val="Citaat Char"/>
    <w:basedOn w:val="Standaardalinea-lettertype"/>
    <w:link w:val="Citaat"/>
    <w:uiPriority w:val="29"/>
    <w:rPr>
      <w:rFonts w:asciiTheme="majorHAnsi" w:eastAsiaTheme="minorEastAsia" w:hAnsiTheme="majorHAnsi"/>
      <w:i/>
      <w:iCs/>
      <w:color w:val="000000"/>
      <w:sz w:val="24"/>
      <w14:ligatures w14:val="standard"/>
      <w14:numForm w14:val="oldStyle"/>
    </w:rPr>
  </w:style>
  <w:style w:type="paragraph" w:styleId="Duidelijkcitaat">
    <w:name w:val="Intense Quote"/>
    <w:basedOn w:val="Standaard"/>
    <w:next w:val="Standaard"/>
    <w:link w:val="Duidelijkcitaat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table" w:styleId="Tabelraster">
    <w:name w:val="Table Grid"/>
    <w:basedOn w:val="Standaardtabel"/>
    <w:uiPriority w:val="1"/>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color w:val="000000"/>
      <w:szCs w:val="20"/>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color w:val="000000"/>
      <w:szCs w:val="20"/>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color w:val="000000"/>
      <w:sz w:val="16"/>
      <w:szCs w:val="16"/>
    </w:rPr>
  </w:style>
  <w:style w:type="paragraph" w:styleId="Bijschrift">
    <w:name w:val="caption"/>
    <w:basedOn w:val="Standaard"/>
    <w:next w:val="Standaard"/>
    <w:uiPriority w:val="35"/>
    <w:unhideWhenUsed/>
    <w:qFormat/>
    <w:pPr>
      <w:spacing w:line="240" w:lineRule="auto"/>
    </w:pPr>
    <w:rPr>
      <w:rFonts w:eastAsiaTheme="minorEastAsia"/>
      <w:b/>
      <w:bCs/>
      <w:smallCaps/>
      <w:color w:val="675E47" w:themeColor="text2"/>
      <w:spacing w:val="6"/>
      <w:sz w:val="20"/>
      <w:szCs w:val="18"/>
    </w:rPr>
  </w:style>
  <w:style w:type="paragraph" w:styleId="Geenafstand">
    <w:name w:val="No Spacing"/>
    <w:link w:val="GeenafstandChar"/>
    <w:uiPriority w:val="1"/>
    <w:qFormat/>
    <w:pPr>
      <w:spacing w:after="0" w:line="240" w:lineRule="auto"/>
    </w:pPr>
  </w:style>
  <w:style w:type="paragraph" w:styleId="Bloktekst">
    <w:name w:val="Block Text"/>
    <w:aliases w:val="Ingesprongen blok"/>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jstopsomteken">
    <w:name w:val="List Bullet"/>
    <w:basedOn w:val="Standaard"/>
    <w:uiPriority w:val="6"/>
    <w:unhideWhenUsed/>
    <w:pPr>
      <w:numPr>
        <w:numId w:val="16"/>
      </w:numPr>
      <w:spacing w:after="0"/>
      <w:contextualSpacing/>
    </w:pPr>
  </w:style>
  <w:style w:type="paragraph" w:styleId="Lijstopsomteken2">
    <w:name w:val="List Bullet 2"/>
    <w:basedOn w:val="Standaard"/>
    <w:uiPriority w:val="6"/>
    <w:unhideWhenUsed/>
    <w:pPr>
      <w:numPr>
        <w:numId w:val="17"/>
      </w:numPr>
      <w:spacing w:after="0"/>
    </w:pPr>
  </w:style>
  <w:style w:type="paragraph" w:styleId="Lijstopsomteken3">
    <w:name w:val="List Bullet 3"/>
    <w:basedOn w:val="Standaard"/>
    <w:uiPriority w:val="6"/>
    <w:unhideWhenUsed/>
    <w:pPr>
      <w:numPr>
        <w:numId w:val="18"/>
      </w:numPr>
      <w:spacing w:after="0"/>
    </w:pPr>
  </w:style>
  <w:style w:type="paragraph" w:styleId="Lijstopsomteken4">
    <w:name w:val="List Bullet 4"/>
    <w:basedOn w:val="Standaard"/>
    <w:uiPriority w:val="6"/>
    <w:unhideWhenUsed/>
    <w:pPr>
      <w:numPr>
        <w:numId w:val="19"/>
      </w:numPr>
      <w:spacing w:after="0"/>
    </w:pPr>
  </w:style>
  <w:style w:type="paragraph" w:styleId="Lijstopsomteken5">
    <w:name w:val="List Bullet 5"/>
    <w:basedOn w:val="Standaard"/>
    <w:uiPriority w:val="6"/>
    <w:unhideWhenUsed/>
    <w:pPr>
      <w:numPr>
        <w:numId w:val="20"/>
      </w:numPr>
      <w:spacing w:after="0"/>
    </w:pPr>
  </w:style>
  <w:style w:type="paragraph" w:styleId="Inhopg1">
    <w:name w:val="toc 1"/>
    <w:basedOn w:val="Standaard"/>
    <w:next w:val="Standaard"/>
    <w:autoRedefine/>
    <w:uiPriority w:val="99"/>
    <w:semiHidden/>
    <w:unhideWhenUsed/>
    <w:pPr>
      <w:tabs>
        <w:tab w:val="right" w:leader="dot" w:pos="8630"/>
      </w:tabs>
      <w:spacing w:after="40" w:line="240" w:lineRule="auto"/>
    </w:pPr>
    <w:rPr>
      <w:smallCaps/>
      <w:noProof/>
      <w:color w:val="9CBEBD" w:themeColor="accent2"/>
    </w:rPr>
  </w:style>
  <w:style w:type="paragraph" w:styleId="Inhopg2">
    <w:name w:val="toc 2"/>
    <w:basedOn w:val="Standaard"/>
    <w:next w:val="Standaard"/>
    <w:autoRedefine/>
    <w:uiPriority w:val="99"/>
    <w:semiHidden/>
    <w:unhideWhenUsed/>
    <w:pPr>
      <w:tabs>
        <w:tab w:val="right" w:leader="dot" w:pos="8630"/>
      </w:tabs>
      <w:spacing w:after="40" w:line="240" w:lineRule="auto"/>
      <w:ind w:left="216"/>
    </w:pPr>
    <w:rPr>
      <w:smallCaps/>
      <w:noProof/>
    </w:rPr>
  </w:style>
  <w:style w:type="paragraph" w:styleId="Inhopg3">
    <w:name w:val="toc 3"/>
    <w:basedOn w:val="Standaard"/>
    <w:next w:val="Standaard"/>
    <w:autoRedefine/>
    <w:uiPriority w:val="99"/>
    <w:semiHidden/>
    <w:unhideWhenUsed/>
    <w:pPr>
      <w:tabs>
        <w:tab w:val="right" w:leader="dot" w:pos="8630"/>
      </w:tabs>
      <w:spacing w:after="40" w:line="240" w:lineRule="auto"/>
      <w:ind w:left="446"/>
    </w:pPr>
    <w:rPr>
      <w:smallCaps/>
      <w:noProof/>
    </w:rPr>
  </w:style>
  <w:style w:type="paragraph" w:styleId="Inhopg4">
    <w:name w:val="toc 4"/>
    <w:basedOn w:val="Standaard"/>
    <w:next w:val="Standaard"/>
    <w:autoRedefine/>
    <w:uiPriority w:val="99"/>
    <w:semiHidden/>
    <w:unhideWhenUsed/>
    <w:pPr>
      <w:tabs>
        <w:tab w:val="right" w:leader="dot" w:pos="8630"/>
      </w:tabs>
      <w:spacing w:after="40" w:line="240" w:lineRule="auto"/>
      <w:ind w:left="662"/>
    </w:pPr>
    <w:rPr>
      <w:smallCaps/>
      <w:noProof/>
    </w:rPr>
  </w:style>
  <w:style w:type="paragraph" w:styleId="Inhopg5">
    <w:name w:val="toc 5"/>
    <w:basedOn w:val="Standaard"/>
    <w:next w:val="Standaard"/>
    <w:autoRedefine/>
    <w:uiPriority w:val="99"/>
    <w:semiHidden/>
    <w:unhideWhenUsed/>
    <w:pPr>
      <w:tabs>
        <w:tab w:val="right" w:leader="dot" w:pos="8630"/>
      </w:tabs>
      <w:spacing w:after="40" w:line="240" w:lineRule="auto"/>
      <w:ind w:left="878"/>
    </w:pPr>
    <w:rPr>
      <w:smallCaps/>
      <w:noProof/>
    </w:rPr>
  </w:style>
  <w:style w:type="paragraph" w:styleId="Inhopg6">
    <w:name w:val="toc 6"/>
    <w:basedOn w:val="Standaard"/>
    <w:next w:val="Standaard"/>
    <w:autoRedefine/>
    <w:uiPriority w:val="99"/>
    <w:semiHidden/>
    <w:unhideWhenUsed/>
    <w:pPr>
      <w:tabs>
        <w:tab w:val="right" w:leader="dot" w:pos="8630"/>
      </w:tabs>
      <w:spacing w:after="40" w:line="240" w:lineRule="auto"/>
      <w:ind w:left="1094"/>
    </w:pPr>
    <w:rPr>
      <w:smallCaps/>
      <w:noProof/>
    </w:rPr>
  </w:style>
  <w:style w:type="paragraph" w:styleId="Inhopg7">
    <w:name w:val="toc 7"/>
    <w:basedOn w:val="Standaard"/>
    <w:next w:val="Standaard"/>
    <w:autoRedefine/>
    <w:uiPriority w:val="99"/>
    <w:semiHidden/>
    <w:unhideWhenUsed/>
    <w:pPr>
      <w:tabs>
        <w:tab w:val="right" w:leader="dot" w:pos="8630"/>
      </w:tabs>
      <w:spacing w:after="40" w:line="240" w:lineRule="auto"/>
      <w:ind w:left="1325"/>
    </w:pPr>
    <w:rPr>
      <w:smallCaps/>
      <w:noProof/>
    </w:rPr>
  </w:style>
  <w:style w:type="paragraph" w:styleId="Inhopg8">
    <w:name w:val="toc 8"/>
    <w:basedOn w:val="Standaard"/>
    <w:next w:val="Standaard"/>
    <w:autoRedefine/>
    <w:uiPriority w:val="99"/>
    <w:semiHidden/>
    <w:unhideWhenUsed/>
    <w:pPr>
      <w:tabs>
        <w:tab w:val="right" w:leader="dot" w:pos="8630"/>
      </w:tabs>
      <w:spacing w:after="40" w:line="240" w:lineRule="auto"/>
      <w:ind w:left="1540"/>
    </w:pPr>
    <w:rPr>
      <w:smallCaps/>
      <w:noProof/>
    </w:rPr>
  </w:style>
  <w:style w:type="paragraph" w:styleId="Inhopg9">
    <w:name w:val="toc 9"/>
    <w:basedOn w:val="Standaard"/>
    <w:next w:val="Standaard"/>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Standaardalinea-lettertype"/>
    <w:uiPriority w:val="99"/>
    <w:unhideWhenUsed/>
    <w:rPr>
      <w:color w:val="000000"/>
      <w:u w:val="single"/>
    </w:rPr>
  </w:style>
  <w:style w:type="character" w:styleId="Titelvanboek">
    <w:name w:val="Book Title"/>
    <w:basedOn w:val="Standaardalinea-lettertype"/>
    <w:uiPriority w:val="33"/>
    <w:qFormat/>
    <w:rPr>
      <w:b/>
      <w:bCs/>
      <w:caps w:val="0"/>
      <w:smallCaps/>
      <w:spacing w:val="10"/>
    </w:rPr>
  </w:style>
  <w:style w:type="character" w:styleId="Intensievebenadrukking">
    <w:name w:val="Intense Emphasis"/>
    <w:basedOn w:val="Standaardalinea-lettertype"/>
    <w:uiPriority w:val="21"/>
    <w:qFormat/>
    <w:rPr>
      <w:b/>
      <w:bCs/>
      <w:i/>
      <w:iCs/>
      <w:color w:val="000000"/>
    </w:rPr>
  </w:style>
  <w:style w:type="character" w:styleId="Intensieveverwijzing">
    <w:name w:val="Intense Reference"/>
    <w:basedOn w:val="Standaardalinea-lettertype"/>
    <w:uiPriority w:val="32"/>
    <w:qFormat/>
    <w:rPr>
      <w:b/>
      <w:bCs/>
      <w:smallCaps/>
      <w:color w:val="000000"/>
      <w:spacing w:val="5"/>
      <w:u w:val="single"/>
    </w:rPr>
  </w:style>
  <w:style w:type="character" w:styleId="Subtielebenadrukking">
    <w:name w:val="Subtle Emphasis"/>
    <w:basedOn w:val="Standaardalinea-lettertype"/>
    <w:uiPriority w:val="19"/>
    <w:qFormat/>
    <w:rPr>
      <w:b w:val="0"/>
      <w:i/>
      <w:iCs/>
      <w:color w:val="000000"/>
    </w:rPr>
  </w:style>
  <w:style w:type="character" w:styleId="Subtieleverwijzing">
    <w:name w:val="Subtle Reference"/>
    <w:basedOn w:val="Standaardalinea-lettertype"/>
    <w:uiPriority w:val="31"/>
    <w:qFormat/>
    <w:rPr>
      <w:smallCaps/>
      <w:color w:val="000000"/>
      <w:u w:val="single"/>
    </w:rPr>
  </w:style>
  <w:style w:type="paragraph" w:styleId="Afsluiting">
    <w:name w:val="Closing"/>
    <w:basedOn w:val="Standaard"/>
    <w:link w:val="AfsluitingChar"/>
    <w:uiPriority w:val="5"/>
    <w:unhideWhenUsed/>
    <w:pPr>
      <w:spacing w:before="480" w:after="960"/>
      <w:contextualSpacing/>
    </w:pPr>
    <w:rPr>
      <w:b/>
      <w:color w:val="675E47" w:themeColor="text2"/>
    </w:rPr>
  </w:style>
  <w:style w:type="character" w:customStyle="1" w:styleId="AfsluitingChar">
    <w:name w:val="Afsluiting Char"/>
    <w:basedOn w:val="Standaardalinea-lettertype"/>
    <w:link w:val="Afsluiting"/>
    <w:uiPriority w:val="5"/>
    <w:rPr>
      <w:b/>
      <w:color w:val="000000"/>
      <w:sz w:val="21"/>
    </w:rPr>
  </w:style>
  <w:style w:type="paragraph" w:customStyle="1" w:styleId="Adresvangeadresseerde">
    <w:name w:val="Adres van geadresseerde"/>
    <w:basedOn w:val="Geenafstand"/>
    <w:uiPriority w:val="3"/>
    <w:qFormat/>
    <w:rsid w:val="00A607B8"/>
    <w:pPr>
      <w:spacing w:before="360" w:after="360"/>
      <w:contextualSpacing/>
    </w:pPr>
    <w:rPr>
      <w:rFonts w:ascii="Trebuchet MS" w:hAnsi="Trebuchet MS"/>
      <w:color w:val="00619B"/>
      <w:sz w:val="36"/>
      <w:szCs w:val="36"/>
    </w:rPr>
  </w:style>
  <w:style w:type="paragraph" w:styleId="Aanhef">
    <w:name w:val="Salutation"/>
    <w:basedOn w:val="Geenafstand"/>
    <w:next w:val="Standaard"/>
    <w:link w:val="AanhefChar"/>
    <w:uiPriority w:val="4"/>
    <w:unhideWhenUsed/>
    <w:pPr>
      <w:spacing w:before="480" w:after="320"/>
      <w:contextualSpacing/>
    </w:pPr>
    <w:rPr>
      <w:b/>
      <w:color w:val="675E47" w:themeColor="text2"/>
      <w:sz w:val="21"/>
    </w:rPr>
  </w:style>
  <w:style w:type="character" w:customStyle="1" w:styleId="AanhefChar">
    <w:name w:val="Aanhef Char"/>
    <w:basedOn w:val="Standaardalinea-lettertype"/>
    <w:link w:val="Aanhef"/>
    <w:uiPriority w:val="4"/>
    <w:rPr>
      <w:b/>
      <w:color w:val="000000"/>
      <w:sz w:val="21"/>
    </w:rPr>
  </w:style>
  <w:style w:type="paragraph" w:customStyle="1" w:styleId="Adresvanafzender">
    <w:name w:val="Adres van afzender"/>
    <w:basedOn w:val="Geenafstand"/>
    <w:uiPriority w:val="2"/>
    <w:qFormat/>
    <w:pPr>
      <w:spacing w:after="360"/>
      <w:contextualSpacing/>
    </w:pPr>
  </w:style>
  <w:style w:type="paragraph" w:styleId="Ondertitel">
    <w:name w:val="Subtitle"/>
    <w:basedOn w:val="Standaard"/>
    <w:next w:val="Standaard"/>
    <w:link w:val="OndertitelChar"/>
    <w:uiPriority w:val="11"/>
    <w:qFormat/>
    <w:pPr>
      <w:numPr>
        <w:ilvl w:val="1"/>
      </w:numPr>
    </w:pPr>
    <w:rPr>
      <w:rFonts w:eastAsiaTheme="majorEastAsia" w:cstheme="majorBidi"/>
      <w:iCs/>
      <w:color w:val="675E47" w:themeColor="text2"/>
      <w:sz w:val="32"/>
      <w:szCs w:val="24"/>
    </w:rPr>
  </w:style>
  <w:style w:type="character" w:customStyle="1" w:styleId="OndertitelChar">
    <w:name w:val="Ondertitel Char"/>
    <w:basedOn w:val="Standaardalinea-lettertype"/>
    <w:link w:val="Ondertitel"/>
    <w:uiPriority w:val="11"/>
    <w:rPr>
      <w:rFonts w:eastAsiaTheme="majorEastAsia" w:cstheme="majorBidi"/>
      <w:iCs/>
      <w:color w:val="000000"/>
      <w:sz w:val="32"/>
      <w:szCs w:val="24"/>
    </w:rPr>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elChar">
    <w:name w:val="Titel Char"/>
    <w:basedOn w:val="Standaardalinea-lettertype"/>
    <w:link w:val="Titel"/>
    <w:uiPriority w:val="10"/>
    <w:rPr>
      <w:rFonts w:asciiTheme="majorHAnsi" w:eastAsiaTheme="majorEastAsia" w:hAnsiTheme="majorHAnsi" w:cstheme="majorBidi"/>
      <w:color w:val="000000"/>
      <w:kern w:val="28"/>
      <w:sz w:val="80"/>
      <w:szCs w:val="52"/>
      <w14:ligatures w14:val="standard"/>
      <w14:numForm w14:val="oldStyle"/>
    </w:rPr>
  </w:style>
  <w:style w:type="paragraph" w:styleId="Datum">
    <w:name w:val="Date"/>
    <w:basedOn w:val="Standaard"/>
    <w:next w:val="Standaard"/>
    <w:link w:val="DatumChar"/>
    <w:uiPriority w:val="99"/>
    <w:semiHidden/>
    <w:unhideWhenUsed/>
  </w:style>
  <w:style w:type="character" w:customStyle="1" w:styleId="DatumChar">
    <w:name w:val="Datum Char"/>
    <w:basedOn w:val="Standaardalinea-lettertype"/>
    <w:link w:val="Datum"/>
    <w:uiPriority w:val="99"/>
    <w:semiHidden/>
    <w:rPr>
      <w:rFonts w:cs="Times New Roman"/>
      <w:color w:val="000000"/>
      <w:szCs w:val="20"/>
    </w:rPr>
  </w:style>
  <w:style w:type="character" w:styleId="Tekstvantijdelijkeaanduiding">
    <w:name w:val="Placeholder Text"/>
    <w:basedOn w:val="Standaardalinea-lettertype"/>
    <w:uiPriority w:val="99"/>
    <w:unhideWhenUsed/>
    <w:rPr>
      <w:color w:val="808080"/>
    </w:rPr>
  </w:style>
  <w:style w:type="paragraph" w:styleId="Handtekening">
    <w:name w:val="Signature"/>
    <w:basedOn w:val="Standaard"/>
    <w:link w:val="HandtekeningChar"/>
    <w:uiPriority w:val="99"/>
    <w:unhideWhenUsed/>
    <w:pPr>
      <w:contextualSpacing/>
    </w:pPr>
  </w:style>
  <w:style w:type="character" w:customStyle="1" w:styleId="HandtekeningChar">
    <w:name w:val="Handtekening Char"/>
    <w:basedOn w:val="Standaardalinea-lettertype"/>
    <w:link w:val="Handtekening"/>
    <w:uiPriority w:val="99"/>
    <w:rPr>
      <w:rFonts w:cs="Times New Roman"/>
      <w:color w:val="000000"/>
      <w:szCs w:val="20"/>
    </w:rPr>
  </w:style>
  <w:style w:type="table" w:customStyle="1" w:styleId="Stijl6">
    <w:name w:val="Stijl 6"/>
    <w:basedOn w:val="Standaardtabel"/>
    <w:uiPriority w:val="26"/>
    <w:pPr>
      <w:spacing w:after="0" w:line="240" w:lineRule="auto"/>
    </w:pPr>
    <w:rPr>
      <w:rFonts w:eastAsia="Times New Roman" w:cs="Times New Roman"/>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atumtekst">
    <w:name w:val="Datumtekst"/>
    <w:basedOn w:val="Standaard"/>
    <w:uiPriority w:val="35"/>
    <w:pPr>
      <w:spacing w:before="720"/>
      <w:contextualSpacing/>
    </w:pPr>
  </w:style>
  <w:style w:type="character" w:customStyle="1" w:styleId="GeenafstandChar">
    <w:name w:val="Geen afstand Char"/>
    <w:basedOn w:val="Standaardalinea-lettertype"/>
    <w:link w:val="Geenafstand"/>
    <w:uiPriority w:val="1"/>
  </w:style>
  <w:style w:type="paragraph" w:styleId="Lijstalinea">
    <w:name w:val="List Paragraph"/>
    <w:basedOn w:val="Standaard"/>
    <w:uiPriority w:val="34"/>
    <w:qFormat/>
    <w:pPr>
      <w:spacing w:line="240" w:lineRule="auto"/>
      <w:ind w:left="720" w:hanging="288"/>
      <w:contextualSpacing/>
    </w:pPr>
    <w:rPr>
      <w:color w:val="675E47" w:themeColor="text2"/>
    </w:rPr>
  </w:style>
  <w:style w:type="character" w:customStyle="1" w:styleId="DuidelijkcitaatChar">
    <w:name w:val="Duidelijk citaat Char"/>
    <w:basedOn w:val="Standaardalinea-lettertype"/>
    <w:link w:val="Duidelijkcitaat"/>
    <w:uiPriority w:val="30"/>
    <w:rPr>
      <w:rFonts w:eastAsiaTheme="minorEastAsia"/>
      <w:b/>
      <w:bCs/>
      <w:i/>
      <w:iCs/>
      <w:color w:val="000000"/>
      <w:sz w:val="21"/>
      <w:shd w:val="clear" w:color="auto" w:fill="A9A57C" w:themeFill="accent1"/>
      <w14:ligatures w14:val="standard"/>
      <w14:numForm w14:val="oldStyle"/>
    </w:rPr>
  </w:style>
  <w:style w:type="paragraph" w:styleId="Kopvaninhoudsopgave">
    <w:name w:val="TOC Heading"/>
    <w:basedOn w:val="Kop1"/>
    <w:next w:val="Standaard"/>
    <w:uiPriority w:val="39"/>
    <w:semiHidden/>
    <w:unhideWhenUsed/>
    <w:qFormat/>
    <w:pPr>
      <w:spacing w:before="480" w:line="264" w:lineRule="auto"/>
      <w:outlineLvl w:val="9"/>
    </w:pPr>
    <w:rPr>
      <w:b/>
      <w:color w:val="000000"/>
      <w:sz w:val="28"/>
      <w14:numForm w14:val="default"/>
    </w:rPr>
  </w:style>
  <w:style w:type="paragraph" w:customStyle="1" w:styleId="Naam">
    <w:name w:val="Naam"/>
    <w:basedOn w:val="Titel"/>
    <w:qFormat/>
    <w:rPr>
      <w:b/>
      <w:sz w:val="28"/>
      <w:szCs w:val="28"/>
    </w:rPr>
  </w:style>
  <w:style w:type="paragraph" w:styleId="Voetnoottekst">
    <w:name w:val="footnote text"/>
    <w:basedOn w:val="Standaard"/>
    <w:link w:val="VoetnoottekstChar"/>
    <w:uiPriority w:val="99"/>
    <w:unhideWhenUsed/>
    <w:rsid w:val="00C6679D"/>
    <w:pPr>
      <w:spacing w:after="0" w:line="240" w:lineRule="auto"/>
    </w:pPr>
    <w:rPr>
      <w:rFonts w:ascii="Calibri" w:eastAsia="Calibri" w:hAnsi="Calibri" w:cs="Times New Roman"/>
      <w:sz w:val="20"/>
      <w:szCs w:val="20"/>
      <w:lang w:eastAsia="en-US"/>
    </w:rPr>
  </w:style>
  <w:style w:type="character" w:customStyle="1" w:styleId="VoetnoottekstChar">
    <w:name w:val="Voetnoottekst Char"/>
    <w:basedOn w:val="Standaardalinea-lettertype"/>
    <w:link w:val="Voetnoottekst"/>
    <w:uiPriority w:val="99"/>
    <w:rsid w:val="00C6679D"/>
    <w:rPr>
      <w:rFonts w:ascii="Calibri" w:eastAsia="Calibri" w:hAnsi="Calibri" w:cs="Times New Roman"/>
      <w:sz w:val="20"/>
      <w:szCs w:val="20"/>
      <w:lang w:eastAsia="en-US"/>
    </w:rPr>
  </w:style>
  <w:style w:type="character" w:styleId="Voetnootmarkering">
    <w:name w:val="footnote reference"/>
    <w:uiPriority w:val="99"/>
    <w:semiHidden/>
    <w:unhideWhenUsed/>
    <w:rsid w:val="00C6679D"/>
    <w:rPr>
      <w:vertAlign w:val="superscript"/>
    </w:rPr>
  </w:style>
  <w:style w:type="paragraph" w:styleId="Normaalweb">
    <w:name w:val="Normal (Web)"/>
    <w:basedOn w:val="Standaard"/>
    <w:uiPriority w:val="99"/>
    <w:unhideWhenUsed/>
    <w:rsid w:val="00632238"/>
    <w:pPr>
      <w:spacing w:before="100" w:beforeAutospacing="1" w:after="100" w:afterAutospacing="1" w:line="240" w:lineRule="auto"/>
    </w:pPr>
    <w:rPr>
      <w:rFonts w:ascii="Times New Roman" w:hAnsi="Times New Roman" w:cs="Times New Roman"/>
      <w:sz w:val="24"/>
      <w:szCs w:val="24"/>
    </w:rPr>
  </w:style>
  <w:style w:type="paragraph" w:customStyle="1" w:styleId="xxmsonormal">
    <w:name w:val="x_x_msonormal"/>
    <w:basedOn w:val="Standaard"/>
    <w:uiPriority w:val="99"/>
    <w:semiHidden/>
    <w:rsid w:val="00632238"/>
    <w:pPr>
      <w:spacing w:after="0" w:line="240" w:lineRule="auto"/>
    </w:pPr>
    <w:rPr>
      <w:rFonts w:ascii="Calibri" w:hAnsi="Calibri" w:cs="Times New Roman"/>
      <w:sz w:val="22"/>
    </w:rPr>
  </w:style>
  <w:style w:type="paragraph" w:customStyle="1" w:styleId="xmsocommenttext">
    <w:name w:val="x_msocommenttext"/>
    <w:basedOn w:val="Standaard"/>
    <w:uiPriority w:val="99"/>
    <w:semiHidden/>
    <w:rsid w:val="00632238"/>
    <w:pPr>
      <w:spacing w:after="0" w:line="240" w:lineRule="auto"/>
    </w:pPr>
    <w:rPr>
      <w:rFonts w:ascii="Calibri" w:hAnsi="Calibri" w:cs="Times New Roman"/>
      <w:sz w:val="22"/>
    </w:rPr>
  </w:style>
  <w:style w:type="character" w:styleId="Verwijzingopmerking">
    <w:name w:val="annotation reference"/>
    <w:basedOn w:val="Standaardalinea-lettertype"/>
    <w:uiPriority w:val="99"/>
    <w:semiHidden/>
    <w:unhideWhenUsed/>
    <w:rsid w:val="00BC1CB9"/>
    <w:rPr>
      <w:sz w:val="16"/>
      <w:szCs w:val="16"/>
    </w:rPr>
  </w:style>
  <w:style w:type="paragraph" w:styleId="Tekstopmerking">
    <w:name w:val="annotation text"/>
    <w:basedOn w:val="Standaard"/>
    <w:link w:val="TekstopmerkingChar"/>
    <w:uiPriority w:val="99"/>
    <w:semiHidden/>
    <w:unhideWhenUsed/>
    <w:rsid w:val="00BC1CB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C1CB9"/>
    <w:rPr>
      <w:sz w:val="20"/>
      <w:szCs w:val="20"/>
    </w:rPr>
  </w:style>
  <w:style w:type="paragraph" w:styleId="Onderwerpvanopmerking">
    <w:name w:val="annotation subject"/>
    <w:basedOn w:val="Tekstopmerking"/>
    <w:next w:val="Tekstopmerking"/>
    <w:link w:val="OnderwerpvanopmerkingChar"/>
    <w:uiPriority w:val="99"/>
    <w:semiHidden/>
    <w:unhideWhenUsed/>
    <w:rsid w:val="00BC1CB9"/>
    <w:rPr>
      <w:b/>
      <w:bCs/>
    </w:rPr>
  </w:style>
  <w:style w:type="character" w:customStyle="1" w:styleId="OnderwerpvanopmerkingChar">
    <w:name w:val="Onderwerp van opmerking Char"/>
    <w:basedOn w:val="TekstopmerkingChar"/>
    <w:link w:val="Onderwerpvanopmerking"/>
    <w:uiPriority w:val="99"/>
    <w:semiHidden/>
    <w:rsid w:val="00BC1CB9"/>
    <w:rPr>
      <w:b/>
      <w:bCs/>
      <w:sz w:val="20"/>
      <w:szCs w:val="20"/>
    </w:rPr>
  </w:style>
  <w:style w:type="paragraph" w:styleId="Revisie">
    <w:name w:val="Revision"/>
    <w:hidden/>
    <w:uiPriority w:val="99"/>
    <w:semiHidden/>
    <w:rsid w:val="00175454"/>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86466">
      <w:bodyDiv w:val="1"/>
      <w:marLeft w:val="0"/>
      <w:marRight w:val="0"/>
      <w:marTop w:val="0"/>
      <w:marBottom w:val="0"/>
      <w:divBdr>
        <w:top w:val="none" w:sz="0" w:space="0" w:color="auto"/>
        <w:left w:val="none" w:sz="0" w:space="0" w:color="auto"/>
        <w:bottom w:val="none" w:sz="0" w:space="0" w:color="auto"/>
        <w:right w:val="none" w:sz="0" w:space="0" w:color="auto"/>
      </w:divBdr>
    </w:div>
    <w:div w:id="179968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www.logobrugge-oostende.be/werken-aan-gezonde-gemeent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ocmw.brugge.be\Data\Verenigingen\LOGO\06-Communicatie%20-%20corporate%20&amp;%20marketing\04-Infobladen-en-Pers\Pers\02_Persberichten\jessie.priem@logobrugge-oostende.be"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ocmw.brugge.be\Data\Verenigingen\LOGO\06-Communicatie%20-%20corporate%20&amp;%20marketing\04-Infobladen-en-Pers\Pers\02_Persberichten\guido.poppelier@logobrugge-oostende.be%20"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7CFC5E552A43E693D18E5F5151DA20"/>
        <w:category>
          <w:name w:val="Algemeen"/>
          <w:gallery w:val="placeholder"/>
        </w:category>
        <w:types>
          <w:type w:val="bbPlcHdr"/>
        </w:types>
        <w:behaviors>
          <w:behavior w:val="content"/>
        </w:behaviors>
        <w:guid w:val="{F74D6D69-E2D1-4063-B94A-2EF166E8E070}"/>
      </w:docPartPr>
      <w:docPartBody>
        <w:p w:rsidR="00FB1F76" w:rsidRDefault="00FB1F76">
          <w:pPr>
            <w:pStyle w:val="767CFC5E552A43E693D18E5F5151DA20"/>
          </w:pPr>
          <w:r w:rsidRPr="000B35CE">
            <w:rPr>
              <w:rStyle w:val="Tekstvantijdelijkeaanduiding"/>
            </w:rPr>
            <w:t>Klik hier als u tekst wilt invoeren.</w:t>
          </w:r>
        </w:p>
      </w:docPartBody>
    </w:docPart>
    <w:docPart>
      <w:docPartPr>
        <w:name w:val="320D0EDFDA2745A3B5E7A601FB3C083F"/>
        <w:category>
          <w:name w:val="Algemeen"/>
          <w:gallery w:val="placeholder"/>
        </w:category>
        <w:types>
          <w:type w:val="bbPlcHdr"/>
        </w:types>
        <w:behaviors>
          <w:behavior w:val="content"/>
        </w:behaviors>
        <w:guid w:val="{A5C56F3E-9108-481B-B586-697D7CEC2060}"/>
      </w:docPartPr>
      <w:docPartBody>
        <w:p w:rsidR="00FB1F76" w:rsidRDefault="00FB1F76">
          <w:pPr>
            <w:pStyle w:val="320D0EDFDA2745A3B5E7A601FB3C083F"/>
          </w:pPr>
          <w:r>
            <w:rPr>
              <w:color w:val="FFFFFF" w:themeColor="background1"/>
              <w:lang w:val="nl-NL"/>
            </w:rP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76"/>
    <w:rsid w:val="00FB1F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unhideWhenUsed/>
    <w:rPr>
      <w:color w:val="808080"/>
    </w:rPr>
  </w:style>
  <w:style w:type="paragraph" w:customStyle="1" w:styleId="767CFC5E552A43E693D18E5F5151DA20">
    <w:name w:val="767CFC5E552A43E693D18E5F5151DA20"/>
  </w:style>
  <w:style w:type="paragraph" w:customStyle="1" w:styleId="320D0EDFDA2745A3B5E7A601FB3C083F">
    <w:name w:val="320D0EDFDA2745A3B5E7A601FB3C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microsoft.com/office/word/2004/10/bibliography" xmlns="http://schemas.microsoft.com/office/word/2004/10/bibliography"/>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2.xml><?xml version="1.0" encoding="utf-8"?>
<ds:datastoreItem xmlns:ds="http://schemas.openxmlformats.org/officeDocument/2006/customXml" ds:itemID="{21A63EA1-1393-46F1-8587-10875DE402EE}">
  <ds:schemaRefs>
    <ds:schemaRef ds:uri="http://schemas.microsoft.com/sharepoint/v3/contenttype/forms"/>
  </ds:schemaRefs>
</ds:datastoreItem>
</file>

<file path=customXml/itemProps3.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4.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5.xml><?xml version="1.0" encoding="utf-8"?>
<ds:datastoreItem xmlns:ds="http://schemas.openxmlformats.org/officeDocument/2006/customXml" ds:itemID="{A0C04D10-7C0C-41F6-B2FA-513532FF0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482</Words>
  <Characters>2656</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Priem</dc:creator>
  <cp:lastModifiedBy>Jessie Priem</cp:lastModifiedBy>
  <cp:revision>6</cp:revision>
  <cp:lastPrinted>2012-08-31T12:17:00Z</cp:lastPrinted>
  <dcterms:created xsi:type="dcterms:W3CDTF">2019-06-14T14:15:00Z</dcterms:created>
  <dcterms:modified xsi:type="dcterms:W3CDTF">2019-06-18T13:02:00Z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TC017730519991</vt:lpwstr>
  </property>
</Properties>
</file>