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3762B" w14:textId="1A27A90A" w:rsidR="00C8355A" w:rsidRPr="007A3913" w:rsidRDefault="00C8355A" w:rsidP="00367E7F">
      <w:pPr>
        <w:pStyle w:val="Adresvangeadresseerde"/>
        <w:rPr>
          <w:rFonts w:ascii="Trebuchet MS" w:hAnsi="Trebuchet MS"/>
          <w:color w:val="auto"/>
          <w:sz w:val="20"/>
          <w:szCs w:val="20"/>
        </w:rPr>
      </w:pPr>
      <w:r w:rsidRPr="007A3913">
        <w:rPr>
          <w:rFonts w:ascii="Trebuchet MS" w:hAnsi="Trebuchet MS"/>
          <w:noProof/>
        </w:rPr>
        <w:drawing>
          <wp:anchor distT="0" distB="0" distL="114300" distR="114300" simplePos="0" relativeHeight="251659264" behindDoc="1" locked="0" layoutInCell="1" allowOverlap="1" wp14:anchorId="0B455FB7" wp14:editId="773D8798">
            <wp:simplePos x="0" y="0"/>
            <wp:positionH relativeFrom="column">
              <wp:posOffset>-749300</wp:posOffset>
            </wp:positionH>
            <wp:positionV relativeFrom="page">
              <wp:posOffset>399415</wp:posOffset>
            </wp:positionV>
            <wp:extent cx="1263600" cy="640800"/>
            <wp:effectExtent l="0" t="0" r="0" b="698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RUGGEOOSTENDE_rgb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00" cy="64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F90426" w14:textId="66223152" w:rsidR="005F335D" w:rsidRPr="007A3913" w:rsidRDefault="003C6C1B" w:rsidP="00367E7F">
      <w:pPr>
        <w:pStyle w:val="Adresvangeadresseerde"/>
        <w:rPr>
          <w:rFonts w:ascii="Trebuchet MS" w:hAnsi="Trebuchet MS"/>
          <w:color w:val="00619B"/>
          <w:sz w:val="36"/>
          <w:szCs w:val="36"/>
        </w:rPr>
      </w:pPr>
      <w:r w:rsidRPr="007A3913">
        <w:rPr>
          <w:rFonts w:ascii="Trebuchet MS" w:hAnsi="Trebuchet MS"/>
          <w:color w:val="00619B"/>
          <w:sz w:val="36"/>
          <w:szCs w:val="36"/>
        </w:rPr>
        <w:t>ARTIKEL</w:t>
      </w:r>
    </w:p>
    <w:p w14:paraId="6B20E5F1" w14:textId="06011F6D" w:rsidR="003C6C1B" w:rsidRDefault="003C6C1B" w:rsidP="003C6C1B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7A3913">
        <w:rPr>
          <w:rFonts w:ascii="Trebuchet MS" w:hAnsi="Trebuchet MS"/>
          <w:b/>
          <w:sz w:val="18"/>
          <w:szCs w:val="18"/>
        </w:rPr>
        <w:t xml:space="preserve">Afzender: </w:t>
      </w:r>
      <w:r w:rsidRPr="007A3913">
        <w:rPr>
          <w:rFonts w:ascii="Trebuchet MS" w:hAnsi="Trebuchet MS"/>
          <w:sz w:val="18"/>
          <w:szCs w:val="18"/>
        </w:rPr>
        <w:t>Logo Brugge-Oostende vzw</w:t>
      </w:r>
    </w:p>
    <w:p w14:paraId="68223AF8" w14:textId="280AB2F4" w:rsidR="003C6C1B" w:rsidRPr="007A3913" w:rsidRDefault="00F900F3" w:rsidP="003C6C1B">
      <w:pPr>
        <w:spacing w:after="0"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Ideale publicatiemaand</w:t>
      </w:r>
      <w:r w:rsidR="003C6C1B" w:rsidRPr="007A3913">
        <w:rPr>
          <w:rFonts w:ascii="Trebuchet MS" w:hAnsi="Trebuchet MS"/>
          <w:b/>
          <w:sz w:val="18"/>
          <w:szCs w:val="18"/>
        </w:rPr>
        <w:t xml:space="preserve">: </w:t>
      </w:r>
      <w:r w:rsidR="001D1660">
        <w:rPr>
          <w:rFonts w:ascii="Trebuchet MS" w:hAnsi="Trebuchet MS"/>
          <w:sz w:val="18"/>
          <w:szCs w:val="18"/>
        </w:rPr>
        <w:t>april en mei 2019</w:t>
      </w:r>
    </w:p>
    <w:p w14:paraId="09E00A89" w14:textId="7F3848F0" w:rsidR="00B0787C" w:rsidRDefault="00B0787C" w:rsidP="00B0787C">
      <w:pPr>
        <w:spacing w:after="0" w:line="240" w:lineRule="auto"/>
        <w:rPr>
          <w:rFonts w:ascii="Trebuchet MS" w:hAnsi="Trebuchet MS"/>
          <w:sz w:val="18"/>
          <w:szCs w:val="18"/>
        </w:rPr>
      </w:pPr>
    </w:p>
    <w:p w14:paraId="42DD83B5" w14:textId="77777777" w:rsidR="001D1660" w:rsidRDefault="001D1660" w:rsidP="001D1660">
      <w:pPr>
        <w:pStyle w:val="Kop1"/>
      </w:pPr>
      <w:r>
        <w:t>31 mei</w:t>
      </w:r>
      <w:r w:rsidRPr="00F20922">
        <w:t xml:space="preserve">, </w:t>
      </w:r>
      <w:proofErr w:type="spellStart"/>
      <w:r w:rsidRPr="00A67AA4">
        <w:t>W</w:t>
      </w:r>
      <w:r w:rsidRPr="00775A3E">
        <w:t>erelddag</w:t>
      </w:r>
      <w:proofErr w:type="spellEnd"/>
      <w:r w:rsidRPr="00775A3E">
        <w:t xml:space="preserve"> zonder </w:t>
      </w:r>
      <w:r w:rsidRPr="00A67AA4">
        <w:t>T</w:t>
      </w:r>
      <w:r w:rsidRPr="00775A3E">
        <w:t>abak.</w:t>
      </w:r>
      <w:r>
        <w:t xml:space="preserve"> Bouwen aan Generatie Rookvrij</w:t>
      </w:r>
    </w:p>
    <w:p w14:paraId="47128235" w14:textId="77777777" w:rsidR="001D1660" w:rsidRPr="001D1660" w:rsidRDefault="001D1660" w:rsidP="001D1660"/>
    <w:p w14:paraId="69DAC961" w14:textId="77777777" w:rsidR="001D1660" w:rsidRDefault="001D1660" w:rsidP="001D1660">
      <w:pPr>
        <w:pStyle w:val="Kop2"/>
      </w:pPr>
      <w:r>
        <w:t>Tekst die kan gepubliceerd worden voor 31 mei</w:t>
      </w:r>
    </w:p>
    <w:p w14:paraId="096C7F15" w14:textId="77777777" w:rsidR="001D1660" w:rsidRDefault="001D1660" w:rsidP="001D1660"/>
    <w:p w14:paraId="0E260504" w14:textId="77777777" w:rsidR="001D1660" w:rsidRDefault="001D1660" w:rsidP="001D1660">
      <w:r>
        <w:t xml:space="preserve">Elke week beginnen in ons land honderden kinderen te roken. Generatie Rookvrij wil dit een halt toeroepen. Het doel: kinderen die geboren worden in 2019 rookvrij laten opgroeien. Zodat ze over 18 jaar, als ze meerderjarig zijn, een rookvrije generatie vormen. </w:t>
      </w:r>
    </w:p>
    <w:p w14:paraId="639B123D" w14:textId="77777777" w:rsidR="001D1660" w:rsidRDefault="001D1660" w:rsidP="001D1660">
      <w:r w:rsidRPr="00831E04">
        <w:t>Help mee dit doel te bereiken.</w:t>
      </w:r>
      <w:r>
        <w:t xml:space="preserve"> Hoe? </w:t>
      </w:r>
    </w:p>
    <w:p w14:paraId="4F17994F" w14:textId="77777777" w:rsidR="001D1660" w:rsidRPr="001D1660" w:rsidRDefault="001D1660" w:rsidP="001D1660">
      <w:pPr>
        <w:pStyle w:val="Lijstalinea"/>
        <w:numPr>
          <w:ilvl w:val="0"/>
          <w:numId w:val="37"/>
        </w:numPr>
        <w:spacing w:line="259" w:lineRule="auto"/>
        <w:rPr>
          <w:color w:val="auto"/>
        </w:rPr>
      </w:pPr>
      <w:r w:rsidRPr="001D1660">
        <w:rPr>
          <w:b/>
          <w:color w:val="auto"/>
        </w:rPr>
        <w:t>Geef kinderen het goede voorbeeld.</w:t>
      </w:r>
      <w:r w:rsidRPr="001D1660">
        <w:rPr>
          <w:color w:val="auto"/>
        </w:rPr>
        <w:t xml:space="preserve"> Want kinderen kopiëren gedrag, ook rookgedrag. </w:t>
      </w:r>
    </w:p>
    <w:p w14:paraId="57613BCC" w14:textId="77777777" w:rsidR="001D1660" w:rsidRPr="001D1660" w:rsidRDefault="001D1660" w:rsidP="001D1660">
      <w:pPr>
        <w:pStyle w:val="Lijstalinea"/>
        <w:numPr>
          <w:ilvl w:val="0"/>
          <w:numId w:val="37"/>
        </w:numPr>
        <w:spacing w:line="259" w:lineRule="auto"/>
        <w:rPr>
          <w:color w:val="auto"/>
        </w:rPr>
      </w:pPr>
      <w:r w:rsidRPr="001D1660">
        <w:rPr>
          <w:color w:val="auto"/>
        </w:rPr>
        <w:t>Rook niet in het zicht of bijzijn van kinderen. Bijvoorbeeld aan de schoolpoort, bij de sporthal, op de speeltuin …</w:t>
      </w:r>
    </w:p>
    <w:p w14:paraId="483FE19E" w14:textId="77777777" w:rsidR="001D1660" w:rsidRPr="001D1660" w:rsidRDefault="001D1660" w:rsidP="001D1660">
      <w:pPr>
        <w:pStyle w:val="Lijstalinea"/>
        <w:numPr>
          <w:ilvl w:val="0"/>
          <w:numId w:val="37"/>
        </w:numPr>
        <w:spacing w:line="259" w:lineRule="auto"/>
        <w:rPr>
          <w:color w:val="auto"/>
        </w:rPr>
      </w:pPr>
      <w:r w:rsidRPr="001D1660">
        <w:rPr>
          <w:color w:val="auto"/>
        </w:rPr>
        <w:t>Maak plaatsen waar veel kinderen komen rookvrij.</w:t>
      </w:r>
    </w:p>
    <w:p w14:paraId="55BF4270" w14:textId="77777777" w:rsidR="001D1660" w:rsidRDefault="001D1660" w:rsidP="001D1660">
      <w:r w:rsidRPr="00910164">
        <w:t xml:space="preserve">Vind jij ook dat kinderen het recht hebben om rookvrij op te groeien? Geeft mee een sterk signaal door op 31 mei, </w:t>
      </w:r>
      <w:r w:rsidRPr="00CC0F48">
        <w:t xml:space="preserve">de </w:t>
      </w:r>
      <w:proofErr w:type="spellStart"/>
      <w:proofErr w:type="gramStart"/>
      <w:r w:rsidRPr="00CC0F48">
        <w:t>Werelddag</w:t>
      </w:r>
      <w:proofErr w:type="spellEnd"/>
      <w:r w:rsidRPr="00CC0F48">
        <w:t xml:space="preserve">  </w:t>
      </w:r>
      <w:proofErr w:type="gramEnd"/>
      <w:r w:rsidRPr="00CC0F48">
        <w:t>zonder Tabak, bellen</w:t>
      </w:r>
      <w:r w:rsidRPr="00910164">
        <w:t xml:space="preserve"> te blazen</w:t>
      </w:r>
      <w:r>
        <w:t>. Post je foto of filmpje op sociale media met hashtag #generatierookvrij</w:t>
      </w:r>
    </w:p>
    <w:p w14:paraId="2564ACF0" w14:textId="77777777" w:rsidR="001D1660" w:rsidRDefault="001D1660" w:rsidP="001D1660">
      <w:proofErr w:type="gramStart"/>
      <w:r>
        <w:t xml:space="preserve">Lees meer op </w:t>
      </w:r>
      <w:hyperlink r:id="rId13" w:history="1">
        <w:r w:rsidRPr="000664E8">
          <w:rPr>
            <w:rStyle w:val="Hyperlink"/>
          </w:rPr>
          <w:t>www.generatierookvrij.be</w:t>
        </w:r>
      </w:hyperlink>
      <w:r>
        <w:t xml:space="preserve"> </w:t>
      </w:r>
      <w:proofErr w:type="gramEnd"/>
    </w:p>
    <w:p w14:paraId="224B3C65" w14:textId="77777777" w:rsidR="001D1660" w:rsidRDefault="001D1660" w:rsidP="001D1660"/>
    <w:p w14:paraId="3B58B3ED" w14:textId="77777777" w:rsidR="001D1660" w:rsidRDefault="001D1660" w:rsidP="001D1660">
      <w:r>
        <w:rPr>
          <w:noProof/>
        </w:rPr>
        <w:drawing>
          <wp:inline distT="0" distB="0" distL="0" distR="0" wp14:anchorId="10D81C50" wp14:editId="4DC2E3F5">
            <wp:extent cx="5760720" cy="1427239"/>
            <wp:effectExtent l="0" t="0" r="0" b="190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2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B5EA4" w14:textId="77777777" w:rsidR="001D1660" w:rsidRDefault="001D1660" w:rsidP="001D1660"/>
    <w:p w14:paraId="4A6AA7B9" w14:textId="77777777" w:rsidR="001D1660" w:rsidRDefault="001D1660" w:rsidP="001D1660">
      <w:r>
        <w:br w:type="page"/>
      </w:r>
    </w:p>
    <w:p w14:paraId="78B13E7E" w14:textId="77777777" w:rsidR="001D1660" w:rsidRDefault="001D1660" w:rsidP="001D1660">
      <w:pPr>
        <w:pStyle w:val="Kop2"/>
      </w:pPr>
      <w:r>
        <w:t>Tekst die kan gepubliceerd worden na 31 mei</w:t>
      </w:r>
    </w:p>
    <w:p w14:paraId="2466F19C" w14:textId="77777777" w:rsidR="001D1660" w:rsidRDefault="001D1660" w:rsidP="001D1660"/>
    <w:p w14:paraId="10679BA5" w14:textId="77777777" w:rsidR="001D1660" w:rsidRDefault="001D1660" w:rsidP="001D1660">
      <w:r>
        <w:t xml:space="preserve">Elke week beginnen in ons land honderden kinderen te roken. Generatie Rookvrij wil dit een halt toeroepen. Het doel: kinderen die geboren worden in 2019 rookvrij laten opgroeien. Zodat ze over 18 jaar, als ze meerderjarig zijn, een rookvrije generatie vormen. </w:t>
      </w:r>
    </w:p>
    <w:p w14:paraId="71CAB30C" w14:textId="77777777" w:rsidR="001D1660" w:rsidRPr="00910164" w:rsidRDefault="001D1660" w:rsidP="001D1660">
      <w:r w:rsidRPr="00910164">
        <w:t xml:space="preserve">Daarom blies </w:t>
      </w:r>
      <w:sdt>
        <w:sdtPr>
          <w:alias w:val="Naam gemeente/stad"/>
          <w:tag w:val="Naam gemeente/stad"/>
          <w:id w:val="-1062177006"/>
          <w:placeholder>
            <w:docPart w:val="B7CA71EE557540369C43A97E1F9709E5"/>
          </w:placeholder>
          <w:showingPlcHdr/>
        </w:sdtPr>
        <w:sdtContent>
          <w:r w:rsidRPr="00910164">
            <w:rPr>
              <w:rStyle w:val="Tekstvantijdelijkeaanduiding"/>
            </w:rPr>
            <w:t>Naam gemeente/stad</w:t>
          </w:r>
        </w:sdtContent>
      </w:sdt>
      <w:r w:rsidRPr="00910164">
        <w:t xml:space="preserve"> op 31 mei, </w:t>
      </w:r>
      <w:r w:rsidRPr="00865BE9">
        <w:t xml:space="preserve">de </w:t>
      </w:r>
      <w:proofErr w:type="spellStart"/>
      <w:r w:rsidRPr="00865BE9">
        <w:t>Werelddag</w:t>
      </w:r>
      <w:proofErr w:type="spellEnd"/>
      <w:r w:rsidRPr="00865BE9">
        <w:t xml:space="preserve"> zonder Tabak</w:t>
      </w:r>
      <w:r w:rsidRPr="00910164">
        <w:t xml:space="preserve">, bellen. Zo </w:t>
      </w:r>
      <w:r>
        <w:t>gaven ze</w:t>
      </w:r>
      <w:r w:rsidRPr="00910164">
        <w:t xml:space="preserve"> het signaal dat kinderen het recht hebben om rookvrij op te groeien. </w:t>
      </w:r>
      <w:r>
        <w:t>Bekijk alle foto’s en filmpjes via #generatierookvrij.</w:t>
      </w:r>
    </w:p>
    <w:p w14:paraId="0843D6B6" w14:textId="77777777" w:rsidR="001D1660" w:rsidRDefault="001D1660" w:rsidP="001D1660">
      <w:r>
        <w:t>Vind</w:t>
      </w:r>
      <w:r w:rsidRPr="00852A7A">
        <w:t xml:space="preserve"> </w:t>
      </w:r>
      <w:r w:rsidRPr="00910164">
        <w:t xml:space="preserve">jij </w:t>
      </w:r>
      <w:r>
        <w:t xml:space="preserve">ook </w:t>
      </w:r>
      <w:r w:rsidRPr="00910164">
        <w:t>dat kinderen</w:t>
      </w:r>
      <w:r>
        <w:t xml:space="preserve"> rookvrij moeten kunnen op</w:t>
      </w:r>
      <w:r w:rsidRPr="00910164">
        <w:t>groeien</w:t>
      </w:r>
      <w:r>
        <w:t>?</w:t>
      </w:r>
      <w:r w:rsidRPr="00910164">
        <w:t xml:space="preserve"> </w:t>
      </w:r>
    </w:p>
    <w:p w14:paraId="2D90C7A1" w14:textId="77777777" w:rsidR="001D1660" w:rsidRPr="00910164" w:rsidRDefault="001D1660" w:rsidP="001D1660">
      <w:pPr>
        <w:pStyle w:val="Lijstalinea"/>
        <w:numPr>
          <w:ilvl w:val="0"/>
          <w:numId w:val="38"/>
        </w:numPr>
        <w:spacing w:line="259" w:lineRule="auto"/>
      </w:pPr>
      <w:r w:rsidRPr="00910164">
        <w:t>Geef he</w:t>
      </w:r>
      <w:r>
        <w:t xml:space="preserve">n dan mee het </w:t>
      </w:r>
      <w:r w:rsidRPr="00910164">
        <w:t>goede</w:t>
      </w:r>
      <w:r>
        <w:t xml:space="preserve"> voorbeeld</w:t>
      </w:r>
      <w:r w:rsidRPr="00910164">
        <w:t xml:space="preserve">. Want kinderen kopiëren gedrag, ook rookgedrag. </w:t>
      </w:r>
    </w:p>
    <w:p w14:paraId="26473837" w14:textId="77777777" w:rsidR="001D1660" w:rsidRDefault="001D1660" w:rsidP="001D1660">
      <w:pPr>
        <w:pStyle w:val="Lijstalinea"/>
        <w:numPr>
          <w:ilvl w:val="0"/>
          <w:numId w:val="37"/>
        </w:numPr>
        <w:spacing w:line="259" w:lineRule="auto"/>
      </w:pPr>
      <w:r w:rsidRPr="00910164">
        <w:t xml:space="preserve">Rook niet in </w:t>
      </w:r>
      <w:r>
        <w:t xml:space="preserve">het zicht of bijzijn van kinderen. </w:t>
      </w:r>
      <w:r w:rsidRPr="00910164">
        <w:t>Bijvoorbeeld aan de schoolpoort, bij de sporthal, op de speeltuin</w:t>
      </w:r>
      <w:r>
        <w:t xml:space="preserve"> …</w:t>
      </w:r>
    </w:p>
    <w:p w14:paraId="15446FD3" w14:textId="77777777" w:rsidR="001D1660" w:rsidRDefault="001D1660" w:rsidP="001D1660">
      <w:pPr>
        <w:pStyle w:val="Lijstalinea"/>
        <w:numPr>
          <w:ilvl w:val="0"/>
          <w:numId w:val="37"/>
        </w:numPr>
        <w:spacing w:line="259" w:lineRule="auto"/>
      </w:pPr>
      <w:r>
        <w:t>Maak plaatsen waar veel kinderen komen rookvrij.</w:t>
      </w:r>
    </w:p>
    <w:p w14:paraId="7D829CF5" w14:textId="77777777" w:rsidR="001D1660" w:rsidRDefault="001D1660" w:rsidP="001D1660">
      <w:proofErr w:type="gramStart"/>
      <w:r>
        <w:t xml:space="preserve">Lees meer op </w:t>
      </w:r>
      <w:hyperlink r:id="rId15">
        <w:r w:rsidRPr="4BF51481">
          <w:rPr>
            <w:rStyle w:val="Hyperlink"/>
          </w:rPr>
          <w:t>www.generatierookvrij.be</w:t>
        </w:r>
      </w:hyperlink>
      <w:r>
        <w:t xml:space="preserve"> </w:t>
      </w:r>
      <w:proofErr w:type="gramEnd"/>
    </w:p>
    <w:p w14:paraId="16CC62C2" w14:textId="77777777" w:rsidR="001D1660" w:rsidRDefault="001D1660" w:rsidP="001D1660"/>
    <w:p w14:paraId="39F57AC7" w14:textId="77777777" w:rsidR="001D1660" w:rsidRPr="007F3720" w:rsidRDefault="001D1660" w:rsidP="001D1660">
      <w:r>
        <w:rPr>
          <w:noProof/>
        </w:rPr>
        <w:drawing>
          <wp:inline distT="0" distB="0" distL="0" distR="0" wp14:anchorId="48AFFF00" wp14:editId="22D68A67">
            <wp:extent cx="5760720" cy="1427239"/>
            <wp:effectExtent l="0" t="0" r="0" b="190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2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3F704" w14:textId="77777777" w:rsidR="001D1660" w:rsidRPr="007F3720" w:rsidRDefault="001D1660" w:rsidP="001D1660"/>
    <w:p w14:paraId="303D1CCF" w14:textId="3D8013CE" w:rsidR="008C6035" w:rsidRPr="008C6035" w:rsidRDefault="008C6035" w:rsidP="00A46EDA">
      <w:bookmarkStart w:id="0" w:name="_GoBack"/>
      <w:bookmarkEnd w:id="0"/>
    </w:p>
    <w:sectPr w:rsidR="008C6035" w:rsidRPr="008C6035" w:rsidSect="000B5401">
      <w:headerReference w:type="even" r:id="rId16"/>
      <w:footerReference w:type="even" r:id="rId17"/>
      <w:footerReference w:type="first" r:id="rId18"/>
      <w:pgSz w:w="12240" w:h="15840" w:code="1"/>
      <w:pgMar w:top="1702" w:right="1467" w:bottom="1134" w:left="1797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57C37" w14:textId="77777777" w:rsidR="004B64A0" w:rsidRDefault="004B64A0">
      <w:pPr>
        <w:spacing w:after="0" w:line="240" w:lineRule="auto"/>
      </w:pPr>
      <w:r>
        <w:separator/>
      </w:r>
    </w:p>
  </w:endnote>
  <w:endnote w:type="continuationSeparator" w:id="0">
    <w:p w14:paraId="0A41F2B0" w14:textId="77777777" w:rsidR="004B64A0" w:rsidRDefault="004B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FD892" w14:textId="77777777" w:rsidR="00EF26AC" w:rsidRDefault="00386F87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3A29BB" wp14:editId="745FA11B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5" name="Rechthoe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FBF5308" w14:textId="77777777" w:rsidR="00EF26AC" w:rsidRDefault="00EF26A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A3A29BB" id="_x0000_s1029" style="position:absolute;margin-left:0;margin-top:0;width:55.1pt;height:11in;z-index:-25163776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" fillcolor="#675e47 [3215]" stroked="f" strokeweight="2pt">
              <v:path arrowok="t"/>
              <v:textbox>
                <w:txbxContent>
                  <w:p w14:paraId="4FBF5308" w14:textId="77777777" w:rsidR="00EF26AC" w:rsidRDefault="00EF26A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13B46F2A" wp14:editId="0C195688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6" name="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23A839" w14:textId="77777777" w:rsidR="00EF26AC" w:rsidRDefault="00EF26AC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13B46F2A" id="_x0000_s1030" style="position:absolute;margin-left:0;margin-top:0;width:55.1pt;height:71.3pt;z-index:-25163673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" fillcolor="#a9a57c [3204]" stroked="f" strokeweight="2pt">
              <v:path arrowok="t"/>
              <v:textbox>
                <w:txbxContent>
                  <w:p w14:paraId="4E23A839" w14:textId="77777777" w:rsidR="00EF26AC" w:rsidRDefault="00EF26AC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31962B1" wp14:editId="3FEBFE7C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194310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7" name="Dubbel haakj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262D2CDB" w14:textId="77777777" w:rsidR="00EF26AC" w:rsidRDefault="00386F87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870286" w:rsidRPr="00870286"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  <w:lang w:val="nl-NL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1962B1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ubbel haakje 7" o:spid="_x0000_s1031" type="#_x0000_t185" style="position:absolute;margin-left:0;margin-top:0;width:36pt;height:28.8pt;z-index:251680768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" filled="t" fillcolor="#a9a57c [3204]" strokecolor="white [3212]" strokeweight="1pt">
              <v:path arrowok="t"/>
              <v:textbox inset="0,,0">
                <w:txbxContent>
                  <w:p w14:paraId="262D2CDB" w14:textId="77777777" w:rsidR="00EF26AC" w:rsidRDefault="00386F87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 w:rsidR="00870286" w:rsidRPr="00870286">
                      <w:rPr>
                        <w:noProof/>
                        <w:color w:val="FFFFFF" w:themeColor="background1"/>
                        <w:sz w:val="24"/>
                        <w:szCs w:val="20"/>
                        <w:lang w:val="nl-NL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CEB56" w14:textId="77777777" w:rsidR="0008350E" w:rsidRDefault="0008350E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B8EC13F" wp14:editId="0E9884CD">
              <wp:simplePos x="0" y="0"/>
              <wp:positionH relativeFrom="column">
                <wp:posOffset>5989955</wp:posOffset>
              </wp:positionH>
              <wp:positionV relativeFrom="page">
                <wp:posOffset>7333615</wp:posOffset>
              </wp:positionV>
              <wp:extent cx="341630" cy="1961515"/>
              <wp:effectExtent l="0" t="0" r="1270" b="635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630" cy="19615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08C5B9" w14:textId="77777777" w:rsidR="0008350E" w:rsidRPr="007A3913" w:rsidRDefault="0008350E" w:rsidP="0008350E">
                          <w:pPr>
                            <w:rPr>
                              <w:rFonts w:ascii="Trebuchet MS" w:hAnsi="Trebuchet MS"/>
                              <w:color w:val="0068A2"/>
                              <w:sz w:val="20"/>
                              <w:szCs w:val="20"/>
                            </w:rPr>
                          </w:pPr>
                          <w:r w:rsidRPr="007A3913">
                            <w:rPr>
                              <w:rFonts w:ascii="Trebuchet MS" w:hAnsi="Trebuchet MS"/>
                              <w:color w:val="0068A2"/>
                              <w:sz w:val="20"/>
                              <w:szCs w:val="20"/>
                            </w:rPr>
                            <w:t>www.logobrugge-oostende.be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8EC13F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32" type="#_x0000_t202" style="position:absolute;margin-left:471.65pt;margin-top:577.45pt;width:26.9pt;height:15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" fillcolor="white [3201]" stroked="f" strokeweight=".5pt">
              <v:textbox style="layout-flow:vertical;mso-layout-flow-alt:bottom-to-top">
                <w:txbxContent>
                  <w:p w14:paraId="6908C5B9" w14:textId="77777777" w:rsidR="0008350E" w:rsidRPr="007A3913" w:rsidRDefault="0008350E" w:rsidP="0008350E">
                    <w:pPr>
                      <w:rPr>
                        <w:rFonts w:ascii="Trebuchet MS" w:hAnsi="Trebuchet MS"/>
                        <w:color w:val="0068A2"/>
                        <w:sz w:val="20"/>
                        <w:szCs w:val="20"/>
                      </w:rPr>
                    </w:pPr>
                    <w:r w:rsidRPr="007A3913">
                      <w:rPr>
                        <w:rFonts w:ascii="Trebuchet MS" w:hAnsi="Trebuchet MS"/>
                        <w:color w:val="0068A2"/>
                        <w:sz w:val="20"/>
                        <w:szCs w:val="20"/>
                      </w:rPr>
                      <w:t>www.logobrugge-oostende.be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2816" behindDoc="1" locked="0" layoutInCell="1" allowOverlap="1" wp14:anchorId="0C2B6A11" wp14:editId="7890CD7D">
          <wp:simplePos x="0" y="0"/>
          <wp:positionH relativeFrom="column">
            <wp:posOffset>-850900</wp:posOffset>
          </wp:positionH>
          <wp:positionV relativeFrom="page">
            <wp:posOffset>9256395</wp:posOffset>
          </wp:positionV>
          <wp:extent cx="7228205" cy="554355"/>
          <wp:effectExtent l="0" t="0" r="0" b="0"/>
          <wp:wrapThrough wrapText="bothSides">
            <wp:wrapPolygon edited="0">
              <wp:start x="20835" y="742"/>
              <wp:lineTo x="228" y="8165"/>
              <wp:lineTo x="171" y="18557"/>
              <wp:lineTo x="20494" y="18557"/>
              <wp:lineTo x="20721" y="14103"/>
              <wp:lineTo x="21291" y="10392"/>
              <wp:lineTo x="21405" y="5938"/>
              <wp:lineTo x="21120" y="742"/>
              <wp:lineTo x="20835" y="742"/>
            </wp:wrapPolygon>
          </wp:wrapThrough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riefpapierOn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8205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E522E" w14:textId="77777777" w:rsidR="004B64A0" w:rsidRDefault="004B64A0">
      <w:pPr>
        <w:spacing w:after="0" w:line="240" w:lineRule="auto"/>
      </w:pPr>
      <w:r>
        <w:separator/>
      </w:r>
    </w:p>
  </w:footnote>
  <w:footnote w:type="continuationSeparator" w:id="0">
    <w:p w14:paraId="76736A95" w14:textId="77777777" w:rsidR="004B64A0" w:rsidRDefault="004B6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84B48" w14:textId="77777777" w:rsidR="00EF26AC" w:rsidRDefault="00386F87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02EBC20" wp14:editId="5BF3F19D">
              <wp:simplePos x="0" y="0"/>
              <mc:AlternateContent>
                <mc:Choice Requires="wp14">
                  <wp:positionH relativeFrom="page">
                    <wp14:pctPosHOffset>3500</wp14:pctPosHOffset>
                  </wp:positionH>
                </mc:Choice>
                <mc:Fallback>
                  <wp:positionH relativeFrom="page">
                    <wp:posOffset>271780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22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Bedrijf"/>
                            <w:tag w:val=""/>
                            <w:id w:val="2030756170"/>
                            <w:placeholder>
                              <w:docPart w:val="8A7883A3D53F4DD5A27E97BFFB9C9177"/>
                            </w:placeholder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14:paraId="662820E8" w14:textId="77777777" w:rsidR="00EF26AC" w:rsidRDefault="005563CB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Hewlett-Packard Company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402EBC20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margin-left:0;margin-top:0;width:32.25pt;height:356.4pt;z-index:251675648;visibility:visible;mso-wrap-style:square;mso-width-percent:50;mso-height-percent:450;mso-left-percent:35;mso-wrap-distance-left:9pt;mso-wrap-distance-top:0;mso-wrap-distance-right:9pt;mso-wrap-distance-bottom:0;mso-position-horizontal-relative:page;mso-position-vertical:center;mso-position-vertical-relative:page;mso-width-percent:50;mso-height-percent:450;mso-left-percent:35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" fillcolor="#675e47 [3215]" stroked="f" strokeweight=".5pt">
              <v:path arrowok="t"/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Bedrijf"/>
                      <w:tag w:val=""/>
                      <w:id w:val="2030756170"/>
                      <w:placeholder>
                        <w:docPart w:val="8A7883A3D53F4DD5A27E97BFFB9C9177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14:paraId="662820E8" w14:textId="77777777" w:rsidR="00EF26AC" w:rsidRDefault="005563CB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Hewlett-Packard Company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3888F3A5" wp14:editId="78F7D216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4" name="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209FBE6" w14:textId="77777777" w:rsidR="00EF26AC" w:rsidRDefault="00EF26AC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3888F3A5" id="Rechthoek 5" o:spid="_x0000_s1027" style="position:absolute;margin-left:0;margin-top:0;width:55.1pt;height:71.3pt;z-index:-25164185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" fillcolor="#a9a57c [3204]" stroked="f" strokeweight="2pt">
              <v:path arrowok="t"/>
              <v:textbox>
                <w:txbxContent>
                  <w:p w14:paraId="4209FBE6" w14:textId="77777777" w:rsidR="00EF26AC" w:rsidRDefault="00EF26AC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6438B54" wp14:editId="784500BC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15" name="Rechthoe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F352BD3" w14:textId="77777777" w:rsidR="00EF26AC" w:rsidRDefault="00EF26A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56438B54" id="Rechthoek 4" o:spid="_x0000_s1028" style="position:absolute;margin-left:0;margin-top:0;width:55.1pt;height:11in;z-index:-25164288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" fillcolor="#675e47 [3215]" stroked="f" strokeweight="2pt">
              <v:path arrowok="t"/>
              <v:textbox>
                <w:txbxContent>
                  <w:p w14:paraId="7F352BD3" w14:textId="77777777" w:rsidR="00EF26AC" w:rsidRDefault="00EF26A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FCABDA"/>
    <w:lvl w:ilvl="0">
      <w:start w:val="1"/>
      <w:numFmt w:val="bullet"/>
      <w:pStyle w:val="Lijstopsomteken5"/>
      <w:lvlText w:val="○"/>
      <w:lvlJc w:val="left"/>
      <w:pPr>
        <w:ind w:left="1800" w:hanging="360"/>
      </w:pPr>
      <w:rPr>
        <w:rFonts w:ascii="Monotype Corsiva" w:hAnsi="Monotype Corsiva" w:hint="default"/>
        <w:color w:val="D2CB6C" w:themeColor="accent3"/>
      </w:rPr>
    </w:lvl>
  </w:abstractNum>
  <w:abstractNum w:abstractNumId="5" w15:restartNumberingAfterBreak="0">
    <w:nsid w:val="FFFFFF81"/>
    <w:multiLevelType w:val="singleLevel"/>
    <w:tmpl w:val="9A8A1DFA"/>
    <w:lvl w:ilvl="0">
      <w:start w:val="1"/>
      <w:numFmt w:val="bullet"/>
      <w:pStyle w:val="Lijstopsomteken4"/>
      <w:lvlText w:val=""/>
      <w:lvlJc w:val="left"/>
      <w:pPr>
        <w:ind w:left="1440" w:hanging="360"/>
      </w:pPr>
      <w:rPr>
        <w:rFonts w:ascii="Symbol" w:hAnsi="Symbol" w:hint="default"/>
        <w:color w:val="D2CB6C" w:themeColor="accent3"/>
      </w:rPr>
    </w:lvl>
  </w:abstractNum>
  <w:abstractNum w:abstractNumId="6" w15:restartNumberingAfterBreak="0">
    <w:nsid w:val="FFFFFF82"/>
    <w:multiLevelType w:val="singleLevel"/>
    <w:tmpl w:val="6FB021B0"/>
    <w:lvl w:ilvl="0">
      <w:start w:val="1"/>
      <w:numFmt w:val="bullet"/>
      <w:pStyle w:val="Lijstopsomteken3"/>
      <w:lvlText w:val=""/>
      <w:lvlJc w:val="left"/>
      <w:pPr>
        <w:ind w:left="1080" w:hanging="360"/>
      </w:pPr>
      <w:rPr>
        <w:rFonts w:ascii="Symbol" w:hAnsi="Symbol" w:hint="default"/>
        <w:color w:val="A9A57C" w:themeColor="accent1"/>
      </w:rPr>
    </w:lvl>
  </w:abstractNum>
  <w:abstractNum w:abstractNumId="7" w15:restartNumberingAfterBreak="0">
    <w:nsid w:val="FFFFFF83"/>
    <w:multiLevelType w:val="singleLevel"/>
    <w:tmpl w:val="3EFA84BC"/>
    <w:lvl w:ilvl="0">
      <w:start w:val="1"/>
      <w:numFmt w:val="bullet"/>
      <w:pStyle w:val="Lijstopsomteken2"/>
      <w:lvlText w:val=""/>
      <w:lvlJc w:val="left"/>
      <w:pPr>
        <w:ind w:left="720" w:hanging="360"/>
      </w:pPr>
      <w:rPr>
        <w:rFonts w:ascii="Symbol" w:hAnsi="Symbol" w:hint="default"/>
        <w:color w:val="A9A57C" w:themeColor="accent1"/>
      </w:rPr>
    </w:lvl>
  </w:abstractNum>
  <w:abstractNum w:abstractNumId="8" w15:restartNumberingAfterBreak="0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32A106"/>
    <w:lvl w:ilvl="0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  <w:color w:val="A9A57C" w:themeColor="accent1"/>
      </w:rPr>
    </w:lvl>
  </w:abstractNum>
  <w:abstractNum w:abstractNumId="10" w15:restartNumberingAfterBreak="0">
    <w:nsid w:val="04D33EA9"/>
    <w:multiLevelType w:val="hybridMultilevel"/>
    <w:tmpl w:val="7E4EE4F8"/>
    <w:lvl w:ilvl="0" w:tplc="A874E43C"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B47ABD"/>
    <w:multiLevelType w:val="hybridMultilevel"/>
    <w:tmpl w:val="0720A07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85E2A"/>
    <w:multiLevelType w:val="hybridMultilevel"/>
    <w:tmpl w:val="915623F6"/>
    <w:lvl w:ilvl="0" w:tplc="B08805C0">
      <w:start w:val="1"/>
      <w:numFmt w:val="bullet"/>
      <w:lvlText w:val=""/>
      <w:lvlJc w:val="left"/>
      <w:pPr>
        <w:ind w:left="720" w:hanging="360"/>
      </w:pPr>
      <w:rPr>
        <w:rFonts w:ascii="Wingdings 2" w:hAnsi="Wingdings 2" w:hint="default"/>
        <w:color w:val="00679F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F5E2D"/>
    <w:multiLevelType w:val="hybridMultilevel"/>
    <w:tmpl w:val="6AC43E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3248E"/>
    <w:multiLevelType w:val="hybridMultilevel"/>
    <w:tmpl w:val="3EC21A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E5EAC"/>
    <w:multiLevelType w:val="hybridMultilevel"/>
    <w:tmpl w:val="7262B5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16FB8"/>
    <w:multiLevelType w:val="hybridMultilevel"/>
    <w:tmpl w:val="551A1ACE"/>
    <w:lvl w:ilvl="0" w:tplc="19D2DE82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color w:val="19828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762D8"/>
    <w:multiLevelType w:val="hybridMultilevel"/>
    <w:tmpl w:val="1F1CD1C6"/>
    <w:lvl w:ilvl="0" w:tplc="3FB68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F2338"/>
    <w:multiLevelType w:val="hybridMultilevel"/>
    <w:tmpl w:val="9B9AF8C8"/>
    <w:lvl w:ilvl="0" w:tplc="A312714E">
      <w:start w:val="1"/>
      <w:numFmt w:val="bullet"/>
      <w:pStyle w:val="Opsomming"/>
      <w:lvlText w:val=""/>
      <w:lvlJc w:val="left"/>
      <w:pPr>
        <w:ind w:left="720" w:hanging="360"/>
      </w:pPr>
      <w:rPr>
        <w:rFonts w:ascii="Wingdings 2" w:hAnsi="Wingdings 2" w:hint="default"/>
        <w:color w:val="00679F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8023B"/>
    <w:multiLevelType w:val="hybridMultilevel"/>
    <w:tmpl w:val="8D4630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07CA2"/>
    <w:multiLevelType w:val="hybridMultilevel"/>
    <w:tmpl w:val="51164224"/>
    <w:lvl w:ilvl="0" w:tplc="A91C0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363DE9"/>
    <w:multiLevelType w:val="hybridMultilevel"/>
    <w:tmpl w:val="9AF67C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12F55"/>
    <w:multiLevelType w:val="hybridMultilevel"/>
    <w:tmpl w:val="281E65FE"/>
    <w:lvl w:ilvl="0" w:tplc="85EAECAC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color w:val="675E47" w:themeColor="text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A23BD"/>
    <w:multiLevelType w:val="hybridMultilevel"/>
    <w:tmpl w:val="5DAE4F7A"/>
    <w:lvl w:ilvl="0" w:tplc="7B1C51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056B2"/>
    <w:multiLevelType w:val="hybridMultilevel"/>
    <w:tmpl w:val="80BC27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72323"/>
    <w:multiLevelType w:val="hybridMultilevel"/>
    <w:tmpl w:val="72D008D8"/>
    <w:lvl w:ilvl="0" w:tplc="B08805C0">
      <w:start w:val="1"/>
      <w:numFmt w:val="bullet"/>
      <w:lvlText w:val=""/>
      <w:lvlJc w:val="left"/>
      <w:pPr>
        <w:ind w:left="720" w:hanging="360"/>
      </w:pPr>
      <w:rPr>
        <w:rFonts w:ascii="Wingdings 2" w:hAnsi="Wingdings 2" w:hint="default"/>
        <w:color w:val="00679F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07C1D"/>
    <w:multiLevelType w:val="hybridMultilevel"/>
    <w:tmpl w:val="6582C3EE"/>
    <w:lvl w:ilvl="0" w:tplc="B144221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060F6"/>
    <w:multiLevelType w:val="hybridMultilevel"/>
    <w:tmpl w:val="0EF41B38"/>
    <w:lvl w:ilvl="0" w:tplc="19D2DE82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color w:val="19828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0"/>
  </w:num>
  <w:num w:numId="22">
    <w:abstractNumId w:val="15"/>
  </w:num>
  <w:num w:numId="23">
    <w:abstractNumId w:val="11"/>
  </w:num>
  <w:num w:numId="24">
    <w:abstractNumId w:val="23"/>
  </w:num>
  <w:num w:numId="25">
    <w:abstractNumId w:val="10"/>
  </w:num>
  <w:num w:numId="26">
    <w:abstractNumId w:val="19"/>
  </w:num>
  <w:num w:numId="27">
    <w:abstractNumId w:val="21"/>
  </w:num>
  <w:num w:numId="28">
    <w:abstractNumId w:val="17"/>
  </w:num>
  <w:num w:numId="29">
    <w:abstractNumId w:val="26"/>
  </w:num>
  <w:num w:numId="30">
    <w:abstractNumId w:val="16"/>
  </w:num>
  <w:num w:numId="31">
    <w:abstractNumId w:val="27"/>
  </w:num>
  <w:num w:numId="32">
    <w:abstractNumId w:val="18"/>
  </w:num>
  <w:num w:numId="33">
    <w:abstractNumId w:val="25"/>
  </w:num>
  <w:num w:numId="34">
    <w:abstractNumId w:val="12"/>
  </w:num>
  <w:num w:numId="35">
    <w:abstractNumId w:val="22"/>
  </w:num>
  <w:num w:numId="36">
    <w:abstractNumId w:val="14"/>
  </w:num>
  <w:num w:numId="37">
    <w:abstractNumId w:val="13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09"/>
    <w:rsid w:val="00051532"/>
    <w:rsid w:val="0008350E"/>
    <w:rsid w:val="0009158E"/>
    <w:rsid w:val="00093209"/>
    <w:rsid w:val="000B5401"/>
    <w:rsid w:val="000E1A4D"/>
    <w:rsid w:val="000E72B8"/>
    <w:rsid w:val="0013311C"/>
    <w:rsid w:val="00181BD7"/>
    <w:rsid w:val="00194E1C"/>
    <w:rsid w:val="001B6799"/>
    <w:rsid w:val="001D1660"/>
    <w:rsid w:val="001E30F1"/>
    <w:rsid w:val="001E585D"/>
    <w:rsid w:val="00206993"/>
    <w:rsid w:val="00260694"/>
    <w:rsid w:val="002C30E6"/>
    <w:rsid w:val="00304699"/>
    <w:rsid w:val="0034207A"/>
    <w:rsid w:val="003503E8"/>
    <w:rsid w:val="00367E7F"/>
    <w:rsid w:val="00386F87"/>
    <w:rsid w:val="003B3626"/>
    <w:rsid w:val="003B7965"/>
    <w:rsid w:val="003C6C1B"/>
    <w:rsid w:val="003D4A13"/>
    <w:rsid w:val="00490C85"/>
    <w:rsid w:val="00496F28"/>
    <w:rsid w:val="004B21E4"/>
    <w:rsid w:val="004B64A0"/>
    <w:rsid w:val="004D39C9"/>
    <w:rsid w:val="00505EA3"/>
    <w:rsid w:val="00534848"/>
    <w:rsid w:val="00543403"/>
    <w:rsid w:val="005563CB"/>
    <w:rsid w:val="00561193"/>
    <w:rsid w:val="00562751"/>
    <w:rsid w:val="005F335D"/>
    <w:rsid w:val="0062164C"/>
    <w:rsid w:val="00634EEF"/>
    <w:rsid w:val="006567F3"/>
    <w:rsid w:val="00666786"/>
    <w:rsid w:val="0066679D"/>
    <w:rsid w:val="00674B1B"/>
    <w:rsid w:val="006C16F4"/>
    <w:rsid w:val="006C7266"/>
    <w:rsid w:val="006E79C0"/>
    <w:rsid w:val="00734756"/>
    <w:rsid w:val="007642E0"/>
    <w:rsid w:val="00773E91"/>
    <w:rsid w:val="00793FE4"/>
    <w:rsid w:val="007A3913"/>
    <w:rsid w:val="007A6184"/>
    <w:rsid w:val="007B0FC4"/>
    <w:rsid w:val="007C5961"/>
    <w:rsid w:val="007C5A88"/>
    <w:rsid w:val="007E47B8"/>
    <w:rsid w:val="007F5B94"/>
    <w:rsid w:val="00822C8E"/>
    <w:rsid w:val="00836379"/>
    <w:rsid w:val="00837DF5"/>
    <w:rsid w:val="00845591"/>
    <w:rsid w:val="00845A7A"/>
    <w:rsid w:val="00870286"/>
    <w:rsid w:val="00873B87"/>
    <w:rsid w:val="008C6035"/>
    <w:rsid w:val="00911D63"/>
    <w:rsid w:val="009C3D47"/>
    <w:rsid w:val="009F139E"/>
    <w:rsid w:val="00A46EDA"/>
    <w:rsid w:val="00A501D1"/>
    <w:rsid w:val="00A67758"/>
    <w:rsid w:val="00A71C59"/>
    <w:rsid w:val="00A71DE9"/>
    <w:rsid w:val="00A87048"/>
    <w:rsid w:val="00AB11B5"/>
    <w:rsid w:val="00B0787C"/>
    <w:rsid w:val="00B32609"/>
    <w:rsid w:val="00B461B1"/>
    <w:rsid w:val="00B85790"/>
    <w:rsid w:val="00BA4A0B"/>
    <w:rsid w:val="00BE2A38"/>
    <w:rsid w:val="00C17915"/>
    <w:rsid w:val="00C4432E"/>
    <w:rsid w:val="00C47D0D"/>
    <w:rsid w:val="00C8355A"/>
    <w:rsid w:val="00C94D1F"/>
    <w:rsid w:val="00CC1838"/>
    <w:rsid w:val="00CE17AD"/>
    <w:rsid w:val="00CE39F5"/>
    <w:rsid w:val="00D21F67"/>
    <w:rsid w:val="00D277FE"/>
    <w:rsid w:val="00D449D0"/>
    <w:rsid w:val="00D7458A"/>
    <w:rsid w:val="00D801DB"/>
    <w:rsid w:val="00D840D9"/>
    <w:rsid w:val="00DB3FFA"/>
    <w:rsid w:val="00DC285C"/>
    <w:rsid w:val="00DC492B"/>
    <w:rsid w:val="00DF5311"/>
    <w:rsid w:val="00DF7270"/>
    <w:rsid w:val="00E1788E"/>
    <w:rsid w:val="00E25DFA"/>
    <w:rsid w:val="00E51717"/>
    <w:rsid w:val="00E56F56"/>
    <w:rsid w:val="00E71271"/>
    <w:rsid w:val="00EA001A"/>
    <w:rsid w:val="00EF26AC"/>
    <w:rsid w:val="00F37191"/>
    <w:rsid w:val="00F71C6D"/>
    <w:rsid w:val="00F77806"/>
    <w:rsid w:val="00F900F3"/>
    <w:rsid w:val="00FA0265"/>
    <w:rsid w:val="00FA322F"/>
    <w:rsid w:val="00FD568C"/>
    <w:rsid w:val="00FE16B7"/>
    <w:rsid w:val="00FF4B11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FFFD682"/>
  <w15:docId w15:val="{BEB23E41-B469-4D55-8F2A-8A2C66E9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60" w:line="264" w:lineRule="auto"/>
    </w:pPr>
    <w:rPr>
      <w:sz w:val="21"/>
    </w:rPr>
  </w:style>
  <w:style w:type="paragraph" w:styleId="Kop1">
    <w:name w:val="heading 1"/>
    <w:basedOn w:val="Standaard"/>
    <w:next w:val="Standaard"/>
    <w:link w:val="Kop1Char"/>
    <w:qFormat/>
    <w:rsid w:val="000E1A4D"/>
    <w:pPr>
      <w:outlineLvl w:val="0"/>
    </w:pPr>
    <w:rPr>
      <w:rFonts w:ascii="Trebuchet MS" w:hAnsi="Trebuchet MS"/>
      <w:color w:val="00619B"/>
      <w:sz w:val="28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0E1A4D"/>
    <w:pPr>
      <w:shd w:val="clear" w:color="auto" w:fill="FFFFFF"/>
      <w:spacing w:after="48" w:line="240" w:lineRule="auto"/>
      <w:textAlignment w:val="baseline"/>
      <w:outlineLvl w:val="1"/>
    </w:pPr>
    <w:rPr>
      <w:rFonts w:ascii="Trebuchet MS" w:eastAsia="Times New Roman" w:hAnsi="Trebuchet MS" w:cs="Times New Roman"/>
      <w:color w:val="00679F"/>
      <w:kern w:val="36"/>
      <w:sz w:val="20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  <w:sz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  <w:sz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  <w:sz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E1A4D"/>
    <w:rPr>
      <w:rFonts w:ascii="Trebuchet MS" w:hAnsi="Trebuchet MS"/>
      <w:color w:val="00619B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0E1A4D"/>
    <w:rPr>
      <w:rFonts w:ascii="Trebuchet MS" w:eastAsia="Times New Roman" w:hAnsi="Trebuchet MS" w:cs="Times New Roman"/>
      <w:color w:val="00679F"/>
      <w:kern w:val="36"/>
      <w:sz w:val="20"/>
      <w:szCs w:val="20"/>
      <w:shd w:val="clear" w:color="auto" w:fill="FFFFFF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eastAsiaTheme="majorEastAsia" w:cstheme="majorBidi"/>
      <w:b/>
      <w:bCs/>
      <w:color w:val="000000"/>
      <w:sz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Zwaar">
    <w:name w:val="Strong"/>
    <w:uiPriority w:val="22"/>
    <w:qFormat/>
    <w:rsid w:val="000E1A4D"/>
    <w:rPr>
      <w:rFonts w:ascii="Trebuchet MS" w:eastAsia="Times New Roman" w:hAnsi="Trebuchet MS" w:cs="Times New Roman"/>
      <w:color w:val="000000"/>
      <w:sz w:val="20"/>
      <w:szCs w:val="20"/>
    </w:rPr>
  </w:style>
  <w:style w:type="character" w:styleId="Nadruk">
    <w:name w:val="Emphasis"/>
    <w:basedOn w:val="Standaardalinea-lettertype"/>
    <w:uiPriority w:val="20"/>
    <w:qFormat/>
    <w:rPr>
      <w:i/>
      <w:iCs/>
      <w:color w:val="000000"/>
    </w:rPr>
  </w:style>
  <w:style w:type="character" w:customStyle="1" w:styleId="Tekenvoorintensievereferentie">
    <w:name w:val="Teken voor intensieve referentie"/>
    <w:basedOn w:val="Standaardalinea-lettertype"/>
    <w:uiPriority w:val="32"/>
    <w:rPr>
      <w:rFonts w:cs="Times New Roman"/>
      <w:b/>
      <w:color w:val="000000"/>
      <w:szCs w:val="20"/>
      <w:u w:val="single"/>
    </w:rPr>
  </w:style>
  <w:style w:type="character" w:customStyle="1" w:styleId="Tekensvoorsubtielereferentie">
    <w:name w:val="Tekens voor subtiele referentie"/>
    <w:basedOn w:val="Standaardalinea-lettertype"/>
    <w:uiPriority w:val="31"/>
    <w:rPr>
      <w:rFonts w:cs="Times New Roman"/>
      <w:color w:val="000000"/>
      <w:szCs w:val="20"/>
      <w:u w:val="single"/>
    </w:rPr>
  </w:style>
  <w:style w:type="character" w:customStyle="1" w:styleId="Tekensvoorboektitel">
    <w:name w:val="Tekens voor boektitel"/>
    <w:basedOn w:val="Standaardalinea-lettertype"/>
    <w:uiPriority w:val="33"/>
    <w:rPr>
      <w:rFonts w:asciiTheme="majorHAnsi" w:hAnsiTheme="majorHAnsi" w:cs="Times New Roman"/>
      <w:b/>
      <w:i/>
      <w:color w:val="000000"/>
      <w:szCs w:val="20"/>
    </w:rPr>
  </w:style>
  <w:style w:type="character" w:customStyle="1" w:styleId="Tekenvoorintensievenadruk">
    <w:name w:val="Teken voor intensieve nadruk"/>
    <w:basedOn w:val="Standaardalinea-lettertype"/>
    <w:uiPriority w:val="21"/>
    <w:rPr>
      <w:rFonts w:cs="Times New Roman"/>
      <w:b/>
      <w:i/>
      <w:color w:val="000000"/>
      <w:szCs w:val="20"/>
    </w:rPr>
  </w:style>
  <w:style w:type="character" w:customStyle="1" w:styleId="Tekensvoorsubtielenadruk">
    <w:name w:val="Tekens voor subtiele nadruk"/>
    <w:basedOn w:val="Standaardalinea-lettertype"/>
    <w:uiPriority w:val="19"/>
    <w:rPr>
      <w:rFonts w:cs="Times New Roman"/>
      <w:i/>
      <w:color w:val="000000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  <w14:ligatures w14:val="standard"/>
      <w14:numForm w14:val="oldStyle"/>
    </w:rPr>
  </w:style>
  <w:style w:type="character" w:customStyle="1" w:styleId="CitaatChar">
    <w:name w:val="Citaat Char"/>
    <w:basedOn w:val="Standaardalinea-lettertype"/>
    <w:link w:val="Citaat"/>
    <w:uiPriority w:val="29"/>
    <w:rPr>
      <w:rFonts w:asciiTheme="majorHAnsi" w:eastAsiaTheme="minorEastAsia" w:hAnsiTheme="majorHAnsi"/>
      <w:i/>
      <w:iCs/>
      <w:color w:val="000000"/>
      <w:sz w:val="24"/>
      <w14:ligatures w14:val="standard"/>
      <w14:numForm w14:val="oldStyl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14:ligatures w14:val="standard"/>
      <w14:numForm w14:val="oldStyle"/>
    </w:rPr>
  </w:style>
  <w:style w:type="table" w:styleId="Tabelraster">
    <w:name w:val="Table Grid"/>
    <w:basedOn w:val="Standaardtabel"/>
    <w:uiPriority w:val="1"/>
    <w:pPr>
      <w:spacing w:after="0" w:line="240" w:lineRule="auto"/>
    </w:pPr>
    <w:tblPr>
      <w:tblBorders>
        <w:top w:val="single" w:sz="4" w:space="0" w:color="2F2B20" w:themeColor="text1"/>
        <w:left w:val="single" w:sz="4" w:space="0" w:color="2F2B20" w:themeColor="text1"/>
        <w:bottom w:val="single" w:sz="4" w:space="0" w:color="2F2B20" w:themeColor="text1"/>
        <w:right w:val="single" w:sz="4" w:space="0" w:color="2F2B20" w:themeColor="text1"/>
        <w:insideH w:val="single" w:sz="4" w:space="0" w:color="2F2B20" w:themeColor="text1"/>
        <w:insideV w:val="single" w:sz="4" w:space="0" w:color="2F2B2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Pr>
      <w:rFonts w:cs="Times New Roman"/>
      <w:color w:val="000000"/>
      <w:szCs w:val="20"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Pr>
      <w:rFonts w:cs="Times New Roman"/>
      <w:color w:val="00000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Bijschrift">
    <w:name w:val="caption"/>
    <w:basedOn w:val="Standaard"/>
    <w:next w:val="Standaard"/>
    <w:uiPriority w:val="35"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18"/>
    </w:rPr>
  </w:style>
  <w:style w:type="paragraph" w:styleId="Geenafstand">
    <w:name w:val="No Spacing"/>
    <w:link w:val="GeenafstandChar"/>
    <w:uiPriority w:val="1"/>
    <w:qFormat/>
    <w:pPr>
      <w:spacing w:after="0" w:line="240" w:lineRule="auto"/>
    </w:pPr>
  </w:style>
  <w:style w:type="paragraph" w:styleId="Bloktekst">
    <w:name w:val="Block Text"/>
    <w:aliases w:val="Ingesprongen blok"/>
    <w:uiPriority w:val="40"/>
    <w:pPr>
      <w:pBdr>
        <w:top w:val="single" w:sz="2" w:space="10" w:color="CBC9B0" w:themeColor="accent1" w:themeTint="99"/>
        <w:bottom w:val="single" w:sz="24" w:space="10" w:color="CBC9B0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</w:rPr>
  </w:style>
  <w:style w:type="paragraph" w:styleId="Lijstopsomteken">
    <w:name w:val="List Bullet"/>
    <w:basedOn w:val="Standaard"/>
    <w:uiPriority w:val="6"/>
    <w:unhideWhenUsed/>
    <w:pPr>
      <w:numPr>
        <w:numId w:val="16"/>
      </w:numPr>
      <w:spacing w:after="0"/>
      <w:contextualSpacing/>
    </w:pPr>
  </w:style>
  <w:style w:type="paragraph" w:styleId="Lijstopsomteken2">
    <w:name w:val="List Bullet 2"/>
    <w:basedOn w:val="Standaard"/>
    <w:uiPriority w:val="6"/>
    <w:unhideWhenUsed/>
    <w:pPr>
      <w:numPr>
        <w:numId w:val="17"/>
      </w:numPr>
      <w:spacing w:after="0"/>
    </w:pPr>
  </w:style>
  <w:style w:type="paragraph" w:styleId="Lijstopsomteken3">
    <w:name w:val="List Bullet 3"/>
    <w:basedOn w:val="Standaard"/>
    <w:uiPriority w:val="6"/>
    <w:unhideWhenUsed/>
    <w:pPr>
      <w:numPr>
        <w:numId w:val="18"/>
      </w:numPr>
      <w:spacing w:after="0"/>
    </w:pPr>
  </w:style>
  <w:style w:type="paragraph" w:styleId="Lijstopsomteken4">
    <w:name w:val="List Bullet 4"/>
    <w:basedOn w:val="Standaard"/>
    <w:uiPriority w:val="6"/>
    <w:unhideWhenUsed/>
    <w:pPr>
      <w:numPr>
        <w:numId w:val="19"/>
      </w:numPr>
      <w:spacing w:after="0"/>
    </w:pPr>
  </w:style>
  <w:style w:type="paragraph" w:styleId="Lijstopsomteken5">
    <w:name w:val="List Bullet 5"/>
    <w:basedOn w:val="Standaard"/>
    <w:uiPriority w:val="6"/>
    <w:unhideWhenUsed/>
    <w:pPr>
      <w:numPr>
        <w:numId w:val="20"/>
      </w:numPr>
      <w:spacing w:after="0"/>
    </w:pPr>
  </w:style>
  <w:style w:type="paragraph" w:styleId="Inhopg1">
    <w:name w:val="toc 1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CBEBD" w:themeColor="accent2"/>
    </w:rPr>
  </w:style>
  <w:style w:type="paragraph" w:styleId="Inhopg2">
    <w:name w:val="toc 2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Inhopg3">
    <w:name w:val="toc 3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Inhopg4">
    <w:name w:val="toc 4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Inhopg5">
    <w:name w:val="toc 5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Inhopg6">
    <w:name w:val="toc 6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Inhopg7">
    <w:name w:val="toc 7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Inhopg8">
    <w:name w:val="toc 8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Inhopg9">
    <w:name w:val="toc 9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Standaardalinea-lettertype"/>
    <w:uiPriority w:val="99"/>
    <w:unhideWhenUsed/>
    <w:rPr>
      <w:color w:val="000000"/>
      <w:u w:val="single"/>
    </w:rPr>
  </w:style>
  <w:style w:type="character" w:styleId="Titelvanboek">
    <w:name w:val="Book Title"/>
    <w:basedOn w:val="Standaardalinea-lettertype"/>
    <w:uiPriority w:val="33"/>
    <w:qFormat/>
    <w:rPr>
      <w:b/>
      <w:bCs/>
      <w:caps w:val="0"/>
      <w:smallCaps/>
      <w:spacing w:val="10"/>
    </w:rPr>
  </w:style>
  <w:style w:type="character" w:styleId="Intensievebenadrukking">
    <w:name w:val="Intense Emphasis"/>
    <w:basedOn w:val="Standaardalinea-lettertype"/>
    <w:uiPriority w:val="21"/>
    <w:qFormat/>
    <w:rPr>
      <w:b/>
      <w:bCs/>
      <w:i/>
      <w:iCs/>
      <w:color w:val="000000"/>
    </w:rPr>
  </w:style>
  <w:style w:type="character" w:styleId="Intensieveverwijzing">
    <w:name w:val="Intense Reference"/>
    <w:basedOn w:val="Standaardalinea-lettertype"/>
    <w:uiPriority w:val="32"/>
    <w:qFormat/>
    <w:rPr>
      <w:b/>
      <w:bCs/>
      <w:smallCaps/>
      <w:color w:val="000000"/>
      <w:spacing w:val="5"/>
      <w:u w:val="single"/>
    </w:rPr>
  </w:style>
  <w:style w:type="character" w:styleId="Subtielebenadrukking">
    <w:name w:val="Subtle Emphasis"/>
    <w:basedOn w:val="Standaardalinea-lettertype"/>
    <w:uiPriority w:val="19"/>
    <w:qFormat/>
    <w:rPr>
      <w:b w:val="0"/>
      <w:i/>
      <w:iCs/>
      <w:color w:val="000000"/>
    </w:rPr>
  </w:style>
  <w:style w:type="character" w:styleId="Subtieleverwijzing">
    <w:name w:val="Subtle Reference"/>
    <w:basedOn w:val="Standaardalinea-lettertype"/>
    <w:uiPriority w:val="31"/>
    <w:qFormat/>
    <w:rPr>
      <w:smallCaps/>
      <w:color w:val="000000"/>
      <w:u w:val="single"/>
    </w:rPr>
  </w:style>
  <w:style w:type="paragraph" w:styleId="Afsluiting">
    <w:name w:val="Closing"/>
    <w:basedOn w:val="Standaard"/>
    <w:link w:val="AfsluitingChar"/>
    <w:uiPriority w:val="5"/>
    <w:unhideWhenUsed/>
    <w:pPr>
      <w:spacing w:before="480" w:after="960"/>
      <w:contextualSpacing/>
    </w:pPr>
    <w:rPr>
      <w:b/>
      <w:color w:val="675E47" w:themeColor="text2"/>
    </w:rPr>
  </w:style>
  <w:style w:type="character" w:customStyle="1" w:styleId="AfsluitingChar">
    <w:name w:val="Afsluiting Char"/>
    <w:basedOn w:val="Standaardalinea-lettertype"/>
    <w:link w:val="Afsluiting"/>
    <w:uiPriority w:val="5"/>
    <w:rPr>
      <w:b/>
      <w:color w:val="000000"/>
      <w:sz w:val="21"/>
    </w:rPr>
  </w:style>
  <w:style w:type="paragraph" w:customStyle="1" w:styleId="Adresvangeadresseerde">
    <w:name w:val="Adres van geadresseerde"/>
    <w:basedOn w:val="Geenafstand"/>
    <w:uiPriority w:val="3"/>
    <w:qFormat/>
    <w:pPr>
      <w:spacing w:after="360"/>
      <w:contextualSpacing/>
    </w:pPr>
    <w:rPr>
      <w:color w:val="675E47" w:themeColor="text2"/>
      <w:sz w:val="21"/>
    </w:rPr>
  </w:style>
  <w:style w:type="paragraph" w:styleId="Aanhef">
    <w:name w:val="Salutation"/>
    <w:basedOn w:val="Geenafstand"/>
    <w:next w:val="Standaard"/>
    <w:link w:val="AanhefChar"/>
    <w:uiPriority w:val="4"/>
    <w:unhideWhenUsed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AanhefChar">
    <w:name w:val="Aanhef Char"/>
    <w:basedOn w:val="Standaardalinea-lettertype"/>
    <w:link w:val="Aanhef"/>
    <w:uiPriority w:val="4"/>
    <w:rPr>
      <w:b/>
      <w:color w:val="000000"/>
      <w:sz w:val="21"/>
    </w:rPr>
  </w:style>
  <w:style w:type="paragraph" w:customStyle="1" w:styleId="Adresvanafzender">
    <w:name w:val="Adres van afzender"/>
    <w:basedOn w:val="Geenafstand"/>
    <w:uiPriority w:val="2"/>
    <w:qFormat/>
    <w:pPr>
      <w:spacing w:after="360"/>
      <w:contextualSpacing/>
    </w:pPr>
  </w:style>
  <w:style w:type="paragraph" w:styleId="Ondertitel">
    <w:name w:val="Subtitle"/>
    <w:basedOn w:val="Standaard"/>
    <w:next w:val="Standaard"/>
    <w:link w:val="OndertitelCha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Pr>
      <w:rFonts w:eastAsiaTheme="majorEastAsia" w:cstheme="majorBidi"/>
      <w:iCs/>
      <w:color w:val="000000"/>
      <w:sz w:val="32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52"/>
      <w14:ligatures w14:val="standard"/>
      <w14:numForm w14:val="oldStyle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color w:val="000000"/>
      <w:kern w:val="28"/>
      <w:sz w:val="80"/>
      <w:szCs w:val="52"/>
      <w14:ligatures w14:val="standard"/>
      <w14:numForm w14:val="oldStyle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</w:style>
  <w:style w:type="character" w:customStyle="1" w:styleId="DatumChar">
    <w:name w:val="Datum Char"/>
    <w:basedOn w:val="Standaardalinea-lettertype"/>
    <w:link w:val="Datum"/>
    <w:uiPriority w:val="99"/>
    <w:semiHidden/>
    <w:rPr>
      <w:rFonts w:cs="Times New Roman"/>
      <w:color w:val="000000"/>
      <w:szCs w:val="20"/>
    </w:rPr>
  </w:style>
  <w:style w:type="character" w:styleId="Tekstvantijdelijkeaanduiding">
    <w:name w:val="Placeholder Text"/>
    <w:basedOn w:val="Standaardalinea-lettertype"/>
    <w:uiPriority w:val="99"/>
    <w:unhideWhenUsed/>
    <w:rPr>
      <w:color w:val="808080"/>
    </w:rPr>
  </w:style>
  <w:style w:type="paragraph" w:styleId="Handtekening">
    <w:name w:val="Signature"/>
    <w:basedOn w:val="Standaard"/>
    <w:link w:val="HandtekeningChar"/>
    <w:uiPriority w:val="99"/>
    <w:unhideWhenUsed/>
    <w:pPr>
      <w:contextualSpacing/>
    </w:pPr>
  </w:style>
  <w:style w:type="character" w:customStyle="1" w:styleId="HandtekeningChar">
    <w:name w:val="Handtekening Char"/>
    <w:basedOn w:val="Standaardalinea-lettertype"/>
    <w:link w:val="Handtekening"/>
    <w:uiPriority w:val="99"/>
    <w:rPr>
      <w:rFonts w:cs="Times New Roman"/>
      <w:color w:val="000000"/>
      <w:szCs w:val="20"/>
    </w:rPr>
  </w:style>
  <w:style w:type="table" w:customStyle="1" w:styleId="Stijl6">
    <w:name w:val="Stijl 6"/>
    <w:basedOn w:val="Standaardtabel"/>
    <w:uiPriority w:val="26"/>
    <w:pPr>
      <w:spacing w:after="0" w:line="240" w:lineRule="auto"/>
    </w:pPr>
    <w:rPr>
      <w:rFonts w:eastAsia="Times New Roman" w:cs="Times New Roman"/>
      <w:color w:val="2F2B20" w:themeColor="text1"/>
    </w:rPr>
    <w:tblPr>
      <w:tblBorders>
        <w:top w:val="single" w:sz="4" w:space="0" w:color="A9A57C" w:themeColor="accent1"/>
        <w:left w:val="single" w:sz="4" w:space="0" w:color="A9A57C" w:themeColor="accent1"/>
        <w:bottom w:val="single" w:sz="4" w:space="0" w:color="A9A57C" w:themeColor="accent1"/>
        <w:right w:val="single" w:sz="4" w:space="0" w:color="A9A57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E4" w:themeFill="accent1" w:themeFillTint="33"/>
    </w:tcPr>
    <w:tblStylePr w:type="firstRow">
      <w:rPr>
        <w:b/>
        <w:bCs/>
        <w:color w:val="675E47" w:themeColor="text2"/>
      </w:rPr>
      <w:tblPr/>
      <w:tcPr>
        <w:shd w:val="clear" w:color="auto" w:fill="F6F6F2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A9A57C" w:themeFill="accent1"/>
      </w:tcPr>
    </w:tblStylePr>
    <w:tblStylePr w:type="firstCol">
      <w:rPr>
        <w:b/>
        <w:bCs/>
        <w:color w:val="675E47" w:themeColor="text2"/>
      </w:rPr>
    </w:tblStylePr>
    <w:tblStylePr w:type="lastCol">
      <w:rPr>
        <w:color w:val="2F2B20" w:themeColor="text1"/>
      </w:rPr>
    </w:tblStylePr>
  </w:style>
  <w:style w:type="paragraph" w:customStyle="1" w:styleId="Datumtekst">
    <w:name w:val="Datumtekst"/>
    <w:basedOn w:val="Standaard"/>
    <w:uiPriority w:val="35"/>
    <w:pPr>
      <w:spacing w:before="720"/>
      <w:contextualSpacing/>
    </w:pPr>
  </w:style>
  <w:style w:type="character" w:customStyle="1" w:styleId="GeenafstandChar">
    <w:name w:val="Geen afstand Char"/>
    <w:basedOn w:val="Standaardalinea-lettertype"/>
    <w:link w:val="Geenafstand"/>
    <w:uiPriority w:val="1"/>
  </w:style>
  <w:style w:type="paragraph" w:styleId="Lijstalinea">
    <w:name w:val="List Paragraph"/>
    <w:basedOn w:val="Standaard"/>
    <w:uiPriority w:val="34"/>
    <w:qFormat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Pr>
      <w:rFonts w:eastAsiaTheme="minorEastAsia"/>
      <w:b/>
      <w:bCs/>
      <w:i/>
      <w:iCs/>
      <w:color w:val="000000"/>
      <w:sz w:val="21"/>
      <w:shd w:val="clear" w:color="auto" w:fill="A9A57C" w:themeFill="accent1"/>
      <w14:ligatures w14:val="standard"/>
      <w14:numForm w14:val="oldSty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spacing w:before="480"/>
      <w:outlineLvl w:val="9"/>
    </w:pPr>
    <w:rPr>
      <w:b/>
      <w:color w:val="000000"/>
    </w:rPr>
  </w:style>
  <w:style w:type="paragraph" w:customStyle="1" w:styleId="Opsomming">
    <w:name w:val="Opsomming"/>
    <w:basedOn w:val="Lijstalinea"/>
    <w:qFormat/>
    <w:rsid w:val="000E1A4D"/>
    <w:pPr>
      <w:numPr>
        <w:numId w:val="32"/>
      </w:numPr>
      <w:shd w:val="clear" w:color="auto" w:fill="FFFFFF"/>
      <w:spacing w:after="48"/>
      <w:textAlignment w:val="baseline"/>
      <w:outlineLvl w:val="0"/>
    </w:pPr>
  </w:style>
  <w:style w:type="character" w:customStyle="1" w:styleId="xdtextbox1">
    <w:name w:val="xdtextbox1"/>
    <w:basedOn w:val="Standaardalinea-lettertype"/>
    <w:rsid w:val="00E25DFA"/>
    <w:rPr>
      <w:color w:val="auto"/>
      <w:bdr w:val="single" w:sz="8" w:space="1" w:color="DCDCDC" w:frame="1"/>
      <w:shd w:val="clear" w:color="auto" w:fill="FFFFFF"/>
    </w:rPr>
  </w:style>
  <w:style w:type="paragraph" w:customStyle="1" w:styleId="Titel1">
    <w:name w:val="Titel1"/>
    <w:basedOn w:val="Standaard"/>
    <w:rsid w:val="00837DF5"/>
    <w:pPr>
      <w:spacing w:after="0" w:line="240" w:lineRule="auto"/>
    </w:pPr>
    <w:rPr>
      <w:rFonts w:ascii="Arial" w:eastAsia="Times" w:hAnsi="Arial" w:cs="Times New Roman"/>
      <w:b/>
      <w:sz w:val="28"/>
      <w:szCs w:val="20"/>
      <w:lang w:val="nl-NL" w:eastAsia="nl-NL"/>
    </w:rPr>
  </w:style>
  <w:style w:type="paragraph" w:styleId="Normaalweb">
    <w:name w:val="Normal (Web)"/>
    <w:basedOn w:val="Standaard"/>
    <w:uiPriority w:val="99"/>
    <w:unhideWhenUsed/>
    <w:rsid w:val="0083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71271"/>
    <w:rPr>
      <w:color w:val="849A0A" w:themeColor="followedHyperlink"/>
      <w:u w:val="single"/>
    </w:rPr>
  </w:style>
  <w:style w:type="paragraph" w:customStyle="1" w:styleId="Standard">
    <w:name w:val="Standard"/>
    <w:rsid w:val="003B36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4207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4207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4207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4207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4207A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34207A"/>
    <w:pPr>
      <w:spacing w:after="0" w:line="240" w:lineRule="auto"/>
    </w:pPr>
    <w:rPr>
      <w:sz w:val="21"/>
    </w:rPr>
  </w:style>
  <w:style w:type="paragraph" w:styleId="Plattetekst2">
    <w:name w:val="Body Text 2"/>
    <w:basedOn w:val="Standaard"/>
    <w:link w:val="Plattetekst2Char"/>
    <w:rsid w:val="000E1A4D"/>
    <w:pPr>
      <w:spacing w:after="120" w:line="480" w:lineRule="auto"/>
    </w:pPr>
    <w:rPr>
      <w:rFonts w:ascii="Lucida Sans Unicode" w:eastAsia="Times New Roman" w:hAnsi="Lucida Sans Unicode" w:cs="Times New Roman"/>
      <w:sz w:val="20"/>
      <w:szCs w:val="24"/>
      <w:lang w:val="nl-NL" w:eastAsia="nl-NL"/>
    </w:rPr>
  </w:style>
  <w:style w:type="character" w:customStyle="1" w:styleId="Plattetekst2Char">
    <w:name w:val="Platte tekst 2 Char"/>
    <w:basedOn w:val="Standaardalinea-lettertype"/>
    <w:link w:val="Plattetekst2"/>
    <w:rsid w:val="000E1A4D"/>
    <w:rPr>
      <w:rFonts w:ascii="Lucida Sans Unicode" w:eastAsia="Times New Roman" w:hAnsi="Lucida Sans Unicode" w:cs="Times New Roman"/>
      <w:sz w:val="20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eneratierookvrij.b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generatierookvrij.be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7883A3D53F4DD5A27E97BFFB9C91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1873B3-87F4-401B-A800-94B1C89A034E}"/>
      </w:docPartPr>
      <w:docPartBody>
        <w:p w:rsidR="00AE1399" w:rsidRDefault="00447BCA">
          <w:pPr>
            <w:pStyle w:val="8A7883A3D53F4DD5A27E97BFFB9C9177"/>
          </w:pPr>
          <w:r>
            <w:rPr>
              <w:color w:val="FFFFFF" w:themeColor="background1"/>
              <w:lang w:val="nl-NL"/>
            </w:rPr>
            <w:t>[Geef de naam van het bedrijf op]</w:t>
          </w:r>
        </w:p>
      </w:docPartBody>
    </w:docPart>
    <w:docPart>
      <w:docPartPr>
        <w:name w:val="B7CA71EE557540369C43A97E1F9709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2F011D-B0E6-44A8-A427-5B21BB2B3CDD}"/>
      </w:docPartPr>
      <w:docPartBody>
        <w:p w:rsidR="00000000" w:rsidRDefault="009252A3" w:rsidP="009252A3">
          <w:pPr>
            <w:pStyle w:val="B7CA71EE557540369C43A97E1F9709E5"/>
          </w:pPr>
          <w:r>
            <w:rPr>
              <w:rStyle w:val="Tekstvantijdelijkeaanduiding"/>
            </w:rPr>
            <w:t>Naam gemeente/stad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CA"/>
    <w:rsid w:val="0015077A"/>
    <w:rsid w:val="00322462"/>
    <w:rsid w:val="00447BCA"/>
    <w:rsid w:val="006B4E68"/>
    <w:rsid w:val="006C5C6F"/>
    <w:rsid w:val="009252A3"/>
    <w:rsid w:val="009821C3"/>
    <w:rsid w:val="00AD24B3"/>
    <w:rsid w:val="00AE1399"/>
    <w:rsid w:val="00ED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rsid w:val="009252A3"/>
    <w:rPr>
      <w:color w:val="808080"/>
    </w:rPr>
  </w:style>
  <w:style w:type="paragraph" w:customStyle="1" w:styleId="8F82C28D008D412584759271A6D37821">
    <w:name w:val="8F82C28D008D412584759271A6D37821"/>
  </w:style>
  <w:style w:type="paragraph" w:customStyle="1" w:styleId="8A7883A3D53F4DD5A27E97BFFB9C9177">
    <w:name w:val="8A7883A3D53F4DD5A27E97BFFB9C9177"/>
  </w:style>
  <w:style w:type="paragraph" w:customStyle="1" w:styleId="B7CA71EE557540369C43A97E1F9709E5">
    <w:name w:val="B7CA71EE557540369C43A97E1F9709E5"/>
    <w:rsid w:val="009252A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microsoft.com/office/word/2004/10/bibliography" xmlns="http://schemas.microsoft.com/office/word/2004/10/bibliography"/>
</file>

<file path=customXml/item5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21A63EA1-1393-46F1-8587-10875DE402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5.xml><?xml version="1.0" encoding="utf-8"?>
<ds:datastoreItem xmlns:ds="http://schemas.openxmlformats.org/officeDocument/2006/customXml" ds:itemID="{E21E9FE7-7CCD-4D1A-8FC7-8720C412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ART-201607-alcohol en ouder worden</vt:lpstr>
      <vt:lpstr/>
    </vt:vector>
  </TitlesOfParts>
  <Company>Hewlett-Packard Company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ART-201607-alcohol en ouder worden</dc:title>
  <dc:subject>Gezond binnen: maak je woning klaar voor het najaar!</dc:subject>
  <dc:creator>Jessie.Priem@logobrugge-oostende.be;Lies.Vanloo@logobrugge-oostende.be</dc:creator>
  <cp:keywords>ART-201607-alcohol en ouder worden</cp:keywords>
  <dc:description>ART-201607-alcohol en ouder worden</dc:description>
  <cp:lastModifiedBy>Jessie Priem</cp:lastModifiedBy>
  <cp:revision>2</cp:revision>
  <cp:lastPrinted>2012-08-31T12:17:00Z</cp:lastPrinted>
  <dcterms:created xsi:type="dcterms:W3CDTF">2019-03-19T13:05:00Z</dcterms:created>
  <dcterms:modified xsi:type="dcterms:W3CDTF">2019-03-19T13:05:00Z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TC017730519991</vt:lpwstr>
  </property>
</Properties>
</file>