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3762B" w14:textId="1A27A90A" w:rsidR="00C8355A" w:rsidRPr="007A3913" w:rsidRDefault="00C8355A" w:rsidP="00367E7F">
      <w:pPr>
        <w:pStyle w:val="Adresvangeadresseerde"/>
        <w:rPr>
          <w:rFonts w:ascii="Trebuchet MS" w:hAnsi="Trebuchet MS"/>
          <w:color w:val="auto"/>
          <w:sz w:val="20"/>
          <w:szCs w:val="20"/>
        </w:rPr>
      </w:pPr>
      <w:r w:rsidRPr="007A3913">
        <w:rPr>
          <w:rFonts w:ascii="Trebuchet MS" w:hAnsi="Trebuchet MS"/>
          <w:noProof/>
        </w:rPr>
        <w:drawing>
          <wp:anchor distT="0" distB="0" distL="114300" distR="114300" simplePos="0" relativeHeight="251659264" behindDoc="1" locked="0" layoutInCell="1" allowOverlap="1" wp14:anchorId="0B455FB7" wp14:editId="773D8798">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2">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14:paraId="0BF90426" w14:textId="66223152" w:rsidR="005F335D" w:rsidRPr="007A3913" w:rsidRDefault="003C6C1B" w:rsidP="00367E7F">
      <w:pPr>
        <w:pStyle w:val="Adresvangeadresseerde"/>
        <w:rPr>
          <w:rFonts w:ascii="Trebuchet MS" w:hAnsi="Trebuchet MS"/>
          <w:color w:val="00619B"/>
          <w:sz w:val="36"/>
          <w:szCs w:val="36"/>
        </w:rPr>
      </w:pPr>
      <w:r w:rsidRPr="007A3913">
        <w:rPr>
          <w:rFonts w:ascii="Trebuchet MS" w:hAnsi="Trebuchet MS"/>
          <w:color w:val="00619B"/>
          <w:sz w:val="36"/>
          <w:szCs w:val="36"/>
        </w:rPr>
        <w:t>ARTIKEL</w:t>
      </w:r>
    </w:p>
    <w:p w14:paraId="6B20E5F1" w14:textId="06011F6D" w:rsidR="003C6C1B" w:rsidRDefault="003C6C1B" w:rsidP="003C6C1B">
      <w:pPr>
        <w:spacing w:after="0" w:line="240" w:lineRule="auto"/>
        <w:rPr>
          <w:rFonts w:ascii="Trebuchet MS" w:hAnsi="Trebuchet MS"/>
          <w:sz w:val="18"/>
          <w:szCs w:val="18"/>
        </w:rPr>
      </w:pPr>
      <w:r w:rsidRPr="007A3913">
        <w:rPr>
          <w:rFonts w:ascii="Trebuchet MS" w:hAnsi="Trebuchet MS"/>
          <w:b/>
          <w:sz w:val="18"/>
          <w:szCs w:val="18"/>
        </w:rPr>
        <w:t xml:space="preserve">Afzender: </w:t>
      </w:r>
      <w:r w:rsidRPr="007A3913">
        <w:rPr>
          <w:rFonts w:ascii="Trebuchet MS" w:hAnsi="Trebuchet MS"/>
          <w:sz w:val="18"/>
          <w:szCs w:val="18"/>
        </w:rPr>
        <w:t>Logo Brugge-Oostende vzw</w:t>
      </w:r>
    </w:p>
    <w:p w14:paraId="68223AF8" w14:textId="7F707143" w:rsidR="003C6C1B" w:rsidRPr="007A3913" w:rsidRDefault="00F900F3" w:rsidP="003C6C1B">
      <w:pPr>
        <w:spacing w:after="0" w:line="240" w:lineRule="auto"/>
        <w:rPr>
          <w:rFonts w:ascii="Trebuchet MS" w:hAnsi="Trebuchet MS"/>
          <w:sz w:val="18"/>
          <w:szCs w:val="18"/>
        </w:rPr>
      </w:pPr>
      <w:r>
        <w:rPr>
          <w:rFonts w:ascii="Trebuchet MS" w:hAnsi="Trebuchet MS"/>
          <w:b/>
          <w:sz w:val="18"/>
          <w:szCs w:val="18"/>
        </w:rPr>
        <w:t>Ideale publicatiemaand</w:t>
      </w:r>
      <w:r w:rsidR="003C6C1B" w:rsidRPr="007A3913">
        <w:rPr>
          <w:rFonts w:ascii="Trebuchet MS" w:hAnsi="Trebuchet MS"/>
          <w:b/>
          <w:sz w:val="18"/>
          <w:szCs w:val="18"/>
        </w:rPr>
        <w:t xml:space="preserve">: </w:t>
      </w:r>
      <w:r w:rsidR="004C5AC4">
        <w:rPr>
          <w:rFonts w:ascii="Trebuchet MS" w:hAnsi="Trebuchet MS"/>
          <w:sz w:val="18"/>
          <w:szCs w:val="18"/>
        </w:rPr>
        <w:t xml:space="preserve">september </w:t>
      </w:r>
      <w:r w:rsidR="001D1660">
        <w:rPr>
          <w:rFonts w:ascii="Trebuchet MS" w:hAnsi="Trebuchet MS"/>
          <w:sz w:val="18"/>
          <w:szCs w:val="18"/>
        </w:rPr>
        <w:t>2019</w:t>
      </w:r>
    </w:p>
    <w:p w14:paraId="09E00A89" w14:textId="7F3848F0" w:rsidR="00B0787C" w:rsidRDefault="00B0787C" w:rsidP="00B0787C">
      <w:pPr>
        <w:spacing w:after="0" w:line="240" w:lineRule="auto"/>
        <w:rPr>
          <w:rFonts w:ascii="Trebuchet MS" w:hAnsi="Trebuchet MS"/>
          <w:sz w:val="18"/>
          <w:szCs w:val="18"/>
        </w:rPr>
      </w:pPr>
    </w:p>
    <w:p w14:paraId="47128235" w14:textId="77777777" w:rsidR="001D1660" w:rsidRPr="001D1660" w:rsidRDefault="001D1660" w:rsidP="001D1660"/>
    <w:p w14:paraId="52BACCC5" w14:textId="16E25098" w:rsidR="00925E39" w:rsidRPr="00001A9E" w:rsidRDefault="004C5AC4" w:rsidP="00925E39">
      <w:pPr>
        <w:pStyle w:val="Kop1"/>
        <w:rPr>
          <w:lang w:val="nl-NL"/>
        </w:rPr>
      </w:pPr>
      <w:r>
        <w:rPr>
          <w:lang w:val="nl-NL"/>
        </w:rPr>
        <w:t>Zorg dat je niets mist door griep</w:t>
      </w:r>
    </w:p>
    <w:p w14:paraId="634E79E8" w14:textId="77777777" w:rsidR="00925E39" w:rsidRPr="004C5AC4" w:rsidRDefault="00925E39" w:rsidP="004C5AC4">
      <w:pPr>
        <w:rPr>
          <w:lang w:val="nl-NL"/>
        </w:rPr>
      </w:pPr>
    </w:p>
    <w:p w14:paraId="7F9F7E21" w14:textId="77777777" w:rsidR="004C5AC4" w:rsidRPr="004C5AC4" w:rsidRDefault="004C5AC4" w:rsidP="004C5AC4">
      <w:pPr>
        <w:rPr>
          <w:rFonts w:eastAsia="Tahoma" w:cs="Tahoma"/>
          <w:bCs/>
          <w:i/>
        </w:rPr>
      </w:pPr>
      <w:r w:rsidRPr="004C5AC4">
        <w:rPr>
          <w:rFonts w:eastAsia="Tahoma" w:cs="Tahoma"/>
          <w:bCs/>
          <w:i/>
        </w:rPr>
        <w:t>Wist je dat elke winter 1 op de 10 mensen griep krijgt? Bescherm je tegen de ziekte en haal vanaf half oktober je griepprik. Vraag ernaar bij je huisarts.</w:t>
      </w:r>
    </w:p>
    <w:p w14:paraId="24B6BE7D" w14:textId="77777777" w:rsidR="004C5AC4" w:rsidRPr="004C5AC4" w:rsidRDefault="004C5AC4" w:rsidP="004C5AC4">
      <w:pPr>
        <w:rPr>
          <w:rFonts w:eastAsia="Tahoma" w:cs="Tahoma"/>
          <w:b/>
          <w:bCs/>
        </w:rPr>
      </w:pPr>
      <w:r w:rsidRPr="004C5AC4">
        <w:rPr>
          <w:rFonts w:eastAsia="Tahoma" w:cs="Tahoma"/>
          <w:b/>
          <w:bCs/>
        </w:rPr>
        <w:t>Waarom haal je best een griepprik?</w:t>
      </w:r>
    </w:p>
    <w:p w14:paraId="11B676B0" w14:textId="77777777" w:rsidR="004C5AC4" w:rsidRPr="004C5AC4" w:rsidRDefault="004C5AC4" w:rsidP="004C5AC4">
      <w:pPr>
        <w:rPr>
          <w:rFonts w:eastAsia="Tahoma" w:cs="Tahoma"/>
          <w:bCs/>
        </w:rPr>
      </w:pPr>
      <w:r w:rsidRPr="004C5AC4">
        <w:rPr>
          <w:rFonts w:eastAsia="Tahoma" w:cs="Tahoma"/>
          <w:bCs/>
        </w:rPr>
        <w:t xml:space="preserve">Ben je 65-plusser, ben je zwanger of heb je gezondheidsproblemen zoals diabetes, een ziekte van longen, hart, lever of nieren? Dan is het risico op complicaties door griep veel hoger. Daarom laat je je best vaccineren vanaf half oktober. Zo heb je de beste kans om geen griep te krijgen in de winter. </w:t>
      </w:r>
    </w:p>
    <w:p w14:paraId="1FF3F709" w14:textId="77777777" w:rsidR="004C5AC4" w:rsidRPr="004C5AC4" w:rsidRDefault="004C5AC4" w:rsidP="004C5AC4">
      <w:pPr>
        <w:rPr>
          <w:rFonts w:eastAsia="Tahoma" w:cs="Tahoma"/>
          <w:bCs/>
        </w:rPr>
      </w:pPr>
      <w:r w:rsidRPr="004C5AC4">
        <w:rPr>
          <w:rFonts w:eastAsia="Tahoma" w:cs="Tahoma"/>
          <w:bCs/>
        </w:rPr>
        <w:t>Elk jaar zijn er andere griepvirussen. De Wereldgezondheidsorganisatie stemt het vaccin af op het griepvirus dat waarschijnlijk zal overheersen in het najaar.</w:t>
      </w:r>
      <w:bookmarkStart w:id="0" w:name="_GoBack"/>
      <w:bookmarkEnd w:id="0"/>
    </w:p>
    <w:p w14:paraId="6D58D77A" w14:textId="77777777" w:rsidR="004C5AC4" w:rsidRPr="004C5AC4" w:rsidRDefault="004C5AC4" w:rsidP="004C5AC4">
      <w:pPr>
        <w:rPr>
          <w:rFonts w:eastAsia="Tahoma" w:cs="Tahoma"/>
          <w:b/>
          <w:bCs/>
        </w:rPr>
      </w:pPr>
      <w:r w:rsidRPr="004C5AC4">
        <w:rPr>
          <w:rFonts w:eastAsia="Tahoma" w:cs="Tahoma"/>
          <w:b/>
          <w:bCs/>
        </w:rPr>
        <w:t>Hoeveel kost je griepvaccin?</w:t>
      </w:r>
    </w:p>
    <w:p w14:paraId="06443350" w14:textId="77777777" w:rsidR="004C5AC4" w:rsidRDefault="004C5AC4" w:rsidP="004C5AC4">
      <w:pPr>
        <w:rPr>
          <w:rFonts w:eastAsia="Tahoma" w:cs="Tahoma"/>
          <w:bCs/>
        </w:rPr>
      </w:pPr>
      <w:r w:rsidRPr="004C5AC4">
        <w:rPr>
          <w:rFonts w:eastAsia="Tahoma" w:cs="Tahoma"/>
          <w:bCs/>
        </w:rPr>
        <w:t xml:space="preserve">Risicogroepen krijgen het griepvaccin voor bijna de helft terugbetaald. Verblijf je in een woonzorgcentrum dan is het </w:t>
      </w:r>
      <w:proofErr w:type="gramStart"/>
      <w:r w:rsidRPr="004C5AC4">
        <w:rPr>
          <w:rFonts w:eastAsia="Tahoma" w:cs="Tahoma"/>
          <w:bCs/>
        </w:rPr>
        <w:t xml:space="preserve">zelfs  </w:t>
      </w:r>
      <w:proofErr w:type="gramEnd"/>
      <w:r w:rsidRPr="004C5AC4">
        <w:rPr>
          <w:rFonts w:eastAsia="Tahoma" w:cs="Tahoma"/>
          <w:bCs/>
        </w:rPr>
        <w:t>gratis. Wil je weten of je tot een risicogroep behoort en hoeveel je griepvaccin precies kost? Vraag het na bij je huisarts.</w:t>
      </w:r>
    </w:p>
    <w:p w14:paraId="7010536E" w14:textId="77777777" w:rsidR="004C5AC4" w:rsidRDefault="004C5AC4" w:rsidP="004C5AC4">
      <w:pPr>
        <w:rPr>
          <w:rFonts w:ascii="Trebuchet MS" w:eastAsia="Tahoma" w:hAnsi="Trebuchet MS" w:cs="Tahoma"/>
          <w:b/>
          <w:bCs/>
        </w:rPr>
      </w:pPr>
      <w:hyperlink r:id="rId13" w:history="1">
        <w:r w:rsidRPr="004C5AC4">
          <w:rPr>
            <w:rStyle w:val="Hyperlink"/>
            <w:rFonts w:eastAsia="Tahoma" w:cs="Tahoma"/>
            <w:bCs/>
            <w:u w:val="none"/>
          </w:rPr>
          <w:t>www.laatjevaccineren.be</w:t>
        </w:r>
      </w:hyperlink>
      <w:r w:rsidRPr="004C5AC4">
        <w:rPr>
          <w:rFonts w:ascii="Trebuchet MS" w:eastAsia="Tahoma" w:hAnsi="Trebuchet MS" w:cs="Tahoma"/>
          <w:b/>
          <w:bCs/>
        </w:rPr>
        <w:t xml:space="preserve"> </w:t>
      </w:r>
    </w:p>
    <w:p w14:paraId="033A9CD5" w14:textId="77777777" w:rsidR="004C5AC4" w:rsidRDefault="004C5AC4" w:rsidP="004C5AC4">
      <w:pPr>
        <w:rPr>
          <w:rFonts w:ascii="Trebuchet MS" w:eastAsia="Tahoma" w:hAnsi="Trebuchet MS" w:cs="Tahoma"/>
          <w:b/>
          <w:bCs/>
        </w:rPr>
      </w:pPr>
    </w:p>
    <w:p w14:paraId="7A9F4109" w14:textId="4A8EF62D" w:rsidR="004C5AC4" w:rsidRDefault="004C5AC4" w:rsidP="004C5AC4">
      <w:pPr>
        <w:rPr>
          <w:rFonts w:ascii="Trebuchet MS" w:eastAsia="Tahoma" w:hAnsi="Trebuchet MS" w:cs="Tahoma"/>
          <w:b/>
          <w:bCs/>
        </w:rPr>
      </w:pPr>
      <w:r w:rsidRPr="004C5AC4">
        <w:rPr>
          <w:rFonts w:ascii="Trebuchet MS" w:eastAsia="Tahoma" w:hAnsi="Trebuchet MS" w:cs="Tahoma"/>
          <w:b/>
          <w:bCs/>
          <w:highlight w:val="yellow"/>
        </w:rPr>
        <w:t>TIP aan de redacteur: gebruik het kruiswoordraadsel hieronder</w:t>
      </w:r>
    </w:p>
    <w:p w14:paraId="4D7DE645" w14:textId="3D5D9DFF" w:rsidR="004C5AC4" w:rsidRPr="004C5AC4" w:rsidRDefault="004C5AC4" w:rsidP="004C5AC4">
      <w:pPr>
        <w:rPr>
          <w:rFonts w:ascii="Trebuchet MS" w:eastAsia="Tahoma" w:hAnsi="Trebuchet MS" w:cs="Tahoma"/>
          <w:b/>
          <w:bCs/>
        </w:rPr>
      </w:pPr>
      <w:r>
        <w:rPr>
          <w:rStyle w:val="Nadruk"/>
          <w:rFonts w:ascii="Source Sans Pro" w:hAnsi="Source Sans Pro"/>
          <w:noProof/>
        </w:rPr>
        <w:lastRenderedPageBreak/>
        <w:drawing>
          <wp:inline distT="0" distB="0" distL="0" distR="0" wp14:anchorId="3C0DD10C" wp14:editId="014A23FE">
            <wp:extent cx="5699760" cy="8068369"/>
            <wp:effectExtent l="0" t="0" r="0" b="8890"/>
            <wp:docPr id="2" name="Afbeelding 2" descr="S:\03-Themas\06-Vaccinatiebeleid\01-Aanbod\01-Projecten\GRIEP\2018\kruiswoordraadsel\blancoKruiswoordraad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03-Themas\06-Vaccinatiebeleid\01-Aanbod\01-Projecten\GRIEP\2018\kruiswoordraadsel\blancoKruiswoordraadse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9760" cy="8068369"/>
                    </a:xfrm>
                    <a:prstGeom prst="rect">
                      <a:avLst/>
                    </a:prstGeom>
                    <a:noFill/>
                    <a:ln>
                      <a:noFill/>
                    </a:ln>
                  </pic:spPr>
                </pic:pic>
              </a:graphicData>
            </a:graphic>
          </wp:inline>
        </w:drawing>
      </w:r>
    </w:p>
    <w:p w14:paraId="71F7C6EC" w14:textId="4A1DF90F" w:rsidR="004C5AC4" w:rsidRPr="004C5AC4" w:rsidRDefault="004C5AC4" w:rsidP="004C5AC4">
      <w:pPr>
        <w:spacing w:after="0" w:line="276" w:lineRule="auto"/>
        <w:rPr>
          <w:rFonts w:ascii="Trebuchet MS" w:eastAsia="Tahoma" w:hAnsi="Trebuchet MS" w:cs="Tahoma"/>
          <w:b/>
          <w:bCs/>
        </w:rPr>
      </w:pPr>
      <w:r>
        <w:rPr>
          <w:noProof/>
        </w:rPr>
        <w:lastRenderedPageBreak/>
        <w:drawing>
          <wp:inline distT="0" distB="0" distL="0" distR="0" wp14:anchorId="7AE89A20" wp14:editId="3E9340A0">
            <wp:extent cx="2198072" cy="32194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org dat je niets mist door de griep - knipsel oudere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03456" cy="3373803"/>
                    </a:xfrm>
                    <a:prstGeom prst="rect">
                      <a:avLst/>
                    </a:prstGeom>
                  </pic:spPr>
                </pic:pic>
              </a:graphicData>
            </a:graphic>
          </wp:inline>
        </w:drawing>
      </w:r>
    </w:p>
    <w:p w14:paraId="1DE6F07B" w14:textId="098E8447" w:rsidR="004C5AC4" w:rsidRPr="004C5AC4" w:rsidRDefault="004C5AC4" w:rsidP="004C5AC4">
      <w:pPr>
        <w:spacing w:after="0" w:line="276" w:lineRule="auto"/>
        <w:rPr>
          <w:rFonts w:ascii="Trebuchet MS" w:eastAsia="Tahoma" w:hAnsi="Trebuchet MS" w:cs="Tahoma"/>
          <w:b/>
          <w:bCs/>
        </w:rPr>
      </w:pPr>
      <w:r w:rsidRPr="004C5AC4">
        <w:rPr>
          <w:rFonts w:ascii="Trebuchet MS" w:eastAsia="Tahoma" w:hAnsi="Trebuchet MS" w:cs="Tahoma"/>
          <w:b/>
          <w:bCs/>
        </w:rPr>
        <w:t xml:space="preserve">  </w:t>
      </w:r>
    </w:p>
    <w:p w14:paraId="3FA458FA" w14:textId="1F5C5BC0" w:rsidR="004C5AC4" w:rsidRPr="004C5AC4" w:rsidRDefault="004C5AC4" w:rsidP="004C5AC4">
      <w:pPr>
        <w:spacing w:after="0" w:line="276" w:lineRule="auto"/>
        <w:rPr>
          <w:rFonts w:ascii="Trebuchet MS" w:eastAsia="Tahoma" w:hAnsi="Trebuchet MS" w:cs="Tahoma"/>
          <w:b/>
          <w:bCs/>
        </w:rPr>
      </w:pPr>
      <w:r w:rsidRPr="00652B4B">
        <w:rPr>
          <w:rFonts w:ascii="Source Sans Pro" w:hAnsi="Source Sans Pro"/>
          <w:noProof/>
        </w:rPr>
        <w:drawing>
          <wp:inline distT="0" distB="0" distL="0" distR="0" wp14:anchorId="39BA80A0" wp14:editId="3337FFE7">
            <wp:extent cx="2266950" cy="2266950"/>
            <wp:effectExtent l="0" t="0" r="0" b="0"/>
            <wp:docPr id="3" name="Afbeelding 3" descr="S:\03-Themas\06-Vaccinatiebeleid\01-Aanbod\01-Projecten\GRIEP\2018\2018 - banner griep zwangeren met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03-Themas\06-Vaccinatiebeleid\01-Aanbod\01-Projecten\GRIEP\2018\2018 - banner griep zwangeren met tek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7324" cy="2297324"/>
                    </a:xfrm>
                    <a:prstGeom prst="rect">
                      <a:avLst/>
                    </a:prstGeom>
                    <a:noFill/>
                    <a:ln>
                      <a:noFill/>
                    </a:ln>
                  </pic:spPr>
                </pic:pic>
              </a:graphicData>
            </a:graphic>
          </wp:inline>
        </w:drawing>
      </w:r>
    </w:p>
    <w:p w14:paraId="1EF654CD" w14:textId="77777777" w:rsidR="004C5AC4" w:rsidRPr="004C5AC4" w:rsidRDefault="004C5AC4" w:rsidP="004C5AC4">
      <w:pPr>
        <w:spacing w:after="0" w:line="276" w:lineRule="auto"/>
        <w:rPr>
          <w:rFonts w:ascii="Trebuchet MS" w:eastAsia="Tahoma" w:hAnsi="Trebuchet MS" w:cs="Tahoma"/>
          <w:b/>
          <w:bCs/>
        </w:rPr>
      </w:pPr>
      <w:r w:rsidRPr="004C5AC4">
        <w:rPr>
          <w:rFonts w:ascii="Trebuchet MS" w:eastAsia="Tahoma" w:hAnsi="Trebuchet MS" w:cs="Tahoma"/>
          <w:b/>
          <w:bCs/>
        </w:rPr>
        <w:t xml:space="preserve"> </w:t>
      </w:r>
    </w:p>
    <w:p w14:paraId="21450CE3" w14:textId="5A4AF182" w:rsidR="00925E39" w:rsidRPr="008C6035" w:rsidRDefault="004C5AC4" w:rsidP="004C5AC4">
      <w:pPr>
        <w:spacing w:after="0" w:line="276" w:lineRule="auto"/>
      </w:pPr>
      <w:r w:rsidRPr="0076582A">
        <w:rPr>
          <w:rFonts w:ascii="Source Sans Pro" w:hAnsi="Source Sans Pro"/>
          <w:noProof/>
        </w:rPr>
        <w:drawing>
          <wp:inline distT="0" distB="0" distL="0" distR="0" wp14:anchorId="081FDC4D" wp14:editId="69CA1B84">
            <wp:extent cx="3562350" cy="1787706"/>
            <wp:effectExtent l="0" t="0" r="0" b="3175"/>
            <wp:docPr id="4" name="Afbeelding 4" descr="S:\03-Themas\06-Vaccinatiebeleid\01-Aanbod\01-Projecten\GRIEP\2018\Bescherm jij Yvette\2017 - Griep - Yv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3-Themas\06-Vaccinatiebeleid\01-Aanbod\01-Projecten\GRIEP\2018\Bescherm jij Yvette\2017 - Griep - Yvett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64964" cy="1839201"/>
                    </a:xfrm>
                    <a:prstGeom prst="rect">
                      <a:avLst/>
                    </a:prstGeom>
                    <a:noFill/>
                    <a:ln>
                      <a:noFill/>
                    </a:ln>
                  </pic:spPr>
                </pic:pic>
              </a:graphicData>
            </a:graphic>
          </wp:inline>
        </w:drawing>
      </w:r>
    </w:p>
    <w:sectPr w:rsidR="00925E39" w:rsidRPr="008C6035" w:rsidSect="000B5401">
      <w:headerReference w:type="even" r:id="rId18"/>
      <w:footerReference w:type="even" r:id="rId19"/>
      <w:footerReference w:type="first" r:id="rId20"/>
      <w:pgSz w:w="12240" w:h="15840" w:code="1"/>
      <w:pgMar w:top="1702" w:right="1467" w:bottom="1134" w:left="1797"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57C37" w14:textId="77777777" w:rsidR="004B64A0" w:rsidRDefault="004B64A0">
      <w:pPr>
        <w:spacing w:after="0" w:line="240" w:lineRule="auto"/>
      </w:pPr>
      <w:r>
        <w:separator/>
      </w:r>
    </w:p>
  </w:endnote>
  <w:endnote w:type="continuationSeparator" w:id="0">
    <w:p w14:paraId="0A41F2B0" w14:textId="77777777" w:rsidR="004B64A0" w:rsidRDefault="004B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D892" w14:textId="77777777" w:rsidR="00EF26AC" w:rsidRDefault="00386F87">
    <w:pPr>
      <w:pStyle w:val="Voettekst"/>
    </w:pPr>
    <w:r>
      <w:rPr>
        <w:noProof/>
      </w:rPr>
      <mc:AlternateContent>
        <mc:Choice Requires="wps">
          <w:drawing>
            <wp:anchor distT="0" distB="0" distL="114300" distR="114300" simplePos="0" relativeHeight="251678720" behindDoc="1" locked="0" layoutInCell="1" allowOverlap="1" wp14:anchorId="0A3A29BB" wp14:editId="745FA11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F5308"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A3A29BB" id="_x0000_s1029"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AiCpCpGwIAAH8EAAAOAAAAAAAAAAAAAAAAAC4CAABkcnMvZTJvRG9jLnhtbFBLAQItABQA&#10;BgAIAAAAIQCxra7X3AAAAAYBAAAPAAAAAAAAAAAAAAAAAHUEAABkcnMvZG93bnJldi54bWxQSwUG&#10;AAAAAAQABADzAAAAfgUAAAAA&#10;" fillcolor="#675e47 [3215]" stroked="f" strokeweight="2pt">
              <v:path arrowok="t"/>
              <v:textbox>
                <w:txbxContent>
                  <w:p w14:paraId="4FBF5308"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13B46F2A" wp14:editId="0C19568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3A839"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3B46F2A" id="_x0000_s1030"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MG7vQEAIA&#10;AIEEAAAOAAAAAAAAAAAAAAAAAC4CAABkcnMvZTJvRG9jLnhtbFBLAQItABQABgAIAAAAIQCup5NJ&#10;2wAAAAUBAAAPAAAAAAAAAAAAAAAAAGoEAABkcnMvZG93bnJldi54bWxQSwUGAAAAAAQABADzAAAA&#10;cgUAAAAA&#10;" fillcolor="#a9a57c [3204]" stroked="f" strokeweight="2pt">
              <v:path arrowok="t"/>
              <v:textbox>
                <w:txbxContent>
                  <w:p w14:paraId="4E23A839"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431962B1" wp14:editId="3FEBFE7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962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CEB56" w14:textId="77777777" w:rsidR="0008350E" w:rsidRDefault="0008350E">
    <w:pPr>
      <w:pStyle w:val="Voettekst"/>
    </w:pPr>
    <w:r>
      <w:rPr>
        <w:noProof/>
      </w:rPr>
      <mc:AlternateContent>
        <mc:Choice Requires="wps">
          <w:drawing>
            <wp:anchor distT="0" distB="0" distL="114300" distR="114300" simplePos="0" relativeHeight="251683840" behindDoc="0" locked="0" layoutInCell="1" allowOverlap="1" wp14:anchorId="5B8EC13F" wp14:editId="0E9884CD">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EC13F"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r>
      <w:rPr>
        <w:noProof/>
      </w:rPr>
      <w:drawing>
        <wp:anchor distT="0" distB="0" distL="114300" distR="114300" simplePos="0" relativeHeight="251682816" behindDoc="1" locked="0" layoutInCell="1" allowOverlap="1" wp14:anchorId="0C2B6A11" wp14:editId="7890CD7D">
          <wp:simplePos x="0" y="0"/>
          <wp:positionH relativeFrom="column">
            <wp:posOffset>-850900</wp:posOffset>
          </wp:positionH>
          <wp:positionV relativeFrom="page">
            <wp:posOffset>9256395</wp:posOffset>
          </wp:positionV>
          <wp:extent cx="7228205" cy="554355"/>
          <wp:effectExtent l="0" t="0" r="0" b="0"/>
          <wp:wrapThrough wrapText="bothSides">
            <wp:wrapPolygon edited="0">
              <wp:start x="20835" y="742"/>
              <wp:lineTo x="228" y="8165"/>
              <wp:lineTo x="171" y="18557"/>
              <wp:lineTo x="20494" y="18557"/>
              <wp:lineTo x="20721" y="14103"/>
              <wp:lineTo x="21291" y="10392"/>
              <wp:lineTo x="21405" y="5938"/>
              <wp:lineTo x="21120" y="742"/>
              <wp:lineTo x="20835" y="742"/>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riefpapierOnder.png"/>
                  <pic:cNvPicPr/>
                </pic:nvPicPr>
                <pic:blipFill>
                  <a:blip r:embed="rId1">
                    <a:extLst>
                      <a:ext uri="{28A0092B-C50C-407E-A947-70E740481C1C}">
                        <a14:useLocalDpi xmlns:a14="http://schemas.microsoft.com/office/drawing/2010/main" val="0"/>
                      </a:ext>
                    </a:extLst>
                  </a:blip>
                  <a:stretch>
                    <a:fillRect/>
                  </a:stretch>
                </pic:blipFill>
                <pic:spPr>
                  <a:xfrm>
                    <a:off x="0" y="0"/>
                    <a:ext cx="7228205" cy="5543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E522E" w14:textId="77777777" w:rsidR="004B64A0" w:rsidRDefault="004B64A0">
      <w:pPr>
        <w:spacing w:after="0" w:line="240" w:lineRule="auto"/>
      </w:pPr>
      <w:r>
        <w:separator/>
      </w:r>
    </w:p>
  </w:footnote>
  <w:footnote w:type="continuationSeparator" w:id="0">
    <w:p w14:paraId="76736A95" w14:textId="77777777" w:rsidR="004B64A0" w:rsidRDefault="004B6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4B48" w14:textId="77777777" w:rsidR="00EF26AC" w:rsidRDefault="00386F87">
    <w:pPr>
      <w:pStyle w:val="Koptekst"/>
    </w:pPr>
    <w:r>
      <w:rPr>
        <w:noProof/>
      </w:rPr>
      <mc:AlternateContent>
        <mc:Choice Requires="wps">
          <w:drawing>
            <wp:anchor distT="0" distB="0" distL="114300" distR="114300" simplePos="0" relativeHeight="251675648" behindDoc="0" locked="0" layoutInCell="1" allowOverlap="1" wp14:anchorId="402EBC20" wp14:editId="5BF3F19D">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02EBC20" id="_x0000_t202" coordsize="21600,21600" o:spt="202" path="m,l,21600r21600,l21600,xe">
              <v:stroke joinstyle="miter"/>
              <v:path gradientshapeok="t" o:connecttype="rect"/>
            </v:shapetype>
            <v:shape id="Tekstvak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" fillcolor="#675e47 [3215]" stroked="f" strokeweight=".5pt">
              <v:path arrowok="t"/>
              <v:textbox style="layout-flow:vertical;mso-layout-flow-alt:bottom-to-top">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3888F3A5" wp14:editId="78F7D21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9FBE6"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888F3A5" id="Rechthoek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ZJ2F6EAIA&#10;AIIEAAAOAAAAAAAAAAAAAAAAAC4CAABkcnMvZTJvRG9jLnhtbFBLAQItABQABgAIAAAAIQCup5NJ&#10;2wAAAAUBAAAPAAAAAAAAAAAAAAAAAGoEAABkcnMvZG93bnJldi54bWxQSwUGAAAAAAQABADzAAAA&#10;cgUAAAAA&#10;" fillcolor="#a9a57c [3204]" stroked="f" strokeweight="2pt">
              <v:path arrowok="t"/>
              <v:textbox>
                <w:txbxContent>
                  <w:p w14:paraId="4209FBE6"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56438B54" wp14:editId="784500B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52BD3"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6438B54" id="Rechthoek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DWdU2EGwIAAIAEAAAOAAAAAAAAAAAAAAAAAC4CAABkcnMvZTJvRG9jLnhtbFBLAQItABQA&#10;BgAIAAAAIQCxra7X3AAAAAYBAAAPAAAAAAAAAAAAAAAAAHUEAABkcnMvZG93bnJldi54bWxQSwUG&#10;AAAAAAQABADzAAAAfgUAAAAA&#10;" fillcolor="#675e47 [3215]" stroked="f" strokeweight="2pt">
              <v:path arrowok="t"/>
              <v:textbox>
                <w:txbxContent>
                  <w:p w14:paraId="7F352BD3"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10" w15:restartNumberingAfterBreak="0">
    <w:nsid w:val="04D33EA9"/>
    <w:multiLevelType w:val="hybridMultilevel"/>
    <w:tmpl w:val="7E4EE4F8"/>
    <w:lvl w:ilvl="0" w:tplc="A874E43C">
      <w:numFmt w:val="bullet"/>
      <w:lvlText w:val=""/>
      <w:lvlJc w:val="left"/>
      <w:pPr>
        <w:ind w:left="720" w:hanging="360"/>
      </w:pPr>
      <w:rPr>
        <w:rFonts w:ascii="Symbol" w:eastAsia="Times"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5B47ABD"/>
    <w:multiLevelType w:val="hybridMultilevel"/>
    <w:tmpl w:val="0720A0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AC33175"/>
    <w:multiLevelType w:val="hybridMultilevel"/>
    <w:tmpl w:val="30F6BA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685E2A"/>
    <w:multiLevelType w:val="hybridMultilevel"/>
    <w:tmpl w:val="915623F6"/>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1275E42"/>
    <w:multiLevelType w:val="hybridMultilevel"/>
    <w:tmpl w:val="C6D0CE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EF5E2D"/>
    <w:multiLevelType w:val="hybridMultilevel"/>
    <w:tmpl w:val="6AC43E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A3248E"/>
    <w:multiLevelType w:val="hybridMultilevel"/>
    <w:tmpl w:val="3EC21A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5FE5EAC"/>
    <w:multiLevelType w:val="hybridMultilevel"/>
    <w:tmpl w:val="7262B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A816FB8"/>
    <w:multiLevelType w:val="hybridMultilevel"/>
    <w:tmpl w:val="551A1ACE"/>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A8762D8"/>
    <w:multiLevelType w:val="hybridMultilevel"/>
    <w:tmpl w:val="1F1CD1C6"/>
    <w:lvl w:ilvl="0" w:tplc="3FB6892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6F2338"/>
    <w:multiLevelType w:val="hybridMultilevel"/>
    <w:tmpl w:val="9B9AF8C8"/>
    <w:lvl w:ilvl="0" w:tplc="A312714E">
      <w:start w:val="1"/>
      <w:numFmt w:val="bullet"/>
      <w:pStyle w:val="Opsomming"/>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88023B"/>
    <w:multiLevelType w:val="hybridMultilevel"/>
    <w:tmpl w:val="8D4630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FE07CA2"/>
    <w:multiLevelType w:val="hybridMultilevel"/>
    <w:tmpl w:val="51164224"/>
    <w:lvl w:ilvl="0" w:tplc="A91C097E">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9363DE9"/>
    <w:multiLevelType w:val="hybridMultilevel"/>
    <w:tmpl w:val="9AF67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675E4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B1A23BD"/>
    <w:multiLevelType w:val="hybridMultilevel"/>
    <w:tmpl w:val="5DAE4F7A"/>
    <w:lvl w:ilvl="0" w:tplc="7B1C51C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C2056B2"/>
    <w:multiLevelType w:val="hybridMultilevel"/>
    <w:tmpl w:val="80BC27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D372323"/>
    <w:multiLevelType w:val="hybridMultilevel"/>
    <w:tmpl w:val="72D008D8"/>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3107C1D"/>
    <w:multiLevelType w:val="hybridMultilevel"/>
    <w:tmpl w:val="6582C3EE"/>
    <w:lvl w:ilvl="0" w:tplc="B144221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5E060F6"/>
    <w:multiLevelType w:val="hybridMultilevel"/>
    <w:tmpl w:val="0EF41B38"/>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8116C49"/>
    <w:multiLevelType w:val="hybridMultilevel"/>
    <w:tmpl w:val="E6D28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2"/>
  </w:num>
  <w:num w:numId="22">
    <w:abstractNumId w:val="17"/>
  </w:num>
  <w:num w:numId="23">
    <w:abstractNumId w:val="11"/>
  </w:num>
  <w:num w:numId="24">
    <w:abstractNumId w:val="25"/>
  </w:num>
  <w:num w:numId="25">
    <w:abstractNumId w:val="10"/>
  </w:num>
  <w:num w:numId="26">
    <w:abstractNumId w:val="21"/>
  </w:num>
  <w:num w:numId="27">
    <w:abstractNumId w:val="23"/>
  </w:num>
  <w:num w:numId="28">
    <w:abstractNumId w:val="19"/>
  </w:num>
  <w:num w:numId="29">
    <w:abstractNumId w:val="28"/>
  </w:num>
  <w:num w:numId="30">
    <w:abstractNumId w:val="18"/>
  </w:num>
  <w:num w:numId="31">
    <w:abstractNumId w:val="29"/>
  </w:num>
  <w:num w:numId="32">
    <w:abstractNumId w:val="20"/>
  </w:num>
  <w:num w:numId="33">
    <w:abstractNumId w:val="27"/>
  </w:num>
  <w:num w:numId="34">
    <w:abstractNumId w:val="13"/>
  </w:num>
  <w:num w:numId="35">
    <w:abstractNumId w:val="24"/>
  </w:num>
  <w:num w:numId="36">
    <w:abstractNumId w:val="16"/>
  </w:num>
  <w:num w:numId="37">
    <w:abstractNumId w:val="15"/>
  </w:num>
  <w:num w:numId="38">
    <w:abstractNumId w:val="26"/>
  </w:num>
  <w:num w:numId="39">
    <w:abstractNumId w:val="12"/>
  </w:num>
  <w:num w:numId="40">
    <w:abstractNumId w:val="3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09"/>
    <w:rsid w:val="00051532"/>
    <w:rsid w:val="0008350E"/>
    <w:rsid w:val="0009158E"/>
    <w:rsid w:val="00093209"/>
    <w:rsid w:val="000B5401"/>
    <w:rsid w:val="000C6D1F"/>
    <w:rsid w:val="000E1A4D"/>
    <w:rsid w:val="000E72B8"/>
    <w:rsid w:val="0013311C"/>
    <w:rsid w:val="00181BD7"/>
    <w:rsid w:val="00194E1C"/>
    <w:rsid w:val="001B6799"/>
    <w:rsid w:val="001D1660"/>
    <w:rsid w:val="001E30F1"/>
    <w:rsid w:val="001E585D"/>
    <w:rsid w:val="00206993"/>
    <w:rsid w:val="00260694"/>
    <w:rsid w:val="002C30E6"/>
    <w:rsid w:val="00304699"/>
    <w:rsid w:val="0034207A"/>
    <w:rsid w:val="003503E8"/>
    <w:rsid w:val="00367E7F"/>
    <w:rsid w:val="00386F87"/>
    <w:rsid w:val="003B3626"/>
    <w:rsid w:val="003B7965"/>
    <w:rsid w:val="003C6C1B"/>
    <w:rsid w:val="003D4A13"/>
    <w:rsid w:val="00490C85"/>
    <w:rsid w:val="00496F28"/>
    <w:rsid w:val="004B21E4"/>
    <w:rsid w:val="004B64A0"/>
    <w:rsid w:val="004C5AC4"/>
    <w:rsid w:val="004D39C9"/>
    <w:rsid w:val="00505EA3"/>
    <w:rsid w:val="00534848"/>
    <w:rsid w:val="00543403"/>
    <w:rsid w:val="005563CB"/>
    <w:rsid w:val="00561193"/>
    <w:rsid w:val="00562751"/>
    <w:rsid w:val="005F335D"/>
    <w:rsid w:val="0062164C"/>
    <w:rsid w:val="00634EEF"/>
    <w:rsid w:val="006567F3"/>
    <w:rsid w:val="00666786"/>
    <w:rsid w:val="0066679D"/>
    <w:rsid w:val="00674B1B"/>
    <w:rsid w:val="006C16F4"/>
    <w:rsid w:val="006C7266"/>
    <w:rsid w:val="006E79C0"/>
    <w:rsid w:val="00734756"/>
    <w:rsid w:val="007642E0"/>
    <w:rsid w:val="00773E91"/>
    <w:rsid w:val="00793FE4"/>
    <w:rsid w:val="007A3913"/>
    <w:rsid w:val="007A6184"/>
    <w:rsid w:val="007B0FC4"/>
    <w:rsid w:val="007C5961"/>
    <w:rsid w:val="007C5A88"/>
    <w:rsid w:val="007E47B8"/>
    <w:rsid w:val="007F5B94"/>
    <w:rsid w:val="00822C8E"/>
    <w:rsid w:val="00836379"/>
    <w:rsid w:val="00837DF5"/>
    <w:rsid w:val="00845591"/>
    <w:rsid w:val="00845A7A"/>
    <w:rsid w:val="00870286"/>
    <w:rsid w:val="00873B87"/>
    <w:rsid w:val="008C6035"/>
    <w:rsid w:val="00911D63"/>
    <w:rsid w:val="00925E39"/>
    <w:rsid w:val="009C3D47"/>
    <w:rsid w:val="009E39E4"/>
    <w:rsid w:val="009F139E"/>
    <w:rsid w:val="00A46EDA"/>
    <w:rsid w:val="00A501D1"/>
    <w:rsid w:val="00A67758"/>
    <w:rsid w:val="00A71C59"/>
    <w:rsid w:val="00A71DE9"/>
    <w:rsid w:val="00A87048"/>
    <w:rsid w:val="00AB11B5"/>
    <w:rsid w:val="00B0787C"/>
    <w:rsid w:val="00B32609"/>
    <w:rsid w:val="00B461B1"/>
    <w:rsid w:val="00B85790"/>
    <w:rsid w:val="00BA4A0B"/>
    <w:rsid w:val="00BE2A38"/>
    <w:rsid w:val="00BE6C74"/>
    <w:rsid w:val="00C17915"/>
    <w:rsid w:val="00C4432E"/>
    <w:rsid w:val="00C47D0D"/>
    <w:rsid w:val="00C8355A"/>
    <w:rsid w:val="00C872BF"/>
    <w:rsid w:val="00C94D1F"/>
    <w:rsid w:val="00CC1838"/>
    <w:rsid w:val="00CE17AD"/>
    <w:rsid w:val="00CE39F5"/>
    <w:rsid w:val="00D21F67"/>
    <w:rsid w:val="00D277FE"/>
    <w:rsid w:val="00D449D0"/>
    <w:rsid w:val="00D7458A"/>
    <w:rsid w:val="00D801DB"/>
    <w:rsid w:val="00D840D9"/>
    <w:rsid w:val="00DB3FFA"/>
    <w:rsid w:val="00DC285C"/>
    <w:rsid w:val="00DC492B"/>
    <w:rsid w:val="00DF5311"/>
    <w:rsid w:val="00DF6922"/>
    <w:rsid w:val="00DF7270"/>
    <w:rsid w:val="00E1788E"/>
    <w:rsid w:val="00E25DFA"/>
    <w:rsid w:val="00E51717"/>
    <w:rsid w:val="00E56F56"/>
    <w:rsid w:val="00E71271"/>
    <w:rsid w:val="00EA001A"/>
    <w:rsid w:val="00EF26AC"/>
    <w:rsid w:val="00F37191"/>
    <w:rsid w:val="00F71C6D"/>
    <w:rsid w:val="00F77806"/>
    <w:rsid w:val="00F900F3"/>
    <w:rsid w:val="00FA0265"/>
    <w:rsid w:val="00FA322F"/>
    <w:rsid w:val="00FD568C"/>
    <w:rsid w:val="00FE16B7"/>
    <w:rsid w:val="00FF4B11"/>
    <w:rsid w:val="00FF6AA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FFFD682"/>
  <w15:docId w15:val="{BEB23E41-B469-4D55-8F2A-8A2C66E9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qFormat/>
    <w:rsid w:val="000E1A4D"/>
    <w:pPr>
      <w:outlineLvl w:val="0"/>
    </w:pPr>
    <w:rPr>
      <w:rFonts w:ascii="Trebuchet MS" w:hAnsi="Trebuchet MS"/>
      <w:color w:val="00619B"/>
      <w:sz w:val="28"/>
      <w:szCs w:val="28"/>
    </w:rPr>
  </w:style>
  <w:style w:type="paragraph" w:styleId="Kop2">
    <w:name w:val="heading 2"/>
    <w:basedOn w:val="Standaard"/>
    <w:next w:val="Standaard"/>
    <w:link w:val="Kop2Char"/>
    <w:unhideWhenUsed/>
    <w:qFormat/>
    <w:rsid w:val="000E1A4D"/>
    <w:pPr>
      <w:shd w:val="clear" w:color="auto" w:fill="FFFFFF"/>
      <w:spacing w:after="48" w:line="240" w:lineRule="auto"/>
      <w:textAlignment w:val="baseline"/>
      <w:outlineLvl w:val="1"/>
    </w:pPr>
    <w:rPr>
      <w:rFonts w:ascii="Trebuchet MS" w:eastAsia="Times New Roman" w:hAnsi="Trebuchet MS" w:cs="Times New Roman"/>
      <w:color w:val="00679F"/>
      <w:kern w:val="36"/>
      <w:sz w:val="20"/>
      <w:szCs w:val="20"/>
    </w:rPr>
  </w:style>
  <w:style w:type="paragraph" w:styleId="Kop3">
    <w:name w:val="heading 3"/>
    <w:basedOn w:val="Standaard"/>
    <w:next w:val="Standaard"/>
    <w:link w:val="Kop3Char"/>
    <w:uiPriority w:val="9"/>
    <w:unhideWhenUsed/>
    <w:qFormat/>
    <w:rsid w:val="00925E39"/>
    <w:pPr>
      <w:pBdr>
        <w:bottom w:val="single" w:sz="4" w:space="1" w:color="auto"/>
      </w:pBdr>
      <w:tabs>
        <w:tab w:val="left" w:pos="220"/>
        <w:tab w:val="left" w:pos="720"/>
      </w:tabs>
      <w:autoSpaceDE w:val="0"/>
      <w:autoSpaceDN w:val="0"/>
      <w:adjustRightInd w:val="0"/>
      <w:spacing w:after="60" w:line="240" w:lineRule="auto"/>
      <w:outlineLvl w:val="2"/>
    </w:pPr>
    <w:rPr>
      <w:rFonts w:ascii="Trebuchet MS" w:eastAsia="Times New Roman" w:hAnsi="Trebuchet MS" w:cs="Calibri"/>
      <w:b/>
      <w:lang w:val="nl-NL"/>
    </w:rPr>
  </w:style>
  <w:style w:type="paragraph" w:styleId="Kop4">
    <w:name w:val="heading 4"/>
    <w:basedOn w:val="Standaard"/>
    <w:next w:val="Standaard"/>
    <w:link w:val="Kop4Char"/>
    <w:uiPriority w:val="9"/>
    <w:unhideWhenUsed/>
    <w:qFormat/>
    <w:rsid w:val="00925E39"/>
    <w:pPr>
      <w:tabs>
        <w:tab w:val="left" w:pos="220"/>
        <w:tab w:val="left" w:pos="720"/>
      </w:tabs>
      <w:autoSpaceDE w:val="0"/>
      <w:autoSpaceDN w:val="0"/>
      <w:adjustRightInd w:val="0"/>
      <w:spacing w:after="60" w:line="240" w:lineRule="auto"/>
      <w:outlineLvl w:val="3"/>
    </w:pPr>
    <w:rPr>
      <w:rFonts w:ascii="Trebuchet MS" w:eastAsia="Times New Roman" w:hAnsi="Trebuchet MS" w:cs="Calibri"/>
      <w:b/>
      <w:lang w:val="nl-NL"/>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E1A4D"/>
    <w:rPr>
      <w:rFonts w:ascii="Trebuchet MS" w:hAnsi="Trebuchet MS"/>
      <w:color w:val="00619B"/>
      <w:sz w:val="28"/>
      <w:szCs w:val="28"/>
    </w:rPr>
  </w:style>
  <w:style w:type="character" w:customStyle="1" w:styleId="Kop2Char">
    <w:name w:val="Kop 2 Char"/>
    <w:basedOn w:val="Standaardalinea-lettertype"/>
    <w:link w:val="Kop2"/>
    <w:rsid w:val="000E1A4D"/>
    <w:rPr>
      <w:rFonts w:ascii="Trebuchet MS" w:eastAsia="Times New Roman" w:hAnsi="Trebuchet MS" w:cs="Times New Roman"/>
      <w:color w:val="00679F"/>
      <w:kern w:val="36"/>
      <w:sz w:val="20"/>
      <w:szCs w:val="20"/>
      <w:shd w:val="clear" w:color="auto" w:fill="FFFFFF"/>
    </w:rPr>
  </w:style>
  <w:style w:type="character" w:customStyle="1" w:styleId="Kop3Char">
    <w:name w:val="Kop 3 Char"/>
    <w:basedOn w:val="Standaardalinea-lettertype"/>
    <w:link w:val="Kop3"/>
    <w:uiPriority w:val="9"/>
    <w:rsid w:val="00925E39"/>
    <w:rPr>
      <w:rFonts w:ascii="Trebuchet MS" w:eastAsia="Times New Roman" w:hAnsi="Trebuchet MS" w:cs="Calibri"/>
      <w:b/>
      <w:sz w:val="21"/>
      <w:lang w:val="nl-NL"/>
    </w:rPr>
  </w:style>
  <w:style w:type="character" w:customStyle="1" w:styleId="Kop4Char">
    <w:name w:val="Kop 4 Char"/>
    <w:basedOn w:val="Standaardalinea-lettertype"/>
    <w:link w:val="Kop4"/>
    <w:uiPriority w:val="9"/>
    <w:rsid w:val="00925E39"/>
    <w:rPr>
      <w:rFonts w:ascii="Trebuchet MS" w:eastAsia="Times New Roman" w:hAnsi="Trebuchet MS" w:cs="Calibri"/>
      <w:b/>
      <w:sz w:val="21"/>
      <w:lang w:val="nl-NL"/>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uiPriority w:val="22"/>
    <w:qFormat/>
    <w:rsid w:val="000E1A4D"/>
    <w:rPr>
      <w:rFonts w:ascii="Trebuchet MS" w:eastAsia="Times New Roman" w:hAnsi="Trebuchet MS" w:cs="Times New Roman"/>
      <w:color w:val="000000"/>
      <w:sz w:val="20"/>
      <w:szCs w:val="20"/>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spacing w:after="0"/>
      <w:contextualSpacing/>
    </w:pPr>
  </w:style>
  <w:style w:type="paragraph" w:styleId="Lijstopsomteken2">
    <w:name w:val="List Bullet 2"/>
    <w:basedOn w:val="Standaard"/>
    <w:uiPriority w:val="6"/>
    <w:unhideWhenUsed/>
    <w:pPr>
      <w:numPr>
        <w:numId w:val="17"/>
      </w:numPr>
      <w:spacing w:after="0"/>
    </w:pPr>
  </w:style>
  <w:style w:type="paragraph" w:styleId="Lijstopsomteken3">
    <w:name w:val="List Bullet 3"/>
    <w:basedOn w:val="Standaard"/>
    <w:uiPriority w:val="6"/>
    <w:unhideWhenUsed/>
    <w:pPr>
      <w:numPr>
        <w:numId w:val="18"/>
      </w:numPr>
      <w:spacing w:after="0"/>
    </w:pPr>
  </w:style>
  <w:style w:type="paragraph" w:styleId="Lijstopsomteken4">
    <w:name w:val="List Bullet 4"/>
    <w:basedOn w:val="Standaard"/>
    <w:uiPriority w:val="6"/>
    <w:unhideWhenUsed/>
    <w:pPr>
      <w:numPr>
        <w:numId w:val="19"/>
      </w:numPr>
      <w:spacing w:after="0"/>
    </w:pPr>
  </w:style>
  <w:style w:type="paragraph" w:styleId="Lijstopsomteken5">
    <w:name w:val="List Bullet 5"/>
    <w:basedOn w:val="Standaard"/>
    <w:uiPriority w:val="6"/>
    <w:unhideWhenUsed/>
    <w:pPr>
      <w:numPr>
        <w:numId w:val="20"/>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iPriority w:val="99"/>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outlineLvl w:val="9"/>
    </w:pPr>
    <w:rPr>
      <w:b/>
      <w:color w:val="000000"/>
    </w:rPr>
  </w:style>
  <w:style w:type="paragraph" w:customStyle="1" w:styleId="Opsomming">
    <w:name w:val="Opsomming"/>
    <w:basedOn w:val="Lijstalinea"/>
    <w:qFormat/>
    <w:rsid w:val="000E1A4D"/>
    <w:pPr>
      <w:numPr>
        <w:numId w:val="32"/>
      </w:numPr>
      <w:shd w:val="clear" w:color="auto" w:fill="FFFFFF"/>
      <w:spacing w:after="48"/>
      <w:textAlignment w:val="baseline"/>
      <w:outlineLvl w:val="0"/>
    </w:pPr>
  </w:style>
  <w:style w:type="character" w:customStyle="1" w:styleId="xdtextbox1">
    <w:name w:val="xdtextbox1"/>
    <w:basedOn w:val="Standaardalinea-lettertype"/>
    <w:rsid w:val="00E25DFA"/>
    <w:rPr>
      <w:color w:val="auto"/>
      <w:bdr w:val="single" w:sz="8" w:space="1" w:color="DCDCDC" w:frame="1"/>
      <w:shd w:val="clear" w:color="auto" w:fill="FFFFFF"/>
    </w:rPr>
  </w:style>
  <w:style w:type="paragraph" w:customStyle="1" w:styleId="Titel1">
    <w:name w:val="Titel1"/>
    <w:basedOn w:val="Standaard"/>
    <w:rsid w:val="00837DF5"/>
    <w:pPr>
      <w:spacing w:after="0" w:line="240" w:lineRule="auto"/>
    </w:pPr>
    <w:rPr>
      <w:rFonts w:ascii="Arial" w:eastAsia="Times" w:hAnsi="Arial" w:cs="Times New Roman"/>
      <w:b/>
      <w:sz w:val="28"/>
      <w:szCs w:val="20"/>
      <w:lang w:val="nl-NL" w:eastAsia="nl-NL"/>
    </w:rPr>
  </w:style>
  <w:style w:type="paragraph" w:styleId="Normaalweb">
    <w:name w:val="Normal (Web)"/>
    <w:basedOn w:val="Standaard"/>
    <w:uiPriority w:val="99"/>
    <w:unhideWhenUsed/>
    <w:rsid w:val="0083637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E71271"/>
    <w:rPr>
      <w:color w:val="849A0A" w:themeColor="followedHyperlink"/>
      <w:u w:val="single"/>
    </w:rPr>
  </w:style>
  <w:style w:type="paragraph" w:customStyle="1" w:styleId="Standard">
    <w:name w:val="Standard"/>
    <w:rsid w:val="003B36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Verwijzingopmerking">
    <w:name w:val="annotation reference"/>
    <w:basedOn w:val="Standaardalinea-lettertype"/>
    <w:uiPriority w:val="99"/>
    <w:semiHidden/>
    <w:unhideWhenUsed/>
    <w:rsid w:val="0034207A"/>
    <w:rPr>
      <w:sz w:val="16"/>
      <w:szCs w:val="16"/>
    </w:rPr>
  </w:style>
  <w:style w:type="paragraph" w:styleId="Tekstopmerking">
    <w:name w:val="annotation text"/>
    <w:basedOn w:val="Standaard"/>
    <w:link w:val="TekstopmerkingChar"/>
    <w:uiPriority w:val="99"/>
    <w:semiHidden/>
    <w:unhideWhenUsed/>
    <w:rsid w:val="003420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207A"/>
    <w:rPr>
      <w:sz w:val="20"/>
      <w:szCs w:val="20"/>
    </w:rPr>
  </w:style>
  <w:style w:type="paragraph" w:styleId="Onderwerpvanopmerking">
    <w:name w:val="annotation subject"/>
    <w:basedOn w:val="Tekstopmerking"/>
    <w:next w:val="Tekstopmerking"/>
    <w:link w:val="OnderwerpvanopmerkingChar"/>
    <w:uiPriority w:val="99"/>
    <w:semiHidden/>
    <w:unhideWhenUsed/>
    <w:rsid w:val="0034207A"/>
    <w:rPr>
      <w:b/>
      <w:bCs/>
    </w:rPr>
  </w:style>
  <w:style w:type="character" w:customStyle="1" w:styleId="OnderwerpvanopmerkingChar">
    <w:name w:val="Onderwerp van opmerking Char"/>
    <w:basedOn w:val="TekstopmerkingChar"/>
    <w:link w:val="Onderwerpvanopmerking"/>
    <w:uiPriority w:val="99"/>
    <w:semiHidden/>
    <w:rsid w:val="0034207A"/>
    <w:rPr>
      <w:b/>
      <w:bCs/>
      <w:sz w:val="20"/>
      <w:szCs w:val="20"/>
    </w:rPr>
  </w:style>
  <w:style w:type="paragraph" w:styleId="Revisie">
    <w:name w:val="Revision"/>
    <w:hidden/>
    <w:uiPriority w:val="99"/>
    <w:semiHidden/>
    <w:rsid w:val="0034207A"/>
    <w:pPr>
      <w:spacing w:after="0" w:line="240" w:lineRule="auto"/>
    </w:pPr>
    <w:rPr>
      <w:sz w:val="21"/>
    </w:rPr>
  </w:style>
  <w:style w:type="paragraph" w:styleId="Plattetekst2">
    <w:name w:val="Body Text 2"/>
    <w:basedOn w:val="Standaard"/>
    <w:link w:val="Plattetekst2Char"/>
    <w:rsid w:val="000E1A4D"/>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0E1A4D"/>
    <w:rPr>
      <w:rFonts w:ascii="Lucida Sans Unicode" w:eastAsia="Times New Roman" w:hAnsi="Lucida Sans Unicode" w:cs="Times New Roman"/>
      <w:sz w:val="20"/>
      <w:szCs w:val="24"/>
      <w:lang w:val="nl-NL" w:eastAsia="nl-NL"/>
    </w:rPr>
  </w:style>
  <w:style w:type="paragraph" w:customStyle="1" w:styleId="BasicParagraph">
    <w:name w:val="[Basic Paragraph]"/>
    <w:basedOn w:val="Standaard"/>
    <w:uiPriority w:val="99"/>
    <w:rsid w:val="00DF692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atjevaccineren.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7883A3D53F4DD5A27E97BFFB9C9177"/>
        <w:category>
          <w:name w:val="Algemeen"/>
          <w:gallery w:val="placeholder"/>
        </w:category>
        <w:types>
          <w:type w:val="bbPlcHdr"/>
        </w:types>
        <w:behaviors>
          <w:behavior w:val="content"/>
        </w:behaviors>
        <w:guid w:val="{801873B3-87F4-401B-A800-94B1C89A034E}"/>
      </w:docPartPr>
      <w:docPartBody>
        <w:p w:rsidR="00AE1399" w:rsidRDefault="00447BCA">
          <w:pPr>
            <w:pStyle w:val="8A7883A3D53F4DD5A27E97BFFB9C9177"/>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CA"/>
    <w:rsid w:val="0015077A"/>
    <w:rsid w:val="00322462"/>
    <w:rsid w:val="00447BCA"/>
    <w:rsid w:val="006B4E68"/>
    <w:rsid w:val="006C5C6F"/>
    <w:rsid w:val="009252A3"/>
    <w:rsid w:val="009821C3"/>
    <w:rsid w:val="00AD24B3"/>
    <w:rsid w:val="00AE1399"/>
    <w:rsid w:val="00ED0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sid w:val="009252A3"/>
    <w:rPr>
      <w:color w:val="808080"/>
    </w:rPr>
  </w:style>
  <w:style w:type="paragraph" w:customStyle="1" w:styleId="8F82C28D008D412584759271A6D37821">
    <w:name w:val="8F82C28D008D412584759271A6D37821"/>
  </w:style>
  <w:style w:type="paragraph" w:customStyle="1" w:styleId="8A7883A3D53F4DD5A27E97BFFB9C9177">
    <w:name w:val="8A7883A3D53F4DD5A27E97BFFB9C9177"/>
  </w:style>
  <w:style w:type="paragraph" w:customStyle="1" w:styleId="B7CA71EE557540369C43A97E1F9709E5">
    <w:name w:val="B7CA71EE557540369C43A97E1F9709E5"/>
    <w:rsid w:val="009252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microsoft.com/office/word/2004/10/bibliography" xmlns="http://schemas.microsoft.com/office/word/2004/10/bibliography"/>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3.xml><?xml version="1.0" encoding="utf-8"?>
<ds:datastoreItem xmlns:ds="http://schemas.openxmlformats.org/officeDocument/2006/customXml" ds:itemID="{21A63EA1-1393-46F1-8587-10875DE402EE}">
  <ds:schemaRefs>
    <ds:schemaRef ds:uri="http://schemas.microsoft.com/sharepoint/v3/contenttype/forms"/>
  </ds:schemaRefs>
</ds:datastoreItem>
</file>

<file path=customXml/itemProps4.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5.xml><?xml version="1.0" encoding="utf-8"?>
<ds:datastoreItem xmlns:ds="http://schemas.openxmlformats.org/officeDocument/2006/customXml" ds:itemID="{F181ADCA-A734-44DB-8832-B9A555A1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184</Words>
  <Characters>1015</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ART-201607-alcohol en ouder worden</vt:lpstr>
      <vt:lpstr/>
    </vt:vector>
  </TitlesOfParts>
  <Company>Hewlett-Packard Company</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ART-201607-alcohol en ouder worden</dc:title>
  <dc:subject>Gezond binnen: maak je woning klaar voor het najaar!</dc:subject>
  <dc:creator>Jessie.Priem@logobrugge-oostende.be;Lies.Vanloo@logobrugge-oostende.be</dc:creator>
  <cp:keywords>ART-201607-alcohol en ouder worden</cp:keywords>
  <dc:description>ART-201607-alcohol en ouder worden</dc:description>
  <cp:lastModifiedBy>Jessie Priem</cp:lastModifiedBy>
  <cp:revision>3</cp:revision>
  <cp:lastPrinted>2012-08-31T12:17:00Z</cp:lastPrinted>
  <dcterms:created xsi:type="dcterms:W3CDTF">2019-07-05T12:33:00Z</dcterms:created>
  <dcterms:modified xsi:type="dcterms:W3CDTF">2019-07-05T12:38:00Z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